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694b1" w14:textId="97694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15 марта 2011 года № 257 "Об утверждении распределения и Правил использования средств на реализацию межсекторального и межведомственного взаимодействия по вопросам охраны здоровья граждан на 2011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мая 2011 года № 597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2010 года "О республиканском бюджете на 2011-2013 годы" 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ноября 2010 года № 1113 "Об утверждении Государственной программы развития здравоохранения Республики Казахстан "Саламатты Қазақстан" на 2011-2015 годы",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марта 2011 года № 257 "Об утверждении распределения и Правил использования средств на реализацию межсекторального и межведомственного взаимодействия по вопросам охраны здоровья граждан на 2011 год"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Министерствам здравоохранения, образования и науки Республики Казахстан обеспечить перечисление целевых текущих трансфертов в установленном законодательством порядке.";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средств на реализацию межсекторального и межведомственного взаимодействия по вопросам охраны здоровья граждан на 2011 год,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"Перечень медицинской техники, закупаемой Министерством юстиции Республики Казахстан для лечебно-профилактических учреждений уголовно-исполнительной системы Министерства юстиции Республики Казахстан, согласовывается с Министерством здравоохранения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Распределении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средств на реализацию межсекторального и межведомственного взаимодействия по вопросам охраны здоровья граждан на 2011 год,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5.1.2. "Обеспечение здорового питания населения и профилактика заболеваний, зависимых от питания":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порядковый номер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8073"/>
        <w:gridCol w:w="2753"/>
        <w:gridCol w:w="2533"/>
      </w:tblGrid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Включить в рацион питания детей в школах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пищевые продукты, обогащенные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витаминно-минеральным комплексом,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по целевым текущим трансфертам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(Талгарского района)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Государственной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здравоохранения «Саламатты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Қазақстан» на 2011-2015 годы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8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";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цели 5.1.3. "Формирование физического и психического здоровья детей и подростков":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порядковый номер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7893"/>
        <w:gridCol w:w="2853"/>
        <w:gridCol w:w="2513"/>
      </w:tblGrid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комплекс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 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опорно-двигательного аппарата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школьного возраста,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целевым текущим трансфертам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 городскому бюджету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".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