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d4bf" w14:textId="070d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2011 года № 598.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развитию нефтегазовой и энергетической отраслей,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2011 года № 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2007 года № 725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развитию</w:t>
      </w:r>
      <w:r>
        <w:br/>
      </w:r>
      <w:r>
        <w:rPr>
          <w:rFonts w:ascii="Times New Roman"/>
          <w:b/>
          <w:i w:val="false"/>
          <w:color w:val="000000"/>
        </w:rPr>
        <w:t>нефтегазовой и энергетической отраслей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Масимов                     - Премьер-Министр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Карим Кажимканович           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Мынбаев                     - 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Сауат Мухаметбаевич          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Толумбаев                   - вице-министр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Берик Зиябекович              Казахстан,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Исекешев                   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Асет Орентаевич               Казахстан -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Абдыкаликова               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Гульшара Наушаевна           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Ашим                        - Министр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Нургали Садуакасулы          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Жамишев                    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Болат Бидахметович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Жумагулов                  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Бакытжан Турсынович          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Камалиев                    -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Берик Сайлауович             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Келимбетов                  - Министр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Кайрат Нематович             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Каирбекова                  - 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Салидат Зикеновна            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Тусупбеков                 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Рашид Толеутаевич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Султанов                    - помощник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Бахыт Турлыханович           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Алдабергенов               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Нурлан Шадибекович            Казахстан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Узбеков                    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Умарзак Узбекович             Казахстан по управлению земельными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Кушербаев                   - аким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Крымбек Елеуович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Рыскалиев                   - аким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Бергей Саулебаевич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Кулибаев                   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Тимур Аскарович              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благосостояния "Самрук-Казына",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председатель Казахстанской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организаций нефтегазового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энергетического комплекса "KazEnergy"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Кабылдин                   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Каиргельды Максутович         общества "Национальная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"КазМунайГаз"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Кажиев                     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Бакытжан Толеукажиевич        общества "Казахстанская компания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управлению электрическими сетями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"KEGOC"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Абулгазин                   - управляющий директор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Данияр Рустэмович            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Айдарбаев                   - управляющий директор по разведке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Алик Серикович                добыче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"Национальная компания "КазМунайГаз"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Упушев                      - председатель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Ерлан Елемесович              общества "Самрук-Энерго"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