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bda3" w14:textId="1b0b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2011 года № 616.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(САПП Республики Казахстан, 2003 г., № 3, ст. 38);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2010 года № 927 "О внесении дополнений в постановление Правительства Республики Казахстан от 22 января 2003 года № 81" (САПП Республики Казахстан, 2010 г., № 51, ст. 482).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2011 года № 616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государственного имущества, закрепленного за государственными юридическими лицами, из одного вида государственной собственности в другой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23.11.2017 </w:t>
      </w:r>
      <w:r>
        <w:rPr>
          <w:rFonts w:ascii="Times New Roman"/>
          <w:b w:val="false"/>
          <w:i w:val="false"/>
          <w:color w:val="ff0000"/>
          <w:sz w:val="28"/>
        </w:rPr>
        <w:t>№ 769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при этом для городов районного значения, сел, поселков, сельских округов с численностью населения более двух тысяч человек вводится в действие с 01.01.2018 и для городов районного значения, сел, поселков, сельских округов с численностью населения две тысячи и менее человек – с 01.01.2020).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государственного имущества, закрепленного за государственными юридическими лицами, из одного вида государственной собственности в другой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 марта 2011 года "О государственном имуществе" и определяют порядок передачи государственного имущества, закрепленного за государственными юридическими лицами, из одного вида государственной собственности в другой.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государственного имущества, закрепленного за государственными юридическими лицами, из одного вида государственной собственности в другой осуществляется в следующем порядке: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республиканские юридические лица как имущественные комплексы, акции акционерных обществ и доли участия в уставных капиталах товариществ с ограниченной ответственностью, находящиеся в республиканской собственности, передаются в коммунальную собственность по решению Правительства Республики Казахстан на основании ходатайства акима области (города республиканского значения, столицы);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имущество республиканских юридических лиц передается в коммунальную собственность на основании ходатайства акима области (города республиканского значения, столицы) по решению уполномоченного органа по управлению государственным имуществом, согласованному с уполномоченным органом соответствующей отрасли, осуществляющим управление республиканским юридическим лицом, на балансе которого находится передаваемое имущество;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Национальным Банком Республики Казахстан, передается в коммунальную собственность на основании ходатайства акима области (города республиканского значения, столицы) по решению Национального Банка Республики Казахстан;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юридические лица как имущественные комплексы, акции акционерных обществ и доли участия в уставных капиталах товариществ с ограниченной ответственностью, находящиеся в коммунальной собственности, передаются в республиканскую собственность на основании постановления акимата области (города республиканского значения, столицы) и постановления Правительства Республики Казахстан о принятии в республиканскую собственность;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имущество коммунальных юридических лиц передается в республиканскую собственность на основании постановления акимата области (города республиканского значения, столицы), согласованного с уполномоченным органом по управлению государственным имуществом и уполномоченным органом соответствующей отрасли, осуществляющим управление республиканским юридическим лицом, на баланс которого передается имущество;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коммунальных юридических лиц передается в республиканскую собственность на баланс Национального Банка или подведомственных ему республиканских государственных учреждений и предприятий на основании постановления акимата области (города республиканского значения, столицы) по согласованию с Национальным Банком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коммунальные юридические лица местного самоуправления как имущественные комплексы, находящиеся в коммунальной собственности, передаются в республиканскую собственность на основании решения аппарата акима города районного значения, села, поселка, сельского округа по согласованию с собранием местного сообщества и акимом района (города областного значения), и постановления Правительства Республики Казахстан о принятии в республиканскую собственность;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имущество коммунальных юридических лиц местного самоуправления передается в республиканскую собственность на основании решения аппарата акима города районного значения, села, поселка, сельского округа, согласованного с территориальным подразделением уполномоченного органа по управлению государственным имуществом и уполномоченным органом соответствующей отрасли, осуществляющим управление республиканским юридическим лицом, на баланс которого передается имущество.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15.05.2019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принятия решения о передаче государственного имущества из одного вида государственной собственности в другой, в срок не более 30 календарных дней оформляется акт приема-передачи имущества (передаточный акт).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государственного имущества, закрепленного за государственными юридическими лицами, из одного вида государственной собственности в другой в соответствии с подпунктами 3) и 5) пункта 2 настоящих Правил, акт приема-передачи имущества (передаточный акт) оформляется в срок не более 30 календарных дней после принятия решения Правительством Республики Казахстан.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имущества в виде жилища из жилищного фонда государственных учреждений и государственных предприятий из одного вида государственной собственности в другой, акт приема-передачи жилища оформляется в срок не более пятнадцати календарных дней после принятия решения уполномоченным органом по управлению государственным имуществом и местным исполнительным органом.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имущества (передаточный акт) подписывается уполномоченными должностными лицами передающей и принимающей сторон и утверждается руководителями территориальных подразделений уполномоченного органа по управлению государственным имуществом (заместителем Председателя Национального Банка Республики Казахстан) и исполнительного органа, финансируемого из местного бюджета, уполномоченного на распоряжение коммунальным имуществом, либо аппарата акима города районного значения, села, поселка, сельского округа.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(передаточный акт) составляется в четырех экземплярах на государственном и русском языках, по одному экземпляру для каждой из сторон, участвующих в оформлении акта приема-передачи (передаточного акта).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15.05.2019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25.12.2019 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