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a496" w14:textId="4e3a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июня 2011 года № 620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2010 года "О республиканском бюджете на 2011-2013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Выделить Министерству юстиции Республики Казахстан из резерва Правительства Республики Казахстан, предусмотренного в республиканском бюджете на 2011 год на исполнение обязательств по решениям судов, денежные средства в сумме, эквивалентной 92548,81 (девяносто две тысячи пятьсот сорок восемь долларов восемьдесят один цент) долларам США, по рыночному курсу обмена валют на день выдачи для исполнения решения Арбитражного института Торговой палаты города Стокгольм от 22 декабря 2010 года и дополнительного решения к нему от 21 февраля 2011 года.</w:t>
      </w:r>
      <w:r>
        <w:br/>
      </w:r>
      <w:r>
        <w:rPr>
          <w:rFonts w:ascii="Times New Roman"/>
          <w:b w:val="false"/>
          <w:i w:val="false"/>
          <w:color w:val="000000"/>
          <w:sz w:val="28"/>
        </w:rPr>
        <w:t>
</w:t>
      </w:r>
      <w:r>
        <w:rPr>
          <w:rFonts w:ascii="Times New Roman"/>
          <w:b w:val="false"/>
          <w:i w:val="false"/>
          <w:color w:val="000000"/>
          <w:sz w:val="28"/>
        </w:rPr>
        <w:t>
      2. Министерству финансов Республики Казахстан осуществить контроль за целевым использованием выделенных средств.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