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b651" w14:textId="bbab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работников государственного транспортного контроля форменной одеждой (без погон)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2011 года № 624.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 нормы обеспечения работников государственного транспортного контроля форменной одеждой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2011 года № 824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обеспечения работников государственного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контроля форменной одеждой (без погон)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883"/>
        <w:gridCol w:w="2690"/>
        <w:gridCol w:w="2610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Мужская форменная одежда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из полушерстяной ткани черного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черный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повседневная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Плащ-пальто со съемным утеплителем,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плащевой ткани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драпа шерстяного, черного цвета,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меховым воротником и лацканами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цигейки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- ушанка из цигейки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Комплект: куртка и брюки - комбинезон,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Женская форменная одежда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зимняя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летняя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зимние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летние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хлопчатобумажной ткани черного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шерстяной ткани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драпа шерстяного, черного цвета,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меховым отделочным воротником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цигейки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из плащевой ткани черного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с меховым воротником и лацканами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цигейки черного цвета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