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8b1ac" w14:textId="7b8b1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 октября 2007 года № 863 "Об утверждении Перечня национальных электронных информационных ресурсов и национальных информационных систем"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2011 года № 631. Утратило силу постановлением Правительства Республики Казахстан от 10 августа 2015 года № 629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октября 2007 года № 863 "Об утверждении Перечня национальных электронных информационных ресурсов и национальных информационных систем" (САПП Республики Казахстан, 2007 г., № 36, ст. 405)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электронных информационных ресурсов и национальных информационных систем, утвержденный указанным постановлением, дополнить пунктом 25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"25. Система электронного обучения "e-learning".".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