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fc2d" w14:textId="4a4f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декабря 2010 года № 1350 "О реализации Закона Республики Казахстан "О республиканском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2011 года № 655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Закона Республики Казахстан "О республиканском бюджете на 2011-2013 годы"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016 "Строительство и реконструкция объектов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513"/>
        <w:gridCol w:w="533"/>
        <w:gridCol w:w="8253"/>
        <w:gridCol w:w="2013"/>
        <w:gridCol w:w="693"/>
        <w:gridCol w:w="63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Павлодарского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кардиохирургического центра на 50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 (без внеплощадочных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сетей)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13"/>
        <w:gridCol w:w="533"/>
        <w:gridCol w:w="613"/>
        <w:gridCol w:w="8413"/>
        <w:gridCol w:w="1933"/>
        <w:gridCol w:w="633"/>
        <w:gridCol w:w="5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кардиохирургического центра на 50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 (без внеплощадочных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сетей), в том числе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обследования возведенного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кардиохирургического центра на 50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 на соответствие строительным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 и правилам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1 962 359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Центра судебной медицины по проспекту Кабанбай Батыра в г. Астана" цифры "358 857" заменить цифрами "303 519";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012 "Целевые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"Акмолинская область" цифры "3 680 736" заменить цифрами "2 514 879";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 область" цифры "537 985" заменить цифрами "1 703 842";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"Целевые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"Актюбинская область" цифры "4 100 000" заменить цифрами "3 600 302";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73"/>
        <w:gridCol w:w="633"/>
        <w:gridCol w:w="633"/>
        <w:gridCol w:w="4613"/>
        <w:gridCol w:w="2213"/>
        <w:gridCol w:w="2113"/>
        <w:gridCol w:w="24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4 038 038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3 210 593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6 235 764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513"/>
        <w:gridCol w:w="533"/>
        <w:gridCol w:w="6873"/>
        <w:gridCol w:w="2273"/>
        <w:gridCol w:w="1373"/>
        <w:gridCol w:w="113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499 698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