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6d2b" w14:textId="dbb6d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Устава службы на судах морского транспорта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июня 2011 года № 675. Утратило силу постановлением Правительства Республики Казахстан от 10 августа 2015 года № 622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Законом РК от 29.09.2014 г. </w:t>
      </w:r>
      <w:r>
        <w:rPr>
          <w:rFonts w:ascii="Times New Roman"/>
          <w:b w:val="false"/>
          <w:i w:val="false"/>
          <w:color w:val="000000"/>
          <w:sz w:val="28"/>
        </w:rPr>
        <w:t>№ 239-V</w:t>
      </w:r>
      <w:r>
        <w:rPr>
          <w:rFonts w:ascii="Times New Roman"/>
          <w:b w:val="false"/>
          <w:i w:val="false"/>
          <w:color w:val="ff0000"/>
          <w:sz w:val="28"/>
        </w:rPr>
        <w:t xml:space="preserve">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по инвестициям и развитию Республики Казахстан от 30 января 2015 года № 73.</w:t>
      </w:r>
    </w:p>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пункта 2 статьи 4 Закона Республики Казахстан от 17 января 2002 года «О торговом мореплавании»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прилагаемый Устав службы на судах морского транспорта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десяти календарных дней со дня первого официального опубликования. </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июня 2011 года № 675</w:t>
      </w:r>
    </w:p>
    <w:bookmarkEnd w:id="2"/>
    <w:bookmarkStart w:name="z5" w:id="3"/>
    <w:p>
      <w:pPr>
        <w:spacing w:after="0"/>
        <w:ind w:left="0"/>
        <w:jc w:val="left"/>
      </w:pPr>
      <w:r>
        <w:rPr>
          <w:rFonts w:ascii="Times New Roman"/>
          <w:b/>
          <w:i w:val="false"/>
          <w:color w:val="000000"/>
        </w:rPr>
        <w:t xml:space="preserve"> 
Устав службы на судах</w:t>
      </w:r>
      <w:r>
        <w:br/>
      </w:r>
      <w:r>
        <w:rPr>
          <w:rFonts w:ascii="Times New Roman"/>
          <w:b/>
          <w:i w:val="false"/>
          <w:color w:val="000000"/>
        </w:rPr>
        <w:t>
морского транспорта Республики Казахстан</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Настоящий Устав службы на судах морского транспорта Республики Казахстан (далее - Устав) разработан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пункта 2 статьи 4 Закона Республики Казахстан от 17 января 2002 года «О торговом мореплавании» и определяет основы организации службы на судах морского транспорта Республики Казахстан (далее - суда). </w:t>
      </w:r>
      <w:r>
        <w:br/>
      </w:r>
      <w:r>
        <w:rPr>
          <w:rFonts w:ascii="Times New Roman"/>
          <w:b w:val="false"/>
          <w:i w:val="false"/>
          <w:color w:val="000000"/>
          <w:sz w:val="28"/>
        </w:rPr>
        <w:t>
</w:t>
      </w:r>
      <w:r>
        <w:rPr>
          <w:rFonts w:ascii="Times New Roman"/>
          <w:b w:val="false"/>
          <w:i w:val="false"/>
          <w:color w:val="000000"/>
          <w:sz w:val="28"/>
        </w:rPr>
        <w:t xml:space="preserve">
      2. Настоящий Устав распространяется на все морские суда, независимо от типа, назначения и формы собственности, осуществляющие плавание под Государственным флагом Республики Казахстан и зарегистрированные в установленном порядке. Настоящий Устав не распространяется на суда, плавающие под флагом Военно-Морских Сил Республики Казахстан и морских частей пограничной службы. </w:t>
      </w:r>
      <w:r>
        <w:br/>
      </w:r>
      <w:r>
        <w:rPr>
          <w:rFonts w:ascii="Times New Roman"/>
          <w:b w:val="false"/>
          <w:i w:val="false"/>
          <w:color w:val="000000"/>
          <w:sz w:val="28"/>
        </w:rPr>
        <w:t>
</w:t>
      </w:r>
      <w:r>
        <w:rPr>
          <w:rFonts w:ascii="Times New Roman"/>
          <w:b w:val="false"/>
          <w:i w:val="false"/>
          <w:color w:val="000000"/>
          <w:sz w:val="28"/>
        </w:rPr>
        <w:t xml:space="preserve">
      3. Требования настоящего Устава обязательны для членов экипажа судна, как при нахождении их на судне, так и при исполнении служебных обязанностей на берегу, а также для других лиц, временно пребывающих и выполняющих служебные обязанности и работы на судне. </w:t>
      </w:r>
      <w:r>
        <w:br/>
      </w:r>
      <w:r>
        <w:rPr>
          <w:rFonts w:ascii="Times New Roman"/>
          <w:b w:val="false"/>
          <w:i w:val="false"/>
          <w:color w:val="000000"/>
          <w:sz w:val="28"/>
        </w:rPr>
        <w:t>
</w:t>
      </w:r>
      <w:r>
        <w:rPr>
          <w:rFonts w:ascii="Times New Roman"/>
          <w:b w:val="false"/>
          <w:i w:val="false"/>
          <w:color w:val="000000"/>
          <w:sz w:val="28"/>
        </w:rPr>
        <w:t>
      4. Труд экипажа организуется капитаном судна в соответствии с действующим трудовым законодательством,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 и настоящим Уставом.</w:t>
      </w:r>
      <w:r>
        <w:br/>
      </w:r>
      <w:r>
        <w:rPr>
          <w:rFonts w:ascii="Times New Roman"/>
          <w:b w:val="false"/>
          <w:i w:val="false"/>
          <w:color w:val="000000"/>
          <w:sz w:val="28"/>
        </w:rPr>
        <w:t>
</w:t>
      </w:r>
      <w:r>
        <w:rPr>
          <w:rFonts w:ascii="Times New Roman"/>
          <w:b w:val="false"/>
          <w:i w:val="false"/>
          <w:color w:val="000000"/>
          <w:sz w:val="28"/>
        </w:rPr>
        <w:t xml:space="preserve">
      5. Должностные обязанности членов экипажа, не вошедшие в настоящий Устав, определяются должностными инструкциями судовладельца по согласованию с капитаном судна. </w:t>
      </w:r>
      <w:r>
        <w:br/>
      </w:r>
      <w:r>
        <w:rPr>
          <w:rFonts w:ascii="Times New Roman"/>
          <w:b w:val="false"/>
          <w:i w:val="false"/>
          <w:color w:val="000000"/>
          <w:sz w:val="28"/>
        </w:rPr>
        <w:t>
</w:t>
      </w:r>
      <w:r>
        <w:rPr>
          <w:rFonts w:ascii="Times New Roman"/>
          <w:b w:val="false"/>
          <w:i w:val="false"/>
          <w:color w:val="000000"/>
          <w:sz w:val="28"/>
        </w:rPr>
        <w:t xml:space="preserve">
      6. Основой организации службы на судах являются судовые расписания, которые определяют обязанности всех членов экипажа, а также лиц, временно пребывающих на судне в качестве пассажиров. </w:t>
      </w:r>
    </w:p>
    <w:bookmarkEnd w:id="5"/>
    <w:bookmarkStart w:name="z13" w:id="6"/>
    <w:p>
      <w:pPr>
        <w:spacing w:after="0"/>
        <w:ind w:left="0"/>
        <w:jc w:val="left"/>
      </w:pPr>
      <w:r>
        <w:rPr>
          <w:rFonts w:ascii="Times New Roman"/>
          <w:b/>
          <w:i w:val="false"/>
          <w:color w:val="000000"/>
        </w:rPr>
        <w:t xml:space="preserve"> 
2. Государственный флаг</w:t>
      </w:r>
    </w:p>
    <w:bookmarkEnd w:id="6"/>
    <w:bookmarkStart w:name="z14" w:id="7"/>
    <w:p>
      <w:pPr>
        <w:spacing w:after="0"/>
        <w:ind w:left="0"/>
        <w:jc w:val="both"/>
      </w:pPr>
      <w:r>
        <w:rPr>
          <w:rFonts w:ascii="Times New Roman"/>
          <w:b w:val="false"/>
          <w:i w:val="false"/>
          <w:color w:val="000000"/>
          <w:sz w:val="28"/>
        </w:rPr>
        <w:t>
      7. Государственный флаг Республики Казахстан поднимается на судне после получения свидетельства на право плавания под флагом Республики Казахстан. День первого подъема флага считается судовым праздником.</w:t>
      </w:r>
      <w:r>
        <w:br/>
      </w:r>
      <w:r>
        <w:rPr>
          <w:rFonts w:ascii="Times New Roman"/>
          <w:b w:val="false"/>
          <w:i w:val="false"/>
          <w:color w:val="000000"/>
          <w:sz w:val="28"/>
        </w:rPr>
        <w:t>
</w:t>
      </w:r>
      <w:r>
        <w:rPr>
          <w:rFonts w:ascii="Times New Roman"/>
          <w:b w:val="false"/>
          <w:i w:val="false"/>
          <w:color w:val="000000"/>
          <w:sz w:val="28"/>
        </w:rPr>
        <w:t>
      8. Поднятый на судне Государственный флаг Республики Казахстан указывает на принадлежность судна Республике Казахстан.</w:t>
      </w:r>
      <w:r>
        <w:br/>
      </w:r>
      <w:r>
        <w:rPr>
          <w:rFonts w:ascii="Times New Roman"/>
          <w:b w:val="false"/>
          <w:i w:val="false"/>
          <w:color w:val="000000"/>
          <w:sz w:val="28"/>
        </w:rPr>
        <w:t>
</w:t>
      </w:r>
      <w:r>
        <w:rPr>
          <w:rFonts w:ascii="Times New Roman"/>
          <w:b w:val="false"/>
          <w:i w:val="false"/>
          <w:color w:val="000000"/>
          <w:sz w:val="28"/>
        </w:rPr>
        <w:t>
      9. Государственный флаг поднимается во время хода судна и его стоянки ежедневно с 8 часов утра и спускается с заходом солнца.</w:t>
      </w:r>
      <w:r>
        <w:br/>
      </w:r>
      <w:r>
        <w:rPr>
          <w:rFonts w:ascii="Times New Roman"/>
          <w:b w:val="false"/>
          <w:i w:val="false"/>
          <w:color w:val="000000"/>
          <w:sz w:val="28"/>
        </w:rPr>
        <w:t>
</w:t>
      </w:r>
      <w:r>
        <w:rPr>
          <w:rFonts w:ascii="Times New Roman"/>
          <w:b w:val="false"/>
          <w:i w:val="false"/>
          <w:color w:val="000000"/>
          <w:sz w:val="28"/>
        </w:rPr>
        <w:t>
      Государственный флаг Республики Казахстан поднимается ранее 8 часов утра и не спускается после захода солнца, при условии его видимости, в следующих случаях:</w:t>
      </w:r>
      <w:r>
        <w:br/>
      </w:r>
      <w:r>
        <w:rPr>
          <w:rFonts w:ascii="Times New Roman"/>
          <w:b w:val="false"/>
          <w:i w:val="false"/>
          <w:color w:val="000000"/>
          <w:sz w:val="28"/>
        </w:rPr>
        <w:t>
</w:t>
      </w:r>
      <w:r>
        <w:rPr>
          <w:rFonts w:ascii="Times New Roman"/>
          <w:b w:val="false"/>
          <w:i w:val="false"/>
          <w:color w:val="000000"/>
          <w:sz w:val="28"/>
        </w:rPr>
        <w:t>
      1) при входе судна в порт и при выходе его из порта;</w:t>
      </w:r>
      <w:r>
        <w:br/>
      </w:r>
      <w:r>
        <w:rPr>
          <w:rFonts w:ascii="Times New Roman"/>
          <w:b w:val="false"/>
          <w:i w:val="false"/>
          <w:color w:val="000000"/>
          <w:sz w:val="28"/>
        </w:rPr>
        <w:t>
</w:t>
      </w:r>
      <w:r>
        <w:rPr>
          <w:rFonts w:ascii="Times New Roman"/>
          <w:b w:val="false"/>
          <w:i w:val="false"/>
          <w:color w:val="000000"/>
          <w:sz w:val="28"/>
        </w:rPr>
        <w:t>
      2) при встрече в море с военными кораблями и торговыми судами, плавающими под Государственным флагом Республики Казахстан, до расхождения с ними.</w:t>
      </w:r>
      <w:r>
        <w:br/>
      </w:r>
      <w:r>
        <w:rPr>
          <w:rFonts w:ascii="Times New Roman"/>
          <w:b w:val="false"/>
          <w:i w:val="false"/>
          <w:color w:val="000000"/>
          <w:sz w:val="28"/>
        </w:rPr>
        <w:t>
</w:t>
      </w:r>
      <w:r>
        <w:rPr>
          <w:rFonts w:ascii="Times New Roman"/>
          <w:b w:val="false"/>
          <w:i w:val="false"/>
          <w:color w:val="000000"/>
          <w:sz w:val="28"/>
        </w:rPr>
        <w:t xml:space="preserve">
      10. При встрече с военным кораблем под флагом Республики Казахстан, либо с военным кораблем государства, состоящего в дипломатических отношениях с Республикой Казахстан, судно приветствует его однократным приспусканием Государственного флага. При встрече с военным кораблем государства, не состоящего в дипломатических отношениях с Республикой Казахстан, приветствие производится только в территориальных и внутренних водах этого государства. </w:t>
      </w:r>
      <w:r>
        <w:br/>
      </w:r>
      <w:r>
        <w:rPr>
          <w:rFonts w:ascii="Times New Roman"/>
          <w:b w:val="false"/>
          <w:i w:val="false"/>
          <w:color w:val="000000"/>
          <w:sz w:val="28"/>
        </w:rPr>
        <w:t>
</w:t>
      </w:r>
      <w:r>
        <w:rPr>
          <w:rFonts w:ascii="Times New Roman"/>
          <w:b w:val="false"/>
          <w:i w:val="false"/>
          <w:color w:val="000000"/>
          <w:sz w:val="28"/>
        </w:rPr>
        <w:t xml:space="preserve">
      11. При следовании и стоянке в территориальных и внутренних водах иностранного государства на фок-мачте (сигнальной мачте) поднимается и несется государственный флаг данного государства постоянно, до выхода из указанных вод. </w:t>
      </w:r>
      <w:r>
        <w:br/>
      </w:r>
      <w:r>
        <w:rPr>
          <w:rFonts w:ascii="Times New Roman"/>
          <w:b w:val="false"/>
          <w:i w:val="false"/>
          <w:color w:val="000000"/>
          <w:sz w:val="28"/>
        </w:rPr>
        <w:t>
</w:t>
      </w:r>
      <w:r>
        <w:rPr>
          <w:rFonts w:ascii="Times New Roman"/>
          <w:b w:val="false"/>
          <w:i w:val="false"/>
          <w:color w:val="000000"/>
          <w:sz w:val="28"/>
        </w:rPr>
        <w:t>
      12. На фок-мачте (сигнальной мачте) поднимается Государственный флаг Республики Казахстан при нахождении на судне в качестве официальных лиц:</w:t>
      </w:r>
      <w:r>
        <w:br/>
      </w:r>
      <w:r>
        <w:rPr>
          <w:rFonts w:ascii="Times New Roman"/>
          <w:b w:val="false"/>
          <w:i w:val="false"/>
          <w:color w:val="000000"/>
          <w:sz w:val="28"/>
        </w:rPr>
        <w:t>
</w:t>
      </w:r>
      <w:r>
        <w:rPr>
          <w:rFonts w:ascii="Times New Roman"/>
          <w:b w:val="false"/>
          <w:i w:val="false"/>
          <w:color w:val="000000"/>
          <w:sz w:val="28"/>
        </w:rPr>
        <w:t xml:space="preserve">
      1) Президента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Премьер-Министра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других лиц, представляющих Президента Республики Казахстан или Правительство Республики Казахстан. </w:t>
      </w:r>
      <w:r>
        <w:br/>
      </w:r>
      <w:r>
        <w:rPr>
          <w:rFonts w:ascii="Times New Roman"/>
          <w:b w:val="false"/>
          <w:i w:val="false"/>
          <w:color w:val="000000"/>
          <w:sz w:val="28"/>
        </w:rPr>
        <w:t>
</w:t>
      </w:r>
      <w:r>
        <w:rPr>
          <w:rFonts w:ascii="Times New Roman"/>
          <w:b w:val="false"/>
          <w:i w:val="false"/>
          <w:color w:val="000000"/>
          <w:sz w:val="28"/>
        </w:rPr>
        <w:t>
      При нахождении на борту судна официального лица высшей власти иностранного государства при стоянке судна в порту Республики Казахстан, на фок-мачте (сигнальной мачте) поднимается Государственный флаг данного государства.</w:t>
      </w:r>
      <w:r>
        <w:br/>
      </w:r>
      <w:r>
        <w:rPr>
          <w:rFonts w:ascii="Times New Roman"/>
          <w:b w:val="false"/>
          <w:i w:val="false"/>
          <w:color w:val="000000"/>
          <w:sz w:val="28"/>
        </w:rPr>
        <w:t>
</w:t>
      </w:r>
      <w:r>
        <w:rPr>
          <w:rFonts w:ascii="Times New Roman"/>
          <w:b w:val="false"/>
          <w:i w:val="false"/>
          <w:color w:val="000000"/>
          <w:sz w:val="28"/>
        </w:rPr>
        <w:t>
      13. В особо торжественные и праздничные дни либо дни национального праздника страны порта стоянки судна (по согласованию с консулом Республики Казахстан) судно расцвечивается флагами Международного свода сигналов.</w:t>
      </w:r>
      <w:r>
        <w:br/>
      </w:r>
      <w:r>
        <w:rPr>
          <w:rFonts w:ascii="Times New Roman"/>
          <w:b w:val="false"/>
          <w:i w:val="false"/>
          <w:color w:val="000000"/>
          <w:sz w:val="28"/>
        </w:rPr>
        <w:t>
</w:t>
      </w:r>
      <w:r>
        <w:rPr>
          <w:rFonts w:ascii="Times New Roman"/>
          <w:b w:val="false"/>
          <w:i w:val="false"/>
          <w:color w:val="000000"/>
          <w:sz w:val="28"/>
        </w:rPr>
        <w:t>
      14. В траурные дни Государственный флаг Республики Казахстан держится приспущенным до половины мачты. В портах Республики Казахстан флаг приспускается по распоряжению капитана порта, в иностранных по согласованию с консулом Республики Казахстан и портовыми властями.</w:t>
      </w:r>
      <w:r>
        <w:br/>
      </w:r>
      <w:r>
        <w:rPr>
          <w:rFonts w:ascii="Times New Roman"/>
          <w:b w:val="false"/>
          <w:i w:val="false"/>
          <w:color w:val="000000"/>
          <w:sz w:val="28"/>
        </w:rPr>
        <w:t>
</w:t>
      </w:r>
      <w:r>
        <w:rPr>
          <w:rFonts w:ascii="Times New Roman"/>
          <w:b w:val="false"/>
          <w:i w:val="false"/>
          <w:color w:val="000000"/>
          <w:sz w:val="28"/>
        </w:rPr>
        <w:t>
      15. При посещении судна лицами, указанными в </w:t>
      </w:r>
      <w:r>
        <w:rPr>
          <w:rFonts w:ascii="Times New Roman"/>
          <w:b w:val="false"/>
          <w:i w:val="false"/>
          <w:color w:val="000000"/>
          <w:sz w:val="28"/>
        </w:rPr>
        <w:t>пункте 12</w:t>
      </w:r>
      <w:r>
        <w:rPr>
          <w:rFonts w:ascii="Times New Roman"/>
          <w:b w:val="false"/>
          <w:i w:val="false"/>
          <w:color w:val="000000"/>
          <w:sz w:val="28"/>
        </w:rPr>
        <w:t xml:space="preserve"> настоящего Устава, капитан судна лично встречает их у трапа судна и отдает рапорт. В рапорте указывается наименование судна, краткие сведения о рейсе, экипаже судна и сообщается фамилия капитана судна.</w:t>
      </w:r>
      <w:r>
        <w:br/>
      </w:r>
      <w:r>
        <w:rPr>
          <w:rFonts w:ascii="Times New Roman"/>
          <w:b w:val="false"/>
          <w:i w:val="false"/>
          <w:color w:val="000000"/>
          <w:sz w:val="28"/>
        </w:rPr>
        <w:t>
</w:t>
      </w:r>
      <w:r>
        <w:rPr>
          <w:rFonts w:ascii="Times New Roman"/>
          <w:b w:val="false"/>
          <w:i w:val="false"/>
          <w:color w:val="000000"/>
          <w:sz w:val="28"/>
        </w:rPr>
        <w:t>
      При посещении судна официальными лицами иностранного государства, с согласия посольства или консульства Республики Казахстан, капитан встречает их и представляется.</w:t>
      </w:r>
    </w:p>
    <w:bookmarkEnd w:id="7"/>
    <w:bookmarkStart w:name="z31" w:id="8"/>
    <w:p>
      <w:pPr>
        <w:spacing w:after="0"/>
        <w:ind w:left="0"/>
        <w:jc w:val="left"/>
      </w:pPr>
      <w:r>
        <w:rPr>
          <w:rFonts w:ascii="Times New Roman"/>
          <w:b/>
          <w:i w:val="false"/>
          <w:color w:val="000000"/>
        </w:rPr>
        <w:t xml:space="preserve"> 
3. Экипаж судна</w:t>
      </w:r>
    </w:p>
    <w:bookmarkEnd w:id="8"/>
    <w:bookmarkStart w:name="z32" w:id="9"/>
    <w:p>
      <w:pPr>
        <w:spacing w:after="0"/>
        <w:ind w:left="0"/>
        <w:jc w:val="both"/>
      </w:pPr>
      <w:r>
        <w:rPr>
          <w:rFonts w:ascii="Times New Roman"/>
          <w:b w:val="false"/>
          <w:i w:val="false"/>
          <w:color w:val="000000"/>
          <w:sz w:val="28"/>
        </w:rPr>
        <w:t>
      16. Все технические средства, предметы оборудования и снабжения, а также помещения судна, в целях обеспечения их надежной работы, технического обслуживания, готовности к действию и сохранности, закрепляются за определенными членам экипажа судна.</w:t>
      </w:r>
      <w:r>
        <w:br/>
      </w:r>
      <w:r>
        <w:rPr>
          <w:rFonts w:ascii="Times New Roman"/>
          <w:b w:val="false"/>
          <w:i w:val="false"/>
          <w:color w:val="000000"/>
          <w:sz w:val="28"/>
        </w:rPr>
        <w:t>
</w:t>
      </w:r>
      <w:r>
        <w:rPr>
          <w:rFonts w:ascii="Times New Roman"/>
          <w:b w:val="false"/>
          <w:i w:val="false"/>
          <w:color w:val="000000"/>
          <w:sz w:val="28"/>
        </w:rPr>
        <w:t>
      Закрепление членов экипажа судна и их функции определяются настоящим Уставом, судовыми расписаниями, должностными инструкциями и утверждается капитаном.</w:t>
      </w:r>
      <w:r>
        <w:br/>
      </w:r>
      <w:r>
        <w:rPr>
          <w:rFonts w:ascii="Times New Roman"/>
          <w:b w:val="false"/>
          <w:i w:val="false"/>
          <w:color w:val="000000"/>
          <w:sz w:val="28"/>
        </w:rPr>
        <w:t>
</w:t>
      </w:r>
      <w:r>
        <w:rPr>
          <w:rFonts w:ascii="Times New Roman"/>
          <w:b w:val="false"/>
          <w:i w:val="false"/>
          <w:color w:val="000000"/>
          <w:sz w:val="28"/>
        </w:rPr>
        <w:t>
      17. Каждый член экипажа:</w:t>
      </w:r>
      <w:r>
        <w:br/>
      </w:r>
      <w:r>
        <w:rPr>
          <w:rFonts w:ascii="Times New Roman"/>
          <w:b w:val="false"/>
          <w:i w:val="false"/>
          <w:color w:val="000000"/>
          <w:sz w:val="28"/>
        </w:rPr>
        <w:t>
</w:t>
      </w:r>
      <w:r>
        <w:rPr>
          <w:rFonts w:ascii="Times New Roman"/>
          <w:b w:val="false"/>
          <w:i w:val="false"/>
          <w:color w:val="000000"/>
          <w:sz w:val="28"/>
        </w:rPr>
        <w:t>
      1) поддерживает престиж государства, честь и достоинство моряки плавающего под флагом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 строго хранит государственную тайну; </w:t>
      </w:r>
      <w:r>
        <w:br/>
      </w:r>
      <w:r>
        <w:rPr>
          <w:rFonts w:ascii="Times New Roman"/>
          <w:b w:val="false"/>
          <w:i w:val="false"/>
          <w:color w:val="000000"/>
          <w:sz w:val="28"/>
        </w:rPr>
        <w:t>
</w:t>
      </w:r>
      <w:r>
        <w:rPr>
          <w:rFonts w:ascii="Times New Roman"/>
          <w:b w:val="false"/>
          <w:i w:val="false"/>
          <w:color w:val="000000"/>
          <w:sz w:val="28"/>
        </w:rPr>
        <w:t>
      3) бережет государственную собственность;</w:t>
      </w:r>
      <w:r>
        <w:br/>
      </w:r>
      <w:r>
        <w:rPr>
          <w:rFonts w:ascii="Times New Roman"/>
          <w:b w:val="false"/>
          <w:i w:val="false"/>
          <w:color w:val="000000"/>
          <w:sz w:val="28"/>
        </w:rPr>
        <w:t>
</w:t>
      </w:r>
      <w:r>
        <w:rPr>
          <w:rFonts w:ascii="Times New Roman"/>
          <w:b w:val="false"/>
          <w:i w:val="false"/>
          <w:color w:val="000000"/>
          <w:sz w:val="28"/>
        </w:rPr>
        <w:t xml:space="preserve">
      4) выполняет требования законов Республики Казахстан, настоящего Устава, приказов и распоряжений судовладельца и капитана судна, а также правил и инструкций, действующих на судах морского транспорта; </w:t>
      </w:r>
      <w:r>
        <w:br/>
      </w:r>
      <w:r>
        <w:rPr>
          <w:rFonts w:ascii="Times New Roman"/>
          <w:b w:val="false"/>
          <w:i w:val="false"/>
          <w:color w:val="000000"/>
          <w:sz w:val="28"/>
        </w:rPr>
        <w:t>
</w:t>
      </w:r>
      <w:r>
        <w:rPr>
          <w:rFonts w:ascii="Times New Roman"/>
          <w:b w:val="false"/>
          <w:i w:val="false"/>
          <w:color w:val="000000"/>
          <w:sz w:val="28"/>
        </w:rPr>
        <w:t>
      5) соблюдает требования международных нормативных документом, касающихся морского судоходства;</w:t>
      </w:r>
      <w:r>
        <w:br/>
      </w:r>
      <w:r>
        <w:rPr>
          <w:rFonts w:ascii="Times New Roman"/>
          <w:b w:val="false"/>
          <w:i w:val="false"/>
          <w:color w:val="000000"/>
          <w:sz w:val="28"/>
        </w:rPr>
        <w:t>
</w:t>
      </w:r>
      <w:r>
        <w:rPr>
          <w:rFonts w:ascii="Times New Roman"/>
          <w:b w:val="false"/>
          <w:i w:val="false"/>
          <w:color w:val="000000"/>
          <w:sz w:val="28"/>
        </w:rPr>
        <w:t xml:space="preserve">
      6) выполняет служебные обязанности, является дисциплинированным, беспрекословно и быстро выполняет распоряжения командиров; </w:t>
      </w:r>
      <w:r>
        <w:br/>
      </w:r>
      <w:r>
        <w:rPr>
          <w:rFonts w:ascii="Times New Roman"/>
          <w:b w:val="false"/>
          <w:i w:val="false"/>
          <w:color w:val="000000"/>
          <w:sz w:val="28"/>
        </w:rPr>
        <w:t>
</w:t>
      </w:r>
      <w:r>
        <w:rPr>
          <w:rFonts w:ascii="Times New Roman"/>
          <w:b w:val="false"/>
          <w:i w:val="false"/>
          <w:color w:val="000000"/>
          <w:sz w:val="28"/>
        </w:rPr>
        <w:t xml:space="preserve">
      7) обеспечивает безопасность мореплавания, знает свою специальность, устройство судна и свое заведование, постоянно совершенствуют свои знания; </w:t>
      </w:r>
      <w:r>
        <w:br/>
      </w:r>
      <w:r>
        <w:rPr>
          <w:rFonts w:ascii="Times New Roman"/>
          <w:b w:val="false"/>
          <w:i w:val="false"/>
          <w:color w:val="000000"/>
          <w:sz w:val="28"/>
        </w:rPr>
        <w:t>
</w:t>
      </w:r>
      <w:r>
        <w:rPr>
          <w:rFonts w:ascii="Times New Roman"/>
          <w:b w:val="false"/>
          <w:i w:val="false"/>
          <w:color w:val="000000"/>
          <w:sz w:val="28"/>
        </w:rPr>
        <w:t>
      8) выполняет свои обязанности по борьбе за живучесть судна, используя согласно своим обязанностям судовые технические средства борьбы за живучесть, аварийно-спасательное и противопожарное имущество и инвентарь, умеет пользоваться индивидуальными и коллективными спасательными средствами;</w:t>
      </w:r>
      <w:r>
        <w:br/>
      </w:r>
      <w:r>
        <w:rPr>
          <w:rFonts w:ascii="Times New Roman"/>
          <w:b w:val="false"/>
          <w:i w:val="false"/>
          <w:color w:val="000000"/>
          <w:sz w:val="28"/>
        </w:rPr>
        <w:t>
</w:t>
      </w:r>
      <w:r>
        <w:rPr>
          <w:rFonts w:ascii="Times New Roman"/>
          <w:b w:val="false"/>
          <w:i w:val="false"/>
          <w:color w:val="000000"/>
          <w:sz w:val="28"/>
        </w:rPr>
        <w:t xml:space="preserve">
      9) знает и строго соблюдает правила техники безопасности, пожаробезопасности и санитарные правила, умеет оказать первую помощь при несчастных случаях; </w:t>
      </w:r>
      <w:r>
        <w:br/>
      </w:r>
      <w:r>
        <w:rPr>
          <w:rFonts w:ascii="Times New Roman"/>
          <w:b w:val="false"/>
          <w:i w:val="false"/>
          <w:color w:val="000000"/>
          <w:sz w:val="28"/>
        </w:rPr>
        <w:t>
</w:t>
      </w:r>
      <w:r>
        <w:rPr>
          <w:rFonts w:ascii="Times New Roman"/>
          <w:b w:val="false"/>
          <w:i w:val="false"/>
          <w:color w:val="000000"/>
          <w:sz w:val="28"/>
        </w:rPr>
        <w:t xml:space="preserve">
      10) одевается чисто и опрятно, соблюдает правила ношения форменной одежды. </w:t>
      </w:r>
      <w:r>
        <w:br/>
      </w:r>
      <w:r>
        <w:rPr>
          <w:rFonts w:ascii="Times New Roman"/>
          <w:b w:val="false"/>
          <w:i w:val="false"/>
          <w:color w:val="000000"/>
          <w:sz w:val="28"/>
        </w:rPr>
        <w:t>
</w:t>
      </w:r>
      <w:r>
        <w:rPr>
          <w:rFonts w:ascii="Times New Roman"/>
          <w:b w:val="false"/>
          <w:i w:val="false"/>
          <w:color w:val="000000"/>
          <w:sz w:val="28"/>
        </w:rPr>
        <w:t>
      18. Лица, использующие судовые технические средства и пользующиеся средствами бытового обслуживания независимо от того, в чьем ведении они находятся, полностью отвечают за их правильное использование.</w:t>
      </w:r>
      <w:r>
        <w:br/>
      </w:r>
      <w:r>
        <w:rPr>
          <w:rFonts w:ascii="Times New Roman"/>
          <w:b w:val="false"/>
          <w:i w:val="false"/>
          <w:color w:val="000000"/>
          <w:sz w:val="28"/>
        </w:rPr>
        <w:t>
</w:t>
      </w:r>
      <w:r>
        <w:rPr>
          <w:rFonts w:ascii="Times New Roman"/>
          <w:b w:val="false"/>
          <w:i w:val="false"/>
          <w:color w:val="000000"/>
          <w:sz w:val="28"/>
        </w:rPr>
        <w:t>
      Член экипажа, ведающий судовым техническим средством, которым пользуется широкий круг лиц, следит, чтобы у этого средства находилась инструкция о порядке пользования им.</w:t>
      </w:r>
      <w:r>
        <w:br/>
      </w:r>
      <w:r>
        <w:rPr>
          <w:rFonts w:ascii="Times New Roman"/>
          <w:b w:val="false"/>
          <w:i w:val="false"/>
          <w:color w:val="000000"/>
          <w:sz w:val="28"/>
        </w:rPr>
        <w:t>
</w:t>
      </w:r>
      <w:r>
        <w:rPr>
          <w:rFonts w:ascii="Times New Roman"/>
          <w:b w:val="false"/>
          <w:i w:val="false"/>
          <w:color w:val="000000"/>
          <w:sz w:val="28"/>
        </w:rPr>
        <w:t>
      19. Член экипажа при обнаружении ненормальной работы или неудовлетворительного состояния судовых технических средств немедленно докладывает об этом вахтенному помощнику капитана (вахтенному механику), а также непосредственному командиру, принимает все возможные меры к их устранению, если продолжение работы судовых технических средств угрожает безопасности судна, жизни или здоровью членов экипажа.</w:t>
      </w:r>
      <w:r>
        <w:br/>
      </w:r>
      <w:r>
        <w:rPr>
          <w:rFonts w:ascii="Times New Roman"/>
          <w:b w:val="false"/>
          <w:i w:val="false"/>
          <w:color w:val="000000"/>
          <w:sz w:val="28"/>
        </w:rPr>
        <w:t>
</w:t>
      </w:r>
      <w:r>
        <w:rPr>
          <w:rFonts w:ascii="Times New Roman"/>
          <w:b w:val="false"/>
          <w:i w:val="false"/>
          <w:color w:val="000000"/>
          <w:sz w:val="28"/>
        </w:rPr>
        <w:t>
      20. Без разрешения своего командира и ведома вахтенного помощника капитана (вахтенного механика) членам экипажа не допускается производить ремонтные, профилактические или наладочные работы, связанные с временным выводом из строя технических средств.</w:t>
      </w:r>
      <w:r>
        <w:br/>
      </w:r>
      <w:r>
        <w:rPr>
          <w:rFonts w:ascii="Times New Roman"/>
          <w:b w:val="false"/>
          <w:i w:val="false"/>
          <w:color w:val="000000"/>
          <w:sz w:val="28"/>
        </w:rPr>
        <w:t>
</w:t>
      </w:r>
      <w:r>
        <w:rPr>
          <w:rFonts w:ascii="Times New Roman"/>
          <w:b w:val="false"/>
          <w:i w:val="false"/>
          <w:color w:val="000000"/>
          <w:sz w:val="28"/>
        </w:rPr>
        <w:t>
      21. Каждый член экипажа заботится о безопасности судна и при обнаружении опасности, грозящей людям, судну, грузу и техническим средствам, немедленно докладывает об этом вахтенному помощнику капитана (вахтенному механику), одновременно принимает все возможные меры к ее ликвидации.</w:t>
      </w:r>
      <w:r>
        <w:br/>
      </w:r>
      <w:r>
        <w:rPr>
          <w:rFonts w:ascii="Times New Roman"/>
          <w:b w:val="false"/>
          <w:i w:val="false"/>
          <w:color w:val="000000"/>
          <w:sz w:val="28"/>
        </w:rPr>
        <w:t>
</w:t>
      </w:r>
      <w:r>
        <w:rPr>
          <w:rFonts w:ascii="Times New Roman"/>
          <w:b w:val="false"/>
          <w:i w:val="false"/>
          <w:color w:val="000000"/>
          <w:sz w:val="28"/>
        </w:rPr>
        <w:t xml:space="preserve">
      22. Все члены экипажа выполняют объявленные капитаном аварийные и авральные работы. К аварийным работам по усмотрению капитана привлекаются все лица, находящиеся на борту судна. </w:t>
      </w:r>
      <w:r>
        <w:br/>
      </w:r>
      <w:r>
        <w:rPr>
          <w:rFonts w:ascii="Times New Roman"/>
          <w:b w:val="false"/>
          <w:i w:val="false"/>
          <w:color w:val="000000"/>
          <w:sz w:val="28"/>
        </w:rPr>
        <w:t>
</w:t>
      </w:r>
      <w:r>
        <w:rPr>
          <w:rFonts w:ascii="Times New Roman"/>
          <w:b w:val="false"/>
          <w:i w:val="false"/>
          <w:color w:val="000000"/>
          <w:sz w:val="28"/>
        </w:rPr>
        <w:t xml:space="preserve">
      23. Члены судового экипажа обеспечивают сохранность вверенных им ценностей. </w:t>
      </w:r>
      <w:r>
        <w:br/>
      </w:r>
      <w:r>
        <w:rPr>
          <w:rFonts w:ascii="Times New Roman"/>
          <w:b w:val="false"/>
          <w:i w:val="false"/>
          <w:color w:val="000000"/>
          <w:sz w:val="28"/>
        </w:rPr>
        <w:t>
</w:t>
      </w:r>
      <w:r>
        <w:rPr>
          <w:rFonts w:ascii="Times New Roman"/>
          <w:b w:val="false"/>
          <w:i w:val="false"/>
          <w:color w:val="000000"/>
          <w:sz w:val="28"/>
        </w:rPr>
        <w:t>
      24. Лица (повар, стюард, буфетчик, судовой артельщик и другие), связанные по характеру своей работы на судне с хранением, подготовкой к употреблению, раздачей или закупкой продуктов питания, своевременно проходят установленный врачебный осмотр.</w:t>
      </w:r>
      <w:r>
        <w:br/>
      </w:r>
      <w:r>
        <w:rPr>
          <w:rFonts w:ascii="Times New Roman"/>
          <w:b w:val="false"/>
          <w:i w:val="false"/>
          <w:color w:val="000000"/>
          <w:sz w:val="28"/>
        </w:rPr>
        <w:t>
</w:t>
      </w:r>
      <w:r>
        <w:rPr>
          <w:rFonts w:ascii="Times New Roman"/>
          <w:b w:val="false"/>
          <w:i w:val="false"/>
          <w:color w:val="000000"/>
          <w:sz w:val="28"/>
        </w:rPr>
        <w:t>
      При отсутствии в экипаже штатного судового артельщика, он избирается общим собранием экипажа с предварительным обсуждением кандидатуры на судовом комитете и затем назначается на исполнение обязанностей по хранению и учету продовольствия приказом капитана.</w:t>
      </w:r>
      <w:r>
        <w:br/>
      </w:r>
      <w:r>
        <w:rPr>
          <w:rFonts w:ascii="Times New Roman"/>
          <w:b w:val="false"/>
          <w:i w:val="false"/>
          <w:color w:val="000000"/>
          <w:sz w:val="28"/>
        </w:rPr>
        <w:t>
</w:t>
      </w:r>
      <w:r>
        <w:rPr>
          <w:rFonts w:ascii="Times New Roman"/>
          <w:b w:val="false"/>
          <w:i w:val="false"/>
          <w:color w:val="000000"/>
          <w:sz w:val="28"/>
        </w:rPr>
        <w:t>
      25. Если наличие специально подготовленных кадров позволяет уменьшить штатную численность экипажа, допускается в установленном трудовым законодательством порядке совмещение двух или нескольких специальностей (должностей) одним лицом в пределах нормальной продолжительности его рабочего времени.</w:t>
      </w:r>
      <w:r>
        <w:br/>
      </w:r>
      <w:r>
        <w:rPr>
          <w:rFonts w:ascii="Times New Roman"/>
          <w:b w:val="false"/>
          <w:i w:val="false"/>
          <w:color w:val="000000"/>
          <w:sz w:val="28"/>
        </w:rPr>
        <w:t>
</w:t>
      </w:r>
      <w:r>
        <w:rPr>
          <w:rFonts w:ascii="Times New Roman"/>
          <w:b w:val="false"/>
          <w:i w:val="false"/>
          <w:color w:val="000000"/>
          <w:sz w:val="28"/>
        </w:rPr>
        <w:t>
      Лица, работающие по двум или нескольким совмещенным специальностям (должностям), имеют квалификационные документы и выполняют все обязанности и требования, предусмотренные настоящим Уставом и законодательством Республики Казахстан, устанавливающих порядок совмещения специальностей (должностей) и соответствующую форму организации труда на судах.</w:t>
      </w:r>
      <w:r>
        <w:br/>
      </w:r>
      <w:r>
        <w:rPr>
          <w:rFonts w:ascii="Times New Roman"/>
          <w:b w:val="false"/>
          <w:i w:val="false"/>
          <w:color w:val="000000"/>
          <w:sz w:val="28"/>
        </w:rPr>
        <w:t>
</w:t>
      </w:r>
      <w:r>
        <w:rPr>
          <w:rFonts w:ascii="Times New Roman"/>
          <w:b w:val="false"/>
          <w:i w:val="false"/>
          <w:color w:val="000000"/>
          <w:sz w:val="28"/>
        </w:rPr>
        <w:t>
      26. При исполнении служебных обязанностей взаимное обращение является официальным. При обращении лица командного состава к младшему по должности члену экипажа последний встает.</w:t>
      </w:r>
      <w:r>
        <w:br/>
      </w:r>
      <w:r>
        <w:rPr>
          <w:rFonts w:ascii="Times New Roman"/>
          <w:b w:val="false"/>
          <w:i w:val="false"/>
          <w:color w:val="000000"/>
          <w:sz w:val="28"/>
        </w:rPr>
        <w:t>
</w:t>
      </w:r>
      <w:r>
        <w:rPr>
          <w:rFonts w:ascii="Times New Roman"/>
          <w:b w:val="false"/>
          <w:i w:val="false"/>
          <w:color w:val="000000"/>
          <w:sz w:val="28"/>
        </w:rPr>
        <w:t>
      Распоряжения по службе отдаются в форме приказаний. Приказание должно быть конкретным и кратким. Получивший приказание повторяет его и по выполнении, равно как и при невозможности выполнения его, докладывает лицу, отдавшему приказание.</w:t>
      </w:r>
      <w:r>
        <w:br/>
      </w:r>
      <w:r>
        <w:rPr>
          <w:rFonts w:ascii="Times New Roman"/>
          <w:b w:val="false"/>
          <w:i w:val="false"/>
          <w:color w:val="000000"/>
          <w:sz w:val="28"/>
        </w:rPr>
        <w:t>
</w:t>
      </w:r>
      <w:r>
        <w:rPr>
          <w:rFonts w:ascii="Times New Roman"/>
          <w:b w:val="false"/>
          <w:i w:val="false"/>
          <w:color w:val="000000"/>
          <w:sz w:val="28"/>
        </w:rPr>
        <w:t>
      В случае получения от другого лица командного состава нового приказания, исполнение которого помешает выполнить первое, исполняющий докладывает об этом лицу, отдавшему второе приказание, и в дальнейшем действует по его указанию.</w:t>
      </w:r>
      <w:r>
        <w:br/>
      </w:r>
      <w:r>
        <w:rPr>
          <w:rFonts w:ascii="Times New Roman"/>
          <w:b w:val="false"/>
          <w:i w:val="false"/>
          <w:color w:val="000000"/>
          <w:sz w:val="28"/>
        </w:rPr>
        <w:t>
</w:t>
      </w:r>
      <w:r>
        <w:rPr>
          <w:rFonts w:ascii="Times New Roman"/>
          <w:b w:val="false"/>
          <w:i w:val="false"/>
          <w:color w:val="000000"/>
          <w:sz w:val="28"/>
        </w:rPr>
        <w:t xml:space="preserve">
      27. При списании с судна члена экипажа последний передает дела, свое заведование и числящееся за ним имущество вновь назначенному лицу или лицу, указанному его непосредственным начальником службы в соответствии с произвольным актом приема-передачи. </w:t>
      </w:r>
      <w:r>
        <w:br/>
      </w:r>
      <w:r>
        <w:rPr>
          <w:rFonts w:ascii="Times New Roman"/>
          <w:b w:val="false"/>
          <w:i w:val="false"/>
          <w:color w:val="000000"/>
          <w:sz w:val="28"/>
        </w:rPr>
        <w:t>
</w:t>
      </w:r>
      <w:r>
        <w:rPr>
          <w:rFonts w:ascii="Times New Roman"/>
          <w:b w:val="false"/>
          <w:i w:val="false"/>
          <w:color w:val="000000"/>
          <w:sz w:val="28"/>
        </w:rPr>
        <w:t xml:space="preserve">
      28. Увольнение на берег членов экипажа производится по указанию капитана судна. </w:t>
      </w:r>
      <w:r>
        <w:br/>
      </w:r>
      <w:r>
        <w:rPr>
          <w:rFonts w:ascii="Times New Roman"/>
          <w:b w:val="false"/>
          <w:i w:val="false"/>
          <w:color w:val="000000"/>
          <w:sz w:val="28"/>
        </w:rPr>
        <w:t>
</w:t>
      </w:r>
      <w:r>
        <w:rPr>
          <w:rFonts w:ascii="Times New Roman"/>
          <w:b w:val="false"/>
          <w:i w:val="false"/>
          <w:color w:val="000000"/>
          <w:sz w:val="28"/>
        </w:rPr>
        <w:t>
      Члены судового экипажа отлучаются с судна только с разрешения своих непосредственных начальников, поставив в известность об этом вахтенного помощника капитана. По возвращении на судно они извещают об этом вахтенного помощника капитана. В день отхода судна весь экипаж прибывает на борт судна ко времени, назначенному капитаном.</w:t>
      </w:r>
      <w:r>
        <w:br/>
      </w:r>
      <w:r>
        <w:rPr>
          <w:rFonts w:ascii="Times New Roman"/>
          <w:b w:val="false"/>
          <w:i w:val="false"/>
          <w:color w:val="000000"/>
          <w:sz w:val="28"/>
        </w:rPr>
        <w:t>
</w:t>
      </w:r>
      <w:r>
        <w:rPr>
          <w:rFonts w:ascii="Times New Roman"/>
          <w:b w:val="false"/>
          <w:i w:val="false"/>
          <w:color w:val="000000"/>
          <w:sz w:val="28"/>
        </w:rPr>
        <w:t xml:space="preserve">
      29. При увольнении членов экипажа на берег на борту судна остается часть экипажа, способная обеспечить безопасность судна и выполнение необходимых работ. При стоянке судна на открытых рейдах разрешается увольнение не более 30 % экипажа, а на внутренних портовых рейдах и у причала до 50 % экипажа. </w:t>
      </w:r>
      <w:r>
        <w:br/>
      </w:r>
      <w:r>
        <w:rPr>
          <w:rFonts w:ascii="Times New Roman"/>
          <w:b w:val="false"/>
          <w:i w:val="false"/>
          <w:color w:val="000000"/>
          <w:sz w:val="28"/>
        </w:rPr>
        <w:t>
</w:t>
      </w:r>
      <w:r>
        <w:rPr>
          <w:rFonts w:ascii="Times New Roman"/>
          <w:b w:val="false"/>
          <w:i w:val="false"/>
          <w:color w:val="000000"/>
          <w:sz w:val="28"/>
        </w:rPr>
        <w:t xml:space="preserve">
      30. Допускается замена экипажа судна подменным экипажем как во время стоянки судна в порту, так и на определенный период плавания судна. Численность подменного экипажа устанавливается штатным расписанием, утверждаемым судовладельцем в установленном порядке в зависимости от типа судна, на котором производится подмена экипажа. </w:t>
      </w:r>
      <w:r>
        <w:br/>
      </w:r>
      <w:r>
        <w:rPr>
          <w:rFonts w:ascii="Times New Roman"/>
          <w:b w:val="false"/>
          <w:i w:val="false"/>
          <w:color w:val="000000"/>
          <w:sz w:val="28"/>
        </w:rPr>
        <w:t>
</w:t>
      </w:r>
      <w:r>
        <w:rPr>
          <w:rFonts w:ascii="Times New Roman"/>
          <w:b w:val="false"/>
          <w:i w:val="false"/>
          <w:color w:val="000000"/>
          <w:sz w:val="28"/>
        </w:rPr>
        <w:t>
      В своей деятельности подменный экипаж руководствуется настоящим Уставом.</w:t>
      </w:r>
    </w:p>
    <w:bookmarkEnd w:id="9"/>
    <w:bookmarkStart w:name="z65" w:id="10"/>
    <w:p>
      <w:pPr>
        <w:spacing w:after="0"/>
        <w:ind w:left="0"/>
        <w:jc w:val="left"/>
      </w:pPr>
      <w:r>
        <w:rPr>
          <w:rFonts w:ascii="Times New Roman"/>
          <w:b/>
          <w:i w:val="false"/>
          <w:color w:val="000000"/>
        </w:rPr>
        <w:t xml:space="preserve"> 
4. Командный состав судна</w:t>
      </w:r>
    </w:p>
    <w:bookmarkEnd w:id="10"/>
    <w:bookmarkStart w:name="z66" w:id="11"/>
    <w:p>
      <w:pPr>
        <w:spacing w:after="0"/>
        <w:ind w:left="0"/>
        <w:jc w:val="both"/>
      </w:pPr>
      <w:r>
        <w:rPr>
          <w:rFonts w:ascii="Times New Roman"/>
          <w:b w:val="false"/>
          <w:i w:val="false"/>
          <w:color w:val="000000"/>
          <w:sz w:val="28"/>
        </w:rPr>
        <w:t xml:space="preserve">
      31. Командный состав руководит действиями подчиненных и лично участвует в управлении судном и его эксплуатации. </w:t>
      </w:r>
      <w:r>
        <w:br/>
      </w:r>
      <w:r>
        <w:rPr>
          <w:rFonts w:ascii="Times New Roman"/>
          <w:b w:val="false"/>
          <w:i w:val="false"/>
          <w:color w:val="000000"/>
          <w:sz w:val="28"/>
        </w:rPr>
        <w:t>
</w:t>
      </w:r>
      <w:r>
        <w:rPr>
          <w:rFonts w:ascii="Times New Roman"/>
          <w:b w:val="false"/>
          <w:i w:val="false"/>
          <w:color w:val="000000"/>
          <w:sz w:val="28"/>
        </w:rPr>
        <w:t>
      32. Лица командного состава служат примером в труде и быту для остального экипажа судна, умело сочетают требовательность с повседневной заботой о подчиненных, развивают у них инициативу, способствуют повышению их квалификации, воспитывают у подчиненных чувство ответственности за порученное дело, сохранность технических средств и судового имущества, чувство патриотизма и любви к Родине, морскому транспорту и своему судну.</w:t>
      </w:r>
      <w:r>
        <w:br/>
      </w:r>
      <w:r>
        <w:rPr>
          <w:rFonts w:ascii="Times New Roman"/>
          <w:b w:val="false"/>
          <w:i w:val="false"/>
          <w:color w:val="000000"/>
          <w:sz w:val="28"/>
        </w:rPr>
        <w:t>
</w:t>
      </w:r>
      <w:r>
        <w:rPr>
          <w:rFonts w:ascii="Times New Roman"/>
          <w:b w:val="false"/>
          <w:i w:val="false"/>
          <w:color w:val="000000"/>
          <w:sz w:val="28"/>
        </w:rPr>
        <w:t>
      33. Лица командного состава:</w:t>
      </w:r>
      <w:r>
        <w:br/>
      </w:r>
      <w:r>
        <w:rPr>
          <w:rFonts w:ascii="Times New Roman"/>
          <w:b w:val="false"/>
          <w:i w:val="false"/>
          <w:color w:val="000000"/>
          <w:sz w:val="28"/>
        </w:rPr>
        <w:t>
</w:t>
      </w:r>
      <w:r>
        <w:rPr>
          <w:rFonts w:ascii="Times New Roman"/>
          <w:b w:val="false"/>
          <w:i w:val="false"/>
          <w:color w:val="000000"/>
          <w:sz w:val="28"/>
        </w:rPr>
        <w:t>
      1) организовывают и руководят работой своих подчиненных, повышают их специальную и общую подготовку, способствуют росту производительности труда;</w:t>
      </w:r>
      <w:r>
        <w:br/>
      </w:r>
      <w:r>
        <w:rPr>
          <w:rFonts w:ascii="Times New Roman"/>
          <w:b w:val="false"/>
          <w:i w:val="false"/>
          <w:color w:val="000000"/>
          <w:sz w:val="28"/>
        </w:rPr>
        <w:t>
</w:t>
      </w:r>
      <w:r>
        <w:rPr>
          <w:rFonts w:ascii="Times New Roman"/>
          <w:b w:val="false"/>
          <w:i w:val="false"/>
          <w:color w:val="000000"/>
          <w:sz w:val="28"/>
        </w:rPr>
        <w:t>
      2) требуют от подчиненных неуклонного соблюдения трудовой дисциплины, знания и выполнения настоящего Устава, приказов, наставлений, инструкций, правил и положений, действующих на морском транспорте и проверяют точное выполнение подчиненными своих служебных обязанностей;</w:t>
      </w:r>
      <w:r>
        <w:br/>
      </w:r>
      <w:r>
        <w:rPr>
          <w:rFonts w:ascii="Times New Roman"/>
          <w:b w:val="false"/>
          <w:i w:val="false"/>
          <w:color w:val="000000"/>
          <w:sz w:val="28"/>
        </w:rPr>
        <w:t>
</w:t>
      </w:r>
      <w:r>
        <w:rPr>
          <w:rFonts w:ascii="Times New Roman"/>
          <w:b w:val="false"/>
          <w:i w:val="false"/>
          <w:color w:val="000000"/>
          <w:sz w:val="28"/>
        </w:rPr>
        <w:t>
      3) обладают знаниями об устройстве, производственных и технических данных судна, о мероприятиях по борьбе за живучесть судна, технических средствах своего заведования и правилах эксплуатации этих средств;</w:t>
      </w:r>
      <w:r>
        <w:br/>
      </w:r>
      <w:r>
        <w:rPr>
          <w:rFonts w:ascii="Times New Roman"/>
          <w:b w:val="false"/>
          <w:i w:val="false"/>
          <w:color w:val="000000"/>
          <w:sz w:val="28"/>
        </w:rPr>
        <w:t>
</w:t>
      </w:r>
      <w:r>
        <w:rPr>
          <w:rFonts w:ascii="Times New Roman"/>
          <w:b w:val="false"/>
          <w:i w:val="false"/>
          <w:color w:val="000000"/>
          <w:sz w:val="28"/>
        </w:rPr>
        <w:t>
      4) предъявляют в установленные сроки к освидетельствованию технические средства своего заведования и принимают необходимые меры к своевременному устранению их неисправностей и повреждений;</w:t>
      </w:r>
      <w:r>
        <w:br/>
      </w:r>
      <w:r>
        <w:rPr>
          <w:rFonts w:ascii="Times New Roman"/>
          <w:b w:val="false"/>
          <w:i w:val="false"/>
          <w:color w:val="000000"/>
          <w:sz w:val="28"/>
        </w:rPr>
        <w:t>
</w:t>
      </w:r>
      <w:r>
        <w:rPr>
          <w:rFonts w:ascii="Times New Roman"/>
          <w:b w:val="false"/>
          <w:i w:val="false"/>
          <w:color w:val="000000"/>
          <w:sz w:val="28"/>
        </w:rPr>
        <w:t>
      5) готовят технические средства своего заведования к выходу в рейс, докладывают о состоянии готовности своему командиру, обеспечивают подготовку своего заведования к плаванию в штормовых условиях;</w:t>
      </w:r>
      <w:r>
        <w:br/>
      </w:r>
      <w:r>
        <w:rPr>
          <w:rFonts w:ascii="Times New Roman"/>
          <w:b w:val="false"/>
          <w:i w:val="false"/>
          <w:color w:val="000000"/>
          <w:sz w:val="28"/>
        </w:rPr>
        <w:t>
</w:t>
      </w:r>
      <w:r>
        <w:rPr>
          <w:rFonts w:ascii="Times New Roman"/>
          <w:b w:val="false"/>
          <w:i w:val="false"/>
          <w:color w:val="000000"/>
          <w:sz w:val="28"/>
        </w:rPr>
        <w:t xml:space="preserve">
      6) информируют своих подчиненных о задачах, обстановке и особенностях предстоящего рейса; </w:t>
      </w:r>
      <w:r>
        <w:br/>
      </w:r>
      <w:r>
        <w:rPr>
          <w:rFonts w:ascii="Times New Roman"/>
          <w:b w:val="false"/>
          <w:i w:val="false"/>
          <w:color w:val="000000"/>
          <w:sz w:val="28"/>
        </w:rPr>
        <w:t>
</w:t>
      </w:r>
      <w:r>
        <w:rPr>
          <w:rFonts w:ascii="Times New Roman"/>
          <w:b w:val="false"/>
          <w:i w:val="false"/>
          <w:color w:val="000000"/>
          <w:sz w:val="28"/>
        </w:rPr>
        <w:t xml:space="preserve">
      7) составляют план-график технического обслуживания по своему заведованию и обеспечивают его выполнение; </w:t>
      </w:r>
      <w:r>
        <w:br/>
      </w:r>
      <w:r>
        <w:rPr>
          <w:rFonts w:ascii="Times New Roman"/>
          <w:b w:val="false"/>
          <w:i w:val="false"/>
          <w:color w:val="000000"/>
          <w:sz w:val="28"/>
        </w:rPr>
        <w:t>
</w:t>
      </w:r>
      <w:r>
        <w:rPr>
          <w:rFonts w:ascii="Times New Roman"/>
          <w:b w:val="false"/>
          <w:i w:val="false"/>
          <w:color w:val="000000"/>
          <w:sz w:val="28"/>
        </w:rPr>
        <w:t>
      8) составляют и представляют старшему механику заявки на материально-техническое снабжение и сменно-запасные части по своему заведованию, организовывают получение снабжения, его хранение, рациональное расходование и учет;</w:t>
      </w:r>
      <w:r>
        <w:br/>
      </w:r>
      <w:r>
        <w:rPr>
          <w:rFonts w:ascii="Times New Roman"/>
          <w:b w:val="false"/>
          <w:i w:val="false"/>
          <w:color w:val="000000"/>
          <w:sz w:val="28"/>
        </w:rPr>
        <w:t>
</w:t>
      </w:r>
      <w:r>
        <w:rPr>
          <w:rFonts w:ascii="Times New Roman"/>
          <w:b w:val="false"/>
          <w:i w:val="false"/>
          <w:color w:val="000000"/>
          <w:sz w:val="28"/>
        </w:rPr>
        <w:t>
      9) составляют и представляют старшему механику ремонтные ведомости (материалы для ремонтных ведомостей) по своему заведованию, контролируют ход и качество ремонта.</w:t>
      </w:r>
      <w:r>
        <w:br/>
      </w:r>
      <w:r>
        <w:rPr>
          <w:rFonts w:ascii="Times New Roman"/>
          <w:b w:val="false"/>
          <w:i w:val="false"/>
          <w:color w:val="000000"/>
          <w:sz w:val="28"/>
        </w:rPr>
        <w:t>
</w:t>
      </w:r>
      <w:r>
        <w:rPr>
          <w:rFonts w:ascii="Times New Roman"/>
          <w:b w:val="false"/>
          <w:i w:val="false"/>
          <w:color w:val="000000"/>
          <w:sz w:val="28"/>
        </w:rPr>
        <w:t xml:space="preserve">
      34. При назначении на судно или при перемещении по должности членов экипажа лицо командного состава, в подчинение которого поступают вновь назначенные, ознакамливает последних с судном, обязанностями по тревогам и другими судовыми расписаниями, назначением и размещением аварийно-спасательного и противопожарного имущества по всему судну, оборудования и инвентаря, с правилами обслуживания заведования и другими служебными обязанностями, с правилами техники безопасности, пожарной безопасности и внутреннего распорядка. </w:t>
      </w:r>
      <w:r>
        <w:br/>
      </w:r>
      <w:r>
        <w:rPr>
          <w:rFonts w:ascii="Times New Roman"/>
          <w:b w:val="false"/>
          <w:i w:val="false"/>
          <w:color w:val="000000"/>
          <w:sz w:val="28"/>
        </w:rPr>
        <w:t>
</w:t>
      </w:r>
      <w:r>
        <w:rPr>
          <w:rFonts w:ascii="Times New Roman"/>
          <w:b w:val="false"/>
          <w:i w:val="false"/>
          <w:color w:val="000000"/>
          <w:sz w:val="28"/>
        </w:rPr>
        <w:t>
      35. Вновь назначенное на судно лицо командного состава принимает от своего предшественника оборудование, технические средства, инвентарь, материалы и документацию по своему заведованию в соответствии с произвольным актом приема-передачи.</w:t>
      </w:r>
      <w:r>
        <w:br/>
      </w:r>
      <w:r>
        <w:rPr>
          <w:rFonts w:ascii="Times New Roman"/>
          <w:b w:val="false"/>
          <w:i w:val="false"/>
          <w:color w:val="000000"/>
          <w:sz w:val="28"/>
        </w:rPr>
        <w:t>
</w:t>
      </w:r>
      <w:r>
        <w:rPr>
          <w:rFonts w:ascii="Times New Roman"/>
          <w:b w:val="false"/>
          <w:i w:val="false"/>
          <w:color w:val="000000"/>
          <w:sz w:val="28"/>
        </w:rPr>
        <w:t>
      36. Лица командного состава несут ходовые и стояночные вахты согласно судовому расписанию.</w:t>
      </w:r>
    </w:p>
    <w:bookmarkEnd w:id="11"/>
    <w:bookmarkStart w:name="z81" w:id="12"/>
    <w:p>
      <w:pPr>
        <w:spacing w:after="0"/>
        <w:ind w:left="0"/>
        <w:jc w:val="left"/>
      </w:pPr>
      <w:r>
        <w:rPr>
          <w:rFonts w:ascii="Times New Roman"/>
          <w:b/>
          <w:i w:val="false"/>
          <w:color w:val="000000"/>
        </w:rPr>
        <w:t xml:space="preserve"> 
5. Капитан</w:t>
      </w:r>
    </w:p>
    <w:bookmarkEnd w:id="12"/>
    <w:bookmarkStart w:name="z82" w:id="13"/>
    <w:p>
      <w:pPr>
        <w:spacing w:after="0"/>
        <w:ind w:left="0"/>
        <w:jc w:val="left"/>
      </w:pPr>
      <w:r>
        <w:rPr>
          <w:rFonts w:ascii="Times New Roman"/>
          <w:b/>
          <w:i w:val="false"/>
          <w:color w:val="000000"/>
        </w:rPr>
        <w:t xml:space="preserve">       
 § 1. Общие положения</w:t>
      </w:r>
    </w:p>
    <w:bookmarkEnd w:id="13"/>
    <w:bookmarkStart w:name="z83" w:id="14"/>
    <w:p>
      <w:pPr>
        <w:spacing w:after="0"/>
        <w:ind w:left="0"/>
        <w:jc w:val="both"/>
      </w:pPr>
      <w:r>
        <w:rPr>
          <w:rFonts w:ascii="Times New Roman"/>
          <w:b w:val="false"/>
          <w:i w:val="false"/>
          <w:color w:val="000000"/>
          <w:sz w:val="28"/>
        </w:rPr>
        <w:t>
      37. Капитан является руководителем судового экипажа, доверенным лицом судовладельца, отвечающим за сохранность судна, жизнь находящихся на нем людей и перевозимый груз.</w:t>
      </w:r>
      <w:r>
        <w:br/>
      </w:r>
      <w:r>
        <w:rPr>
          <w:rFonts w:ascii="Times New Roman"/>
          <w:b w:val="false"/>
          <w:i w:val="false"/>
          <w:color w:val="000000"/>
          <w:sz w:val="28"/>
        </w:rPr>
        <w:t>
</w:t>
      </w:r>
      <w:r>
        <w:rPr>
          <w:rFonts w:ascii="Times New Roman"/>
          <w:b w:val="false"/>
          <w:i w:val="false"/>
          <w:color w:val="000000"/>
          <w:sz w:val="28"/>
        </w:rPr>
        <w:t>
      38. Капитан осуществляет управление судном на основе единоначалия и подчиняется непосредственно судовладельцу.</w:t>
      </w:r>
      <w:r>
        <w:br/>
      </w:r>
      <w:r>
        <w:rPr>
          <w:rFonts w:ascii="Times New Roman"/>
          <w:b w:val="false"/>
          <w:i w:val="false"/>
          <w:color w:val="000000"/>
          <w:sz w:val="28"/>
        </w:rPr>
        <w:t>
</w:t>
      </w:r>
      <w:r>
        <w:rPr>
          <w:rFonts w:ascii="Times New Roman"/>
          <w:b w:val="false"/>
          <w:i w:val="false"/>
          <w:color w:val="000000"/>
          <w:sz w:val="28"/>
        </w:rPr>
        <w:t>
      Все указания, относящиеся к деятельности судна, передаются капитану, который отвечает за их выполнение.</w:t>
      </w:r>
      <w:r>
        <w:br/>
      </w:r>
      <w:r>
        <w:rPr>
          <w:rFonts w:ascii="Times New Roman"/>
          <w:b w:val="false"/>
          <w:i w:val="false"/>
          <w:color w:val="000000"/>
          <w:sz w:val="28"/>
        </w:rPr>
        <w:t>
</w:t>
      </w:r>
      <w:r>
        <w:rPr>
          <w:rFonts w:ascii="Times New Roman"/>
          <w:b w:val="false"/>
          <w:i w:val="false"/>
          <w:color w:val="000000"/>
          <w:sz w:val="28"/>
        </w:rPr>
        <w:t>
      39. Присутствие на борту судна вышестоящих должностных лиц не снимает с капитана возложенной на него ответственности за выполнение обязанностей.</w:t>
      </w:r>
      <w:r>
        <w:br/>
      </w:r>
      <w:r>
        <w:rPr>
          <w:rFonts w:ascii="Times New Roman"/>
          <w:b w:val="false"/>
          <w:i w:val="false"/>
          <w:color w:val="000000"/>
          <w:sz w:val="28"/>
        </w:rPr>
        <w:t>
</w:t>
      </w:r>
      <w:r>
        <w:rPr>
          <w:rFonts w:ascii="Times New Roman"/>
          <w:b w:val="false"/>
          <w:i w:val="false"/>
          <w:color w:val="000000"/>
          <w:sz w:val="28"/>
        </w:rPr>
        <w:t>
      40. Капитан обеспечивает:</w:t>
      </w:r>
      <w:r>
        <w:br/>
      </w:r>
      <w:r>
        <w:rPr>
          <w:rFonts w:ascii="Times New Roman"/>
          <w:b w:val="false"/>
          <w:i w:val="false"/>
          <w:color w:val="000000"/>
          <w:sz w:val="28"/>
        </w:rPr>
        <w:t>
</w:t>
      </w:r>
      <w:r>
        <w:rPr>
          <w:rFonts w:ascii="Times New Roman"/>
          <w:b w:val="false"/>
          <w:i w:val="false"/>
          <w:color w:val="000000"/>
          <w:sz w:val="28"/>
        </w:rPr>
        <w:t>
      1) защиту законных интересов и прав членов экипажа и всех лиц, находящихся на судне;</w:t>
      </w:r>
      <w:r>
        <w:br/>
      </w:r>
      <w:r>
        <w:rPr>
          <w:rFonts w:ascii="Times New Roman"/>
          <w:b w:val="false"/>
          <w:i w:val="false"/>
          <w:color w:val="000000"/>
          <w:sz w:val="28"/>
        </w:rPr>
        <w:t>
</w:t>
      </w:r>
      <w:r>
        <w:rPr>
          <w:rFonts w:ascii="Times New Roman"/>
          <w:b w:val="false"/>
          <w:i w:val="false"/>
          <w:color w:val="000000"/>
          <w:sz w:val="28"/>
        </w:rPr>
        <w:t xml:space="preserve">
      2) соблюдение на судне законодательства Республики Казахстан, международных конвенций и соглашений, участником которых является Республика Казахстан; </w:t>
      </w:r>
      <w:r>
        <w:br/>
      </w:r>
      <w:r>
        <w:rPr>
          <w:rFonts w:ascii="Times New Roman"/>
          <w:b w:val="false"/>
          <w:i w:val="false"/>
          <w:color w:val="000000"/>
          <w:sz w:val="28"/>
        </w:rPr>
        <w:t>
</w:t>
      </w:r>
      <w:r>
        <w:rPr>
          <w:rFonts w:ascii="Times New Roman"/>
          <w:b w:val="false"/>
          <w:i w:val="false"/>
          <w:color w:val="000000"/>
          <w:sz w:val="28"/>
        </w:rPr>
        <w:t>
      3) соблюдение на судне требований нормативных документов классификационного общества и других органов надзора, настоящего Устава, инструкций, наставлений, приказов и других нормативных документов по обеспечению безопасности судна, людей, грузов, производственной деятельности судна и его технической эксплуатации;</w:t>
      </w:r>
      <w:r>
        <w:br/>
      </w:r>
      <w:r>
        <w:rPr>
          <w:rFonts w:ascii="Times New Roman"/>
          <w:b w:val="false"/>
          <w:i w:val="false"/>
          <w:color w:val="000000"/>
          <w:sz w:val="28"/>
        </w:rPr>
        <w:t>
</w:t>
      </w:r>
      <w:r>
        <w:rPr>
          <w:rFonts w:ascii="Times New Roman"/>
          <w:b w:val="false"/>
          <w:i w:val="false"/>
          <w:color w:val="000000"/>
          <w:sz w:val="28"/>
        </w:rPr>
        <w:t xml:space="preserve">
      4) выполнение рейсовых заданий и рентабельную работу судна; </w:t>
      </w:r>
      <w:r>
        <w:br/>
      </w:r>
      <w:r>
        <w:rPr>
          <w:rFonts w:ascii="Times New Roman"/>
          <w:b w:val="false"/>
          <w:i w:val="false"/>
          <w:color w:val="000000"/>
          <w:sz w:val="28"/>
        </w:rPr>
        <w:t>
</w:t>
      </w:r>
      <w:r>
        <w:rPr>
          <w:rFonts w:ascii="Times New Roman"/>
          <w:b w:val="false"/>
          <w:i w:val="false"/>
          <w:color w:val="000000"/>
          <w:sz w:val="28"/>
        </w:rPr>
        <w:t xml:space="preserve">
      5) соблюдение трудовой дисциплины и организацию судовой службы; </w:t>
      </w:r>
      <w:r>
        <w:br/>
      </w:r>
      <w:r>
        <w:rPr>
          <w:rFonts w:ascii="Times New Roman"/>
          <w:b w:val="false"/>
          <w:i w:val="false"/>
          <w:color w:val="000000"/>
          <w:sz w:val="28"/>
        </w:rPr>
        <w:t>
</w:t>
      </w:r>
      <w:r>
        <w:rPr>
          <w:rFonts w:ascii="Times New Roman"/>
          <w:b w:val="false"/>
          <w:i w:val="false"/>
          <w:color w:val="000000"/>
          <w:sz w:val="28"/>
        </w:rPr>
        <w:t>
      6) высокий уровень воспитательной работы и морально-этического состояния экипажа;</w:t>
      </w:r>
      <w:r>
        <w:br/>
      </w:r>
      <w:r>
        <w:rPr>
          <w:rFonts w:ascii="Times New Roman"/>
          <w:b w:val="false"/>
          <w:i w:val="false"/>
          <w:color w:val="000000"/>
          <w:sz w:val="28"/>
        </w:rPr>
        <w:t>
</w:t>
      </w:r>
      <w:r>
        <w:rPr>
          <w:rFonts w:ascii="Times New Roman"/>
          <w:b w:val="false"/>
          <w:i w:val="false"/>
          <w:color w:val="000000"/>
          <w:sz w:val="28"/>
        </w:rPr>
        <w:t>
      7) соблюдение необходимых мер по сохранению на судне государственной тайны;</w:t>
      </w:r>
      <w:r>
        <w:br/>
      </w:r>
      <w:r>
        <w:rPr>
          <w:rFonts w:ascii="Times New Roman"/>
          <w:b w:val="false"/>
          <w:i w:val="false"/>
          <w:color w:val="000000"/>
          <w:sz w:val="28"/>
        </w:rPr>
        <w:t>
</w:t>
      </w:r>
      <w:r>
        <w:rPr>
          <w:rFonts w:ascii="Times New Roman"/>
          <w:b w:val="false"/>
          <w:i w:val="false"/>
          <w:color w:val="000000"/>
          <w:sz w:val="28"/>
        </w:rPr>
        <w:t xml:space="preserve">
      8) организацию и контроль подготовки экипажа к борьбе за живучесть судна, к действиям по спасению людей на море; </w:t>
      </w:r>
      <w:r>
        <w:br/>
      </w:r>
      <w:r>
        <w:rPr>
          <w:rFonts w:ascii="Times New Roman"/>
          <w:b w:val="false"/>
          <w:i w:val="false"/>
          <w:color w:val="000000"/>
          <w:sz w:val="28"/>
        </w:rPr>
        <w:t>
</w:t>
      </w:r>
      <w:r>
        <w:rPr>
          <w:rFonts w:ascii="Times New Roman"/>
          <w:b w:val="false"/>
          <w:i w:val="false"/>
          <w:color w:val="000000"/>
          <w:sz w:val="28"/>
        </w:rPr>
        <w:t xml:space="preserve">
      9) проверку и утверждение судовых расписаний; </w:t>
      </w:r>
      <w:r>
        <w:br/>
      </w:r>
      <w:r>
        <w:rPr>
          <w:rFonts w:ascii="Times New Roman"/>
          <w:b w:val="false"/>
          <w:i w:val="false"/>
          <w:color w:val="000000"/>
          <w:sz w:val="28"/>
        </w:rPr>
        <w:t>
</w:t>
      </w:r>
      <w:r>
        <w:rPr>
          <w:rFonts w:ascii="Times New Roman"/>
          <w:b w:val="false"/>
          <w:i w:val="false"/>
          <w:color w:val="000000"/>
          <w:sz w:val="28"/>
        </w:rPr>
        <w:t>
      10) режим труда и отдыха экипажа в соответствии с трудовым законодательством и действующим положением о рабочем времени и времени отдыха плавающего состава судов морского транспорта;</w:t>
      </w:r>
      <w:r>
        <w:br/>
      </w:r>
      <w:r>
        <w:rPr>
          <w:rFonts w:ascii="Times New Roman"/>
          <w:b w:val="false"/>
          <w:i w:val="false"/>
          <w:color w:val="000000"/>
          <w:sz w:val="28"/>
        </w:rPr>
        <w:t>
</w:t>
      </w:r>
      <w:r>
        <w:rPr>
          <w:rFonts w:ascii="Times New Roman"/>
          <w:b w:val="false"/>
          <w:i w:val="false"/>
          <w:color w:val="000000"/>
          <w:sz w:val="28"/>
        </w:rPr>
        <w:t>
      11) соблюдение </w:t>
      </w:r>
      <w:r>
        <w:rPr>
          <w:rFonts w:ascii="Times New Roman"/>
          <w:b w:val="false"/>
          <w:i w:val="false"/>
          <w:color w:val="000000"/>
          <w:sz w:val="28"/>
        </w:rPr>
        <w:t>правил</w:t>
      </w:r>
      <w:r>
        <w:rPr>
          <w:rFonts w:ascii="Times New Roman"/>
          <w:b w:val="false"/>
          <w:i w:val="false"/>
          <w:color w:val="000000"/>
          <w:sz w:val="28"/>
        </w:rPr>
        <w:t xml:space="preserve"> перевозки пассажиров, грузов, багажа и почты и высокий уровень обслуживания пассажиров; </w:t>
      </w:r>
      <w:r>
        <w:br/>
      </w:r>
      <w:r>
        <w:rPr>
          <w:rFonts w:ascii="Times New Roman"/>
          <w:b w:val="false"/>
          <w:i w:val="false"/>
          <w:color w:val="000000"/>
          <w:sz w:val="28"/>
        </w:rPr>
        <w:t>
</w:t>
      </w:r>
      <w:r>
        <w:rPr>
          <w:rFonts w:ascii="Times New Roman"/>
          <w:b w:val="false"/>
          <w:i w:val="false"/>
          <w:color w:val="000000"/>
          <w:sz w:val="28"/>
        </w:rPr>
        <w:t xml:space="preserve">
      12) организацию и контроль за экономической и технической учебой экипажа. Проявлять постоянную заботу о повышении квалификации лиц командного состава и судовой команды. Способствовать продвижению лиц командного состава по службе, передавать им свои знания и опыт; </w:t>
      </w:r>
      <w:r>
        <w:br/>
      </w:r>
      <w:r>
        <w:rPr>
          <w:rFonts w:ascii="Times New Roman"/>
          <w:b w:val="false"/>
          <w:i w:val="false"/>
          <w:color w:val="000000"/>
          <w:sz w:val="28"/>
        </w:rPr>
        <w:t>
</w:t>
      </w:r>
      <w:r>
        <w:rPr>
          <w:rFonts w:ascii="Times New Roman"/>
          <w:b w:val="false"/>
          <w:i w:val="false"/>
          <w:color w:val="000000"/>
          <w:sz w:val="28"/>
        </w:rPr>
        <w:t>
      13) общее руководство практикой курсантов, студентов и учащихся, направленных на судно;</w:t>
      </w:r>
      <w:r>
        <w:br/>
      </w:r>
      <w:r>
        <w:rPr>
          <w:rFonts w:ascii="Times New Roman"/>
          <w:b w:val="false"/>
          <w:i w:val="false"/>
          <w:color w:val="000000"/>
          <w:sz w:val="28"/>
        </w:rPr>
        <w:t>
</w:t>
      </w:r>
      <w:r>
        <w:rPr>
          <w:rFonts w:ascii="Times New Roman"/>
          <w:b w:val="false"/>
          <w:i w:val="false"/>
          <w:color w:val="000000"/>
          <w:sz w:val="28"/>
        </w:rPr>
        <w:t>
      14) своевременное предъявление судна и технических средств к освидетельствованию, согласно требованиям правил классификационного общества, осуществляющего технический надзор конкретного судна;</w:t>
      </w:r>
      <w:r>
        <w:br/>
      </w:r>
      <w:r>
        <w:rPr>
          <w:rFonts w:ascii="Times New Roman"/>
          <w:b w:val="false"/>
          <w:i w:val="false"/>
          <w:color w:val="000000"/>
          <w:sz w:val="28"/>
        </w:rPr>
        <w:t>
</w:t>
      </w:r>
      <w:r>
        <w:rPr>
          <w:rFonts w:ascii="Times New Roman"/>
          <w:b w:val="false"/>
          <w:i w:val="false"/>
          <w:color w:val="000000"/>
          <w:sz w:val="28"/>
        </w:rPr>
        <w:t>
      15) контроль за правильным ведением судового, машинного, радиотелеграфного журналов и другой документации;</w:t>
      </w:r>
      <w:r>
        <w:br/>
      </w:r>
      <w:r>
        <w:rPr>
          <w:rFonts w:ascii="Times New Roman"/>
          <w:b w:val="false"/>
          <w:i w:val="false"/>
          <w:color w:val="000000"/>
          <w:sz w:val="28"/>
        </w:rPr>
        <w:t>
</w:t>
      </w:r>
      <w:r>
        <w:rPr>
          <w:rFonts w:ascii="Times New Roman"/>
          <w:b w:val="false"/>
          <w:i w:val="false"/>
          <w:color w:val="000000"/>
          <w:sz w:val="28"/>
        </w:rPr>
        <w:t xml:space="preserve">
      16) недопущение захвата и сохранность судна, находящихся на нем людей, документов, груза и другого имущества; </w:t>
      </w:r>
      <w:r>
        <w:br/>
      </w:r>
      <w:r>
        <w:rPr>
          <w:rFonts w:ascii="Times New Roman"/>
          <w:b w:val="false"/>
          <w:i w:val="false"/>
          <w:color w:val="000000"/>
          <w:sz w:val="28"/>
        </w:rPr>
        <w:t>
</w:t>
      </w:r>
      <w:r>
        <w:rPr>
          <w:rFonts w:ascii="Times New Roman"/>
          <w:b w:val="false"/>
          <w:i w:val="false"/>
          <w:color w:val="000000"/>
          <w:sz w:val="28"/>
        </w:rPr>
        <w:t>
      17) соблюдение правил техники безопасности, пожаробезопасности и санитарных правил на борту судна.</w:t>
      </w:r>
      <w:r>
        <w:br/>
      </w:r>
      <w:r>
        <w:rPr>
          <w:rFonts w:ascii="Times New Roman"/>
          <w:b w:val="false"/>
          <w:i w:val="false"/>
          <w:color w:val="000000"/>
          <w:sz w:val="28"/>
        </w:rPr>
        <w:t>
</w:t>
      </w:r>
      <w:r>
        <w:rPr>
          <w:rFonts w:ascii="Times New Roman"/>
          <w:b w:val="false"/>
          <w:i w:val="false"/>
          <w:color w:val="000000"/>
          <w:sz w:val="28"/>
        </w:rPr>
        <w:t xml:space="preserve">
      41. В целях обеспечения безопасности судна и груза и максимальной эффективности рейса капитан выбирает тот путь следования, который он сочтет необходимым. </w:t>
      </w:r>
      <w:r>
        <w:br/>
      </w:r>
      <w:r>
        <w:rPr>
          <w:rFonts w:ascii="Times New Roman"/>
          <w:b w:val="false"/>
          <w:i w:val="false"/>
          <w:color w:val="000000"/>
          <w:sz w:val="28"/>
        </w:rPr>
        <w:t>
</w:t>
      </w:r>
      <w:r>
        <w:rPr>
          <w:rFonts w:ascii="Times New Roman"/>
          <w:b w:val="false"/>
          <w:i w:val="false"/>
          <w:color w:val="000000"/>
          <w:sz w:val="28"/>
        </w:rPr>
        <w:t xml:space="preserve">
      42. Получив рейсовое задание, капитан прорабатывает предстоящий рейс с командным составом и доводит его основные задачи и особенности до всех членов экипажа. </w:t>
      </w:r>
      <w:r>
        <w:br/>
      </w:r>
      <w:r>
        <w:rPr>
          <w:rFonts w:ascii="Times New Roman"/>
          <w:b w:val="false"/>
          <w:i w:val="false"/>
          <w:color w:val="000000"/>
          <w:sz w:val="28"/>
        </w:rPr>
        <w:t>
</w:t>
      </w:r>
      <w:r>
        <w:rPr>
          <w:rFonts w:ascii="Times New Roman"/>
          <w:b w:val="false"/>
          <w:i w:val="false"/>
          <w:color w:val="000000"/>
          <w:sz w:val="28"/>
        </w:rPr>
        <w:t xml:space="preserve">
      43. В случаях опасности для судна и находящихся на нем людей, либо для оказания помощи другому судну или людям, капитаном устанавливаются режимы работы главных двигателей или других технических средств судна с изменением установленных норм. Об отданном приказании делается соответствующая запись в судовом, машинном и электромеханическом (на электроходах) журналах. </w:t>
      </w:r>
      <w:r>
        <w:br/>
      </w:r>
      <w:r>
        <w:rPr>
          <w:rFonts w:ascii="Times New Roman"/>
          <w:b w:val="false"/>
          <w:i w:val="false"/>
          <w:color w:val="000000"/>
          <w:sz w:val="28"/>
        </w:rPr>
        <w:t>
</w:t>
      </w:r>
      <w:r>
        <w:rPr>
          <w:rFonts w:ascii="Times New Roman"/>
          <w:b w:val="false"/>
          <w:i w:val="false"/>
          <w:color w:val="000000"/>
          <w:sz w:val="28"/>
        </w:rPr>
        <w:t xml:space="preserve">
      44. В случае опасности для судна и находящихся на нем людей или груза, а также в других необходимых случаях капитан созывает судовой совет. В судовой совет входят старший помощник, старший механик, другие руководители судовых служб. К участию в заседании совета допускается привлечение капитаном других членов экипажа. Судовой совет не ограничивает прав капитана. Окончательное решение принимает капитан. </w:t>
      </w:r>
      <w:r>
        <w:br/>
      </w:r>
      <w:r>
        <w:rPr>
          <w:rFonts w:ascii="Times New Roman"/>
          <w:b w:val="false"/>
          <w:i w:val="false"/>
          <w:color w:val="000000"/>
          <w:sz w:val="28"/>
        </w:rPr>
        <w:t>
</w:t>
      </w:r>
      <w:r>
        <w:rPr>
          <w:rFonts w:ascii="Times New Roman"/>
          <w:b w:val="false"/>
          <w:i w:val="false"/>
          <w:color w:val="000000"/>
          <w:sz w:val="28"/>
        </w:rPr>
        <w:t xml:space="preserve">
      45. Капитан издает приказы по судну и распоряжения в пределах его полномочий, которые подлежат беспрекословному исполнению всеми находящимися на судне лицами. </w:t>
      </w:r>
      <w:r>
        <w:br/>
      </w:r>
      <w:r>
        <w:rPr>
          <w:rFonts w:ascii="Times New Roman"/>
          <w:b w:val="false"/>
          <w:i w:val="false"/>
          <w:color w:val="000000"/>
          <w:sz w:val="28"/>
        </w:rPr>
        <w:t>
</w:t>
      </w:r>
      <w:r>
        <w:rPr>
          <w:rFonts w:ascii="Times New Roman"/>
          <w:b w:val="false"/>
          <w:i w:val="false"/>
          <w:color w:val="000000"/>
          <w:sz w:val="28"/>
        </w:rPr>
        <w:t>
      В случае неисполнения кем-либо из лиц, находящихся на судне, требований настоящего Устава и распоряжений капитана, капитан принимает в отношении этих лиц меры вплоть до отстранения от исполнения служебных обязанностей данного лица судового экипажа и списания его с судна.</w:t>
      </w:r>
      <w:r>
        <w:br/>
      </w:r>
      <w:r>
        <w:rPr>
          <w:rFonts w:ascii="Times New Roman"/>
          <w:b w:val="false"/>
          <w:i w:val="false"/>
          <w:color w:val="000000"/>
          <w:sz w:val="28"/>
        </w:rPr>
        <w:t>
</w:t>
      </w:r>
      <w:r>
        <w:rPr>
          <w:rFonts w:ascii="Times New Roman"/>
          <w:b w:val="false"/>
          <w:i w:val="false"/>
          <w:color w:val="000000"/>
          <w:sz w:val="28"/>
        </w:rPr>
        <w:t>
      Капитан изолирует в особое помещение лицо, действия которого, содержат признаки противоправного деяния, угрожают безопасности судна или находящихся на нем людей и имущества. В этом помещении указанное лицо содержится вплоть до прихода судна в первый казахстанский порт.</w:t>
      </w:r>
      <w:r>
        <w:br/>
      </w:r>
      <w:r>
        <w:rPr>
          <w:rFonts w:ascii="Times New Roman"/>
          <w:b w:val="false"/>
          <w:i w:val="false"/>
          <w:color w:val="000000"/>
          <w:sz w:val="28"/>
        </w:rPr>
        <w:t>
</w:t>
      </w:r>
      <w:r>
        <w:rPr>
          <w:rFonts w:ascii="Times New Roman"/>
          <w:b w:val="false"/>
          <w:i w:val="false"/>
          <w:color w:val="000000"/>
          <w:sz w:val="28"/>
        </w:rPr>
        <w:t>
      46. В случае совершения на судне, находящемся в плавании, деяния, содержащего признаки преступления, предусмотренного уголовным законодательством Республики Казахстан, на территории которой расположен порт приписки судна, капитан принимает надлежащие меры к тому, чтобы лицо, его совершившее, не уклонилось от ответственности, производит дознание, руководствуясь при этом уголовно-процессуальным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Капитан задерживает лицо, подозреваемое в совершении преступления. Задержанный передается соответствующим властям в первом казахстанском порту, в который зайдет судно. При необходимости капитан направляет данное лицо вместе с материалами дознания в Республику Казахстан на любом судне, плавающем под Государственным флагом Республики Казахстан.</w:t>
      </w:r>
      <w:r>
        <w:br/>
      </w:r>
      <w:r>
        <w:rPr>
          <w:rFonts w:ascii="Times New Roman"/>
          <w:b w:val="false"/>
          <w:i w:val="false"/>
          <w:color w:val="000000"/>
          <w:sz w:val="28"/>
        </w:rPr>
        <w:t>
</w:t>
      </w:r>
      <w:r>
        <w:rPr>
          <w:rFonts w:ascii="Times New Roman"/>
          <w:b w:val="false"/>
          <w:i w:val="false"/>
          <w:color w:val="000000"/>
          <w:sz w:val="28"/>
        </w:rPr>
        <w:t>
      Если на судне, находящемся в порту Республики Казахстан, совершено деяние, содержащее признаки преступления, предусмотренного уголовным законодательством Республики Казахстан, капитан передает лицо, совершившее указанное деяние, соответствующим местным властям.</w:t>
      </w:r>
      <w:r>
        <w:br/>
      </w:r>
      <w:r>
        <w:rPr>
          <w:rFonts w:ascii="Times New Roman"/>
          <w:b w:val="false"/>
          <w:i w:val="false"/>
          <w:color w:val="000000"/>
          <w:sz w:val="28"/>
        </w:rPr>
        <w:t>
</w:t>
      </w:r>
      <w:r>
        <w:rPr>
          <w:rFonts w:ascii="Times New Roman"/>
          <w:b w:val="false"/>
          <w:i w:val="false"/>
          <w:color w:val="000000"/>
          <w:sz w:val="28"/>
        </w:rPr>
        <w:t xml:space="preserve">
      47. В случаях аварий с судном, порчи, повреждения или утраты перевозимого груза или багажа, причинения травмы людям и в других случаях, в результате которых предъявляются претензии к судовладельцу, капитан принимает все необходимые меры для оформления этих случаев в порядке, установленном законодательством Республики Казахстан в сфере торгового мореплавания. </w:t>
      </w:r>
      <w:r>
        <w:br/>
      </w:r>
      <w:r>
        <w:rPr>
          <w:rFonts w:ascii="Times New Roman"/>
          <w:b w:val="false"/>
          <w:i w:val="false"/>
          <w:color w:val="000000"/>
          <w:sz w:val="28"/>
        </w:rPr>
        <w:t>
</w:t>
      </w:r>
      <w:r>
        <w:rPr>
          <w:rFonts w:ascii="Times New Roman"/>
          <w:b w:val="false"/>
          <w:i w:val="false"/>
          <w:color w:val="000000"/>
          <w:sz w:val="28"/>
        </w:rPr>
        <w:t xml:space="preserve">
      48. Капитан осуществляет подбор и расстановку членов экипажа на судне. При установлении несоответствия занимаемой должности членов экипажа допускается их замена по требованию капитана. </w:t>
      </w:r>
      <w:r>
        <w:br/>
      </w:r>
      <w:r>
        <w:rPr>
          <w:rFonts w:ascii="Times New Roman"/>
          <w:b w:val="false"/>
          <w:i w:val="false"/>
          <w:color w:val="000000"/>
          <w:sz w:val="28"/>
        </w:rPr>
        <w:t>
</w:t>
      </w:r>
      <w:r>
        <w:rPr>
          <w:rFonts w:ascii="Times New Roman"/>
          <w:b w:val="false"/>
          <w:i w:val="false"/>
          <w:color w:val="000000"/>
          <w:sz w:val="28"/>
        </w:rPr>
        <w:t>
      49. Капитан, в зависимости от конкретных условий работы или введении новых форм организации труда, производит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необходимое перераспределение обязанностей между отдельными членами экипажа.</w:t>
      </w:r>
      <w:r>
        <w:br/>
      </w:r>
      <w:r>
        <w:rPr>
          <w:rFonts w:ascii="Times New Roman"/>
          <w:b w:val="false"/>
          <w:i w:val="false"/>
          <w:color w:val="000000"/>
          <w:sz w:val="28"/>
        </w:rPr>
        <w:t>
</w:t>
      </w:r>
      <w:r>
        <w:rPr>
          <w:rFonts w:ascii="Times New Roman"/>
          <w:b w:val="false"/>
          <w:i w:val="false"/>
          <w:color w:val="000000"/>
          <w:sz w:val="28"/>
        </w:rPr>
        <w:t>
      При необходимости выполнения работ, требующих участия всего экипажа или значительной его части, капитан объявляет авральные и аварийные работы.</w:t>
      </w:r>
      <w:r>
        <w:br/>
      </w:r>
      <w:r>
        <w:rPr>
          <w:rFonts w:ascii="Times New Roman"/>
          <w:b w:val="false"/>
          <w:i w:val="false"/>
          <w:color w:val="000000"/>
          <w:sz w:val="28"/>
        </w:rPr>
        <w:t>
</w:t>
      </w:r>
      <w:r>
        <w:rPr>
          <w:rFonts w:ascii="Times New Roman"/>
          <w:b w:val="false"/>
          <w:i w:val="false"/>
          <w:color w:val="000000"/>
          <w:sz w:val="28"/>
        </w:rPr>
        <w:t>
      50. О каждом случае рождения ребенка или смерти на судне капитан составляет акт при участии двух свидетелей и судового врача (фельдшера), делает запись в судовом журнале.</w:t>
      </w:r>
      <w:r>
        <w:br/>
      </w:r>
      <w:r>
        <w:rPr>
          <w:rFonts w:ascii="Times New Roman"/>
          <w:b w:val="false"/>
          <w:i w:val="false"/>
          <w:color w:val="000000"/>
          <w:sz w:val="28"/>
        </w:rPr>
        <w:t>
</w:t>
      </w:r>
      <w:r>
        <w:rPr>
          <w:rFonts w:ascii="Times New Roman"/>
          <w:b w:val="false"/>
          <w:i w:val="false"/>
          <w:color w:val="000000"/>
          <w:sz w:val="28"/>
        </w:rPr>
        <w:t>
      Капитан удостоверяет составленное находящимся на судне лицом завещание, принимает его на хранение и хранит до передачи руководителю морской администрации порта Республики Казахстан или консулу Республики Казахстан в иностранном порту.</w:t>
      </w:r>
      <w:r>
        <w:br/>
      </w:r>
      <w:r>
        <w:rPr>
          <w:rFonts w:ascii="Times New Roman"/>
          <w:b w:val="false"/>
          <w:i w:val="false"/>
          <w:color w:val="000000"/>
          <w:sz w:val="28"/>
        </w:rPr>
        <w:t>
</w:t>
      </w:r>
      <w:r>
        <w:rPr>
          <w:rFonts w:ascii="Times New Roman"/>
          <w:b w:val="false"/>
          <w:i w:val="false"/>
          <w:color w:val="000000"/>
          <w:sz w:val="28"/>
        </w:rPr>
        <w:t>
      51. К акту смерти прилагается опись находящегося на судне имущества умершего, к сохранению которого капитан принимает необходимые меры. Тело умершего изолируется на судне. По прибытии в порт Республики Казахстан или в порт иностранного государства, в котором есть консул Республики Казахстан, капитан передает судовой акт о смерти и имущество умершего и его опись руководителю морской администрации порта Республики Казахстан, а в иностранном порту консулу Республики Казахстан и принимает меры совместно с консулом Республики Казахстан по освидетельствованию и заключению причин смерти с привлечением местных органов власти.</w:t>
      </w:r>
      <w:r>
        <w:br/>
      </w:r>
      <w:r>
        <w:rPr>
          <w:rFonts w:ascii="Times New Roman"/>
          <w:b w:val="false"/>
          <w:i w:val="false"/>
          <w:color w:val="000000"/>
          <w:sz w:val="28"/>
        </w:rPr>
        <w:t>
</w:t>
      </w:r>
      <w:r>
        <w:rPr>
          <w:rFonts w:ascii="Times New Roman"/>
          <w:b w:val="false"/>
          <w:i w:val="false"/>
          <w:color w:val="000000"/>
          <w:sz w:val="28"/>
        </w:rPr>
        <w:t>
      Если случаи смерти произошли в море, то эти процедуры производятся в первом порту захода. Вопросы погребения, кремации или передачи тела покойного к месту его прописки решает консул Республики Казахстан по согласованию с судовладельцем, родственниками покойного в соответствии с международными нормами права. В исключительных случаях, когда судно длительное время находится в море и тело покойного не может быть сохранено, капитан предает тело морю согласно морским обычаям с составлением соответствующего акта.</w:t>
      </w:r>
    </w:p>
    <w:bookmarkEnd w:id="14"/>
    <w:bookmarkStart w:name="z123" w:id="15"/>
    <w:p>
      <w:pPr>
        <w:spacing w:after="0"/>
        <w:ind w:left="0"/>
        <w:jc w:val="left"/>
      </w:pPr>
      <w:r>
        <w:rPr>
          <w:rFonts w:ascii="Times New Roman"/>
          <w:b/>
          <w:i w:val="false"/>
          <w:color w:val="000000"/>
        </w:rPr>
        <w:t xml:space="preserve"> 
§ 2. Функции капитана при приеме и сдаче судна</w:t>
      </w:r>
    </w:p>
    <w:bookmarkEnd w:id="15"/>
    <w:bookmarkStart w:name="z124" w:id="16"/>
    <w:p>
      <w:pPr>
        <w:spacing w:after="0"/>
        <w:ind w:left="0"/>
        <w:jc w:val="both"/>
      </w:pPr>
      <w:r>
        <w:rPr>
          <w:rFonts w:ascii="Times New Roman"/>
          <w:b w:val="false"/>
          <w:i w:val="false"/>
          <w:color w:val="000000"/>
          <w:sz w:val="28"/>
        </w:rPr>
        <w:t xml:space="preserve">
      52. При смене капитана сдача и прием судна производятся по указанию судовладельца. Прием и сдачу судна капитан осуществляет лично. В случае отсутствия сдающего капитана прием судна производится в присутствии комиссии, назначенной судовладельцем. </w:t>
      </w:r>
      <w:r>
        <w:br/>
      </w:r>
      <w:r>
        <w:rPr>
          <w:rFonts w:ascii="Times New Roman"/>
          <w:b w:val="false"/>
          <w:i w:val="false"/>
          <w:color w:val="000000"/>
          <w:sz w:val="28"/>
        </w:rPr>
        <w:t>
</w:t>
      </w:r>
      <w:r>
        <w:rPr>
          <w:rFonts w:ascii="Times New Roman"/>
          <w:b w:val="false"/>
          <w:i w:val="false"/>
          <w:color w:val="000000"/>
          <w:sz w:val="28"/>
        </w:rPr>
        <w:t xml:space="preserve">
      53. При приеме и сдаче судна капитан: </w:t>
      </w:r>
      <w:r>
        <w:br/>
      </w:r>
      <w:r>
        <w:rPr>
          <w:rFonts w:ascii="Times New Roman"/>
          <w:b w:val="false"/>
          <w:i w:val="false"/>
          <w:color w:val="000000"/>
          <w:sz w:val="28"/>
        </w:rPr>
        <w:t>
</w:t>
      </w:r>
      <w:r>
        <w:rPr>
          <w:rFonts w:ascii="Times New Roman"/>
          <w:b w:val="false"/>
          <w:i w:val="false"/>
          <w:color w:val="000000"/>
          <w:sz w:val="28"/>
        </w:rPr>
        <w:t xml:space="preserve">
      1) принимает или сдает судно по установленной форме акта; </w:t>
      </w:r>
      <w:r>
        <w:br/>
      </w:r>
      <w:r>
        <w:rPr>
          <w:rFonts w:ascii="Times New Roman"/>
          <w:b w:val="false"/>
          <w:i w:val="false"/>
          <w:color w:val="000000"/>
          <w:sz w:val="28"/>
        </w:rPr>
        <w:t>
</w:t>
      </w:r>
      <w:r>
        <w:rPr>
          <w:rFonts w:ascii="Times New Roman"/>
          <w:b w:val="false"/>
          <w:i w:val="false"/>
          <w:color w:val="000000"/>
          <w:sz w:val="28"/>
        </w:rPr>
        <w:t xml:space="preserve">
      2) принимает или сдает по описи все судовые документы, а денежные суммы, финансовые документы и ценные бумаги - по кассовой книге; </w:t>
      </w:r>
      <w:r>
        <w:br/>
      </w:r>
      <w:r>
        <w:rPr>
          <w:rFonts w:ascii="Times New Roman"/>
          <w:b w:val="false"/>
          <w:i w:val="false"/>
          <w:color w:val="000000"/>
          <w:sz w:val="28"/>
        </w:rPr>
        <w:t>
</w:t>
      </w:r>
      <w:r>
        <w:rPr>
          <w:rFonts w:ascii="Times New Roman"/>
          <w:b w:val="false"/>
          <w:i w:val="false"/>
          <w:color w:val="000000"/>
          <w:sz w:val="28"/>
        </w:rPr>
        <w:t>
      3) излишки или недостатки денежных сумм, финансовых документов, ценных бумаг и судового имущества фиксируются в соответствующем акте.</w:t>
      </w:r>
      <w:r>
        <w:br/>
      </w:r>
      <w:r>
        <w:rPr>
          <w:rFonts w:ascii="Times New Roman"/>
          <w:b w:val="false"/>
          <w:i w:val="false"/>
          <w:color w:val="000000"/>
          <w:sz w:val="28"/>
        </w:rPr>
        <w:t>
</w:t>
      </w:r>
      <w:r>
        <w:rPr>
          <w:rFonts w:ascii="Times New Roman"/>
          <w:b w:val="false"/>
          <w:i w:val="false"/>
          <w:color w:val="000000"/>
          <w:sz w:val="28"/>
        </w:rPr>
        <w:t>
      Сдающий капитан и принимающий капитан требуют от командного состава судна письменные рапорты о состоянии вверенных им заведовании и имущества.</w:t>
      </w:r>
      <w:r>
        <w:br/>
      </w:r>
      <w:r>
        <w:rPr>
          <w:rFonts w:ascii="Times New Roman"/>
          <w:b w:val="false"/>
          <w:i w:val="false"/>
          <w:color w:val="000000"/>
          <w:sz w:val="28"/>
        </w:rPr>
        <w:t>
</w:t>
      </w:r>
      <w:r>
        <w:rPr>
          <w:rFonts w:ascii="Times New Roman"/>
          <w:b w:val="false"/>
          <w:i w:val="false"/>
          <w:color w:val="000000"/>
          <w:sz w:val="28"/>
        </w:rPr>
        <w:t>
      54. При приеме судна капитан:</w:t>
      </w:r>
      <w:r>
        <w:br/>
      </w:r>
      <w:r>
        <w:rPr>
          <w:rFonts w:ascii="Times New Roman"/>
          <w:b w:val="false"/>
          <w:i w:val="false"/>
          <w:color w:val="000000"/>
          <w:sz w:val="28"/>
        </w:rPr>
        <w:t>
</w:t>
      </w:r>
      <w:r>
        <w:rPr>
          <w:rFonts w:ascii="Times New Roman"/>
          <w:b w:val="false"/>
          <w:i w:val="false"/>
          <w:color w:val="000000"/>
          <w:sz w:val="28"/>
        </w:rPr>
        <w:t>
      1) знакомится с экипажем судна;</w:t>
      </w:r>
      <w:r>
        <w:br/>
      </w:r>
      <w:r>
        <w:rPr>
          <w:rFonts w:ascii="Times New Roman"/>
          <w:b w:val="false"/>
          <w:i w:val="false"/>
          <w:color w:val="000000"/>
          <w:sz w:val="28"/>
        </w:rPr>
        <w:t>
</w:t>
      </w:r>
      <w:r>
        <w:rPr>
          <w:rFonts w:ascii="Times New Roman"/>
          <w:b w:val="false"/>
          <w:i w:val="false"/>
          <w:color w:val="000000"/>
          <w:sz w:val="28"/>
        </w:rPr>
        <w:t>
      2) получает от капитана, сдающего судно, необходимые данные о конструктивных особенностях судна и его эксплуатационных, мореходных и маневренных свойствах, о готовности судна к предстоящему рейсу (о ходе ремонта), об имевших место аварийных случаях и их последствиях;</w:t>
      </w:r>
      <w:r>
        <w:br/>
      </w:r>
      <w:r>
        <w:rPr>
          <w:rFonts w:ascii="Times New Roman"/>
          <w:b w:val="false"/>
          <w:i w:val="false"/>
          <w:color w:val="000000"/>
          <w:sz w:val="28"/>
        </w:rPr>
        <w:t>
</w:t>
      </w:r>
      <w:r>
        <w:rPr>
          <w:rFonts w:ascii="Times New Roman"/>
          <w:b w:val="false"/>
          <w:i w:val="false"/>
          <w:color w:val="000000"/>
          <w:sz w:val="28"/>
        </w:rPr>
        <w:t xml:space="preserve">
      3) ознакамливается с рейсовым заданием судна и ходом его выполнения; </w:t>
      </w:r>
      <w:r>
        <w:br/>
      </w:r>
      <w:r>
        <w:rPr>
          <w:rFonts w:ascii="Times New Roman"/>
          <w:b w:val="false"/>
          <w:i w:val="false"/>
          <w:color w:val="000000"/>
          <w:sz w:val="28"/>
        </w:rPr>
        <w:t>
</w:t>
      </w:r>
      <w:r>
        <w:rPr>
          <w:rFonts w:ascii="Times New Roman"/>
          <w:b w:val="false"/>
          <w:i w:val="false"/>
          <w:color w:val="000000"/>
          <w:sz w:val="28"/>
        </w:rPr>
        <w:t xml:space="preserve">
      4) совместно с капитаном, сдающим судно, в сопровождении старшего помощника и старшего механика осматривает судно, получает необходимые разъяснения и сведения; </w:t>
      </w:r>
      <w:r>
        <w:br/>
      </w:r>
      <w:r>
        <w:rPr>
          <w:rFonts w:ascii="Times New Roman"/>
          <w:b w:val="false"/>
          <w:i w:val="false"/>
          <w:color w:val="000000"/>
          <w:sz w:val="28"/>
        </w:rPr>
        <w:t>
</w:t>
      </w:r>
      <w:r>
        <w:rPr>
          <w:rFonts w:ascii="Times New Roman"/>
          <w:b w:val="false"/>
          <w:i w:val="false"/>
          <w:color w:val="000000"/>
          <w:sz w:val="28"/>
        </w:rPr>
        <w:t>
      5) по окончании сдачи и приема судна составляет акт о приеме-сдаче по установленной форме и направляет судовладельцу.</w:t>
      </w:r>
      <w:r>
        <w:br/>
      </w:r>
      <w:r>
        <w:rPr>
          <w:rFonts w:ascii="Times New Roman"/>
          <w:b w:val="false"/>
          <w:i w:val="false"/>
          <w:color w:val="000000"/>
          <w:sz w:val="28"/>
        </w:rPr>
        <w:t>
</w:t>
      </w:r>
      <w:r>
        <w:rPr>
          <w:rFonts w:ascii="Times New Roman"/>
          <w:b w:val="false"/>
          <w:i w:val="false"/>
          <w:color w:val="000000"/>
          <w:sz w:val="28"/>
        </w:rPr>
        <w:t xml:space="preserve">
      55. Сдача-прием и вступление назначенного капитана в командование судном фиксируются в судовом журнале с указанием времени за подписью сдающего и принимающего капитанов. </w:t>
      </w:r>
      <w:r>
        <w:br/>
      </w:r>
      <w:r>
        <w:rPr>
          <w:rFonts w:ascii="Times New Roman"/>
          <w:b w:val="false"/>
          <w:i w:val="false"/>
          <w:color w:val="000000"/>
          <w:sz w:val="28"/>
        </w:rPr>
        <w:t>
</w:t>
      </w:r>
      <w:r>
        <w:rPr>
          <w:rFonts w:ascii="Times New Roman"/>
          <w:b w:val="false"/>
          <w:i w:val="false"/>
          <w:color w:val="000000"/>
          <w:sz w:val="28"/>
        </w:rPr>
        <w:t xml:space="preserve">
      56. В исключительных случаях, когда сдача и прием по указанию судовладельца происходят в сжатые сроки, вступление вновь назначенного капитана в командование оформляется в следующем порядке: </w:t>
      </w:r>
      <w:r>
        <w:br/>
      </w:r>
      <w:r>
        <w:rPr>
          <w:rFonts w:ascii="Times New Roman"/>
          <w:b w:val="false"/>
          <w:i w:val="false"/>
          <w:color w:val="000000"/>
          <w:sz w:val="28"/>
        </w:rPr>
        <w:t>
</w:t>
      </w:r>
      <w:r>
        <w:rPr>
          <w:rFonts w:ascii="Times New Roman"/>
          <w:b w:val="false"/>
          <w:i w:val="false"/>
          <w:color w:val="000000"/>
          <w:sz w:val="28"/>
        </w:rPr>
        <w:t>
      1) составляется и подписывается обоими капитанами акт о приеме-сдаче судна, денежных сумм, финансовых документов и ценных бумаг по кассовой книге. В акте указывается: «Судно принято без осмотра»;</w:t>
      </w:r>
      <w:r>
        <w:br/>
      </w:r>
      <w:r>
        <w:rPr>
          <w:rFonts w:ascii="Times New Roman"/>
          <w:b w:val="false"/>
          <w:i w:val="false"/>
          <w:color w:val="000000"/>
          <w:sz w:val="28"/>
        </w:rPr>
        <w:t>
</w:t>
      </w:r>
      <w:r>
        <w:rPr>
          <w:rFonts w:ascii="Times New Roman"/>
          <w:b w:val="false"/>
          <w:i w:val="false"/>
          <w:color w:val="000000"/>
          <w:sz w:val="28"/>
        </w:rPr>
        <w:t xml:space="preserve">
      2) в судовой журнал вносится запись о сдаче командования судном сдающим капитаном и о вступлении в командование вновь назначенного капитана, под которой подписываются оба капитана; </w:t>
      </w:r>
      <w:r>
        <w:br/>
      </w:r>
      <w:r>
        <w:rPr>
          <w:rFonts w:ascii="Times New Roman"/>
          <w:b w:val="false"/>
          <w:i w:val="false"/>
          <w:color w:val="000000"/>
          <w:sz w:val="28"/>
        </w:rPr>
        <w:t>
</w:t>
      </w:r>
      <w:r>
        <w:rPr>
          <w:rFonts w:ascii="Times New Roman"/>
          <w:b w:val="false"/>
          <w:i w:val="false"/>
          <w:color w:val="000000"/>
          <w:sz w:val="28"/>
        </w:rPr>
        <w:t xml:space="preserve">
      3) после вступления в командование капитан знакомится с судном применительно к порядку, предусмотренным настоящим Уставом, составляет и направляет судовладельцу дополнение с подписями старшего помощника и старшего механика к ранее составленному акту. </w:t>
      </w:r>
    </w:p>
    <w:bookmarkEnd w:id="16"/>
    <w:bookmarkStart w:name="z141" w:id="17"/>
    <w:p>
      <w:pPr>
        <w:spacing w:after="0"/>
        <w:ind w:left="0"/>
        <w:jc w:val="left"/>
      </w:pPr>
      <w:r>
        <w:rPr>
          <w:rFonts w:ascii="Times New Roman"/>
          <w:b/>
          <w:i w:val="false"/>
          <w:color w:val="000000"/>
        </w:rPr>
        <w:t xml:space="preserve"> 
§ 3. Функции капитана при вводе судна в эксплуатацию</w:t>
      </w:r>
      <w:r>
        <w:br/>
      </w:r>
      <w:r>
        <w:rPr>
          <w:rFonts w:ascii="Times New Roman"/>
          <w:b/>
          <w:i w:val="false"/>
          <w:color w:val="000000"/>
        </w:rPr>
        <w:t>
(выводе его из эксплуатации) и подготовке к плаванию</w:t>
      </w:r>
    </w:p>
    <w:bookmarkEnd w:id="17"/>
    <w:bookmarkStart w:name="z142" w:id="18"/>
    <w:p>
      <w:pPr>
        <w:spacing w:after="0"/>
        <w:ind w:left="0"/>
        <w:jc w:val="both"/>
      </w:pPr>
      <w:r>
        <w:rPr>
          <w:rFonts w:ascii="Times New Roman"/>
          <w:b w:val="false"/>
          <w:i w:val="false"/>
          <w:color w:val="000000"/>
          <w:sz w:val="28"/>
        </w:rPr>
        <w:t>
      57. Ввод судна в эксплуатацию (вывод из эксплуатации) объявляется приказом судовладельца.</w:t>
      </w:r>
      <w:r>
        <w:br/>
      </w:r>
      <w:r>
        <w:rPr>
          <w:rFonts w:ascii="Times New Roman"/>
          <w:b w:val="false"/>
          <w:i w:val="false"/>
          <w:color w:val="000000"/>
          <w:sz w:val="28"/>
        </w:rPr>
        <w:t>
</w:t>
      </w:r>
      <w:r>
        <w:rPr>
          <w:rFonts w:ascii="Times New Roman"/>
          <w:b w:val="false"/>
          <w:i w:val="false"/>
          <w:color w:val="000000"/>
          <w:sz w:val="28"/>
        </w:rPr>
        <w:t xml:space="preserve">
      58. Перед вводом судна в эксплуатацию или выходом его в море капитан проверяет соответствие состояния судна установленным техническим требованиям и соответствующим правилам и готовность судна к плаванию. </w:t>
      </w:r>
      <w:r>
        <w:br/>
      </w:r>
      <w:r>
        <w:rPr>
          <w:rFonts w:ascii="Times New Roman"/>
          <w:b w:val="false"/>
          <w:i w:val="false"/>
          <w:color w:val="000000"/>
          <w:sz w:val="28"/>
        </w:rPr>
        <w:t>
</w:t>
      </w:r>
      <w:r>
        <w:rPr>
          <w:rFonts w:ascii="Times New Roman"/>
          <w:b w:val="false"/>
          <w:i w:val="false"/>
          <w:color w:val="000000"/>
          <w:sz w:val="28"/>
        </w:rPr>
        <w:t>
      59. Капитан заблаговременно, до начала рейса:</w:t>
      </w:r>
      <w:r>
        <w:br/>
      </w:r>
      <w:r>
        <w:rPr>
          <w:rFonts w:ascii="Times New Roman"/>
          <w:b w:val="false"/>
          <w:i w:val="false"/>
          <w:color w:val="000000"/>
          <w:sz w:val="28"/>
        </w:rPr>
        <w:t>
</w:t>
      </w:r>
      <w:r>
        <w:rPr>
          <w:rFonts w:ascii="Times New Roman"/>
          <w:b w:val="false"/>
          <w:i w:val="false"/>
          <w:color w:val="000000"/>
          <w:sz w:val="28"/>
        </w:rPr>
        <w:t xml:space="preserve">
      1) обеспечивает техническую и навигационную готовность судна к безопасному плаванию; </w:t>
      </w:r>
      <w:r>
        <w:br/>
      </w:r>
      <w:r>
        <w:rPr>
          <w:rFonts w:ascii="Times New Roman"/>
          <w:b w:val="false"/>
          <w:i w:val="false"/>
          <w:color w:val="000000"/>
          <w:sz w:val="28"/>
        </w:rPr>
        <w:t>
</w:t>
      </w:r>
      <w:r>
        <w:rPr>
          <w:rFonts w:ascii="Times New Roman"/>
          <w:b w:val="false"/>
          <w:i w:val="false"/>
          <w:color w:val="000000"/>
          <w:sz w:val="28"/>
        </w:rPr>
        <w:t xml:space="preserve">
      2) обеспечивает укомплектование судна экипажем и всеми видами снабжения, необходимыми для предстоящего рейса и готовность всех помещений судна, в которых перевозится предназначенный на данный рейс груз, для его сохранной перевозки; </w:t>
      </w:r>
      <w:r>
        <w:br/>
      </w:r>
      <w:r>
        <w:rPr>
          <w:rFonts w:ascii="Times New Roman"/>
          <w:b w:val="false"/>
          <w:i w:val="false"/>
          <w:color w:val="000000"/>
          <w:sz w:val="28"/>
        </w:rPr>
        <w:t>
</w:t>
      </w:r>
      <w:r>
        <w:rPr>
          <w:rFonts w:ascii="Times New Roman"/>
          <w:b w:val="false"/>
          <w:i w:val="false"/>
          <w:color w:val="000000"/>
          <w:sz w:val="28"/>
        </w:rPr>
        <w:t>
      3) назначает старшему помощнику капитана и старшему механику точное время готовности судна к отходу;</w:t>
      </w:r>
      <w:r>
        <w:br/>
      </w:r>
      <w:r>
        <w:rPr>
          <w:rFonts w:ascii="Times New Roman"/>
          <w:b w:val="false"/>
          <w:i w:val="false"/>
          <w:color w:val="000000"/>
          <w:sz w:val="28"/>
        </w:rPr>
        <w:t>
</w:t>
      </w:r>
      <w:r>
        <w:rPr>
          <w:rFonts w:ascii="Times New Roman"/>
          <w:b w:val="false"/>
          <w:i w:val="false"/>
          <w:color w:val="000000"/>
          <w:sz w:val="28"/>
        </w:rPr>
        <w:t>
      4) проверяет наличие необходимых для рейса откорректированных навигационных карт и руководств для плавания;</w:t>
      </w:r>
      <w:r>
        <w:br/>
      </w:r>
      <w:r>
        <w:rPr>
          <w:rFonts w:ascii="Times New Roman"/>
          <w:b w:val="false"/>
          <w:i w:val="false"/>
          <w:color w:val="000000"/>
          <w:sz w:val="28"/>
        </w:rPr>
        <w:t>
</w:t>
      </w:r>
      <w:r>
        <w:rPr>
          <w:rFonts w:ascii="Times New Roman"/>
          <w:b w:val="false"/>
          <w:i w:val="false"/>
          <w:color w:val="000000"/>
          <w:sz w:val="28"/>
        </w:rPr>
        <w:t xml:space="preserve">
      5) осуществляет проработку навигационных и гидрометеорологических условий по маршруту предстоящего плавания и навигационной части рейса со штурманским составом; </w:t>
      </w:r>
      <w:r>
        <w:br/>
      </w:r>
      <w:r>
        <w:rPr>
          <w:rFonts w:ascii="Times New Roman"/>
          <w:b w:val="false"/>
          <w:i w:val="false"/>
          <w:color w:val="000000"/>
          <w:sz w:val="28"/>
        </w:rPr>
        <w:t>
</w:t>
      </w:r>
      <w:r>
        <w:rPr>
          <w:rFonts w:ascii="Times New Roman"/>
          <w:b w:val="false"/>
          <w:i w:val="false"/>
          <w:color w:val="000000"/>
          <w:sz w:val="28"/>
        </w:rPr>
        <w:t>
      6) проверяет через лиц, ответственных за заведования, обеспечение судна  в необходимом количестве топливом, водой, запасами, продуктов питания и материально-техническим снабжением;</w:t>
      </w:r>
      <w:r>
        <w:br/>
      </w:r>
      <w:r>
        <w:rPr>
          <w:rFonts w:ascii="Times New Roman"/>
          <w:b w:val="false"/>
          <w:i w:val="false"/>
          <w:color w:val="000000"/>
          <w:sz w:val="28"/>
        </w:rPr>
        <w:t>
</w:t>
      </w:r>
      <w:r>
        <w:rPr>
          <w:rFonts w:ascii="Times New Roman"/>
          <w:b w:val="false"/>
          <w:i w:val="false"/>
          <w:color w:val="000000"/>
          <w:sz w:val="28"/>
        </w:rPr>
        <w:t xml:space="preserve">
      7) проверяет правильность размещения на судне грузов и количество принятых пассажиров в соответствии с требованиями безопасности плавания, не допуская перегрузки судна сверх норм, указанных в судовых документах; </w:t>
      </w:r>
      <w:r>
        <w:br/>
      </w:r>
      <w:r>
        <w:rPr>
          <w:rFonts w:ascii="Times New Roman"/>
          <w:b w:val="false"/>
          <w:i w:val="false"/>
          <w:color w:val="000000"/>
          <w:sz w:val="28"/>
        </w:rPr>
        <w:t>
</w:t>
      </w:r>
      <w:r>
        <w:rPr>
          <w:rFonts w:ascii="Times New Roman"/>
          <w:b w:val="false"/>
          <w:i w:val="false"/>
          <w:color w:val="000000"/>
          <w:sz w:val="28"/>
        </w:rPr>
        <w:t xml:space="preserve">
      8) в случае осуществления буксировочных операций лично или через старшего помощника, проверяет готовность судна к этим операциям. </w:t>
      </w:r>
      <w:r>
        <w:br/>
      </w:r>
      <w:r>
        <w:rPr>
          <w:rFonts w:ascii="Times New Roman"/>
          <w:b w:val="false"/>
          <w:i w:val="false"/>
          <w:color w:val="000000"/>
          <w:sz w:val="28"/>
        </w:rPr>
        <w:t>
</w:t>
      </w:r>
      <w:r>
        <w:rPr>
          <w:rFonts w:ascii="Times New Roman"/>
          <w:b w:val="false"/>
          <w:i w:val="false"/>
          <w:color w:val="000000"/>
          <w:sz w:val="28"/>
        </w:rPr>
        <w:t>
      60. Перед приемкой грузов на судно капитан рассматривает предварительный грузовой план и, убедившись, что намеченный вариант загрузки обеспечивает безопасность плавания, надлежащие мореходные качества судна и сохранность груза, утверждает его. Капитан отказывается от приема отдельных грузов, если их перевозка противоречит существующим правилам или угрожает безопасности людей, судна или груза.</w:t>
      </w:r>
      <w:r>
        <w:br/>
      </w:r>
      <w:r>
        <w:rPr>
          <w:rFonts w:ascii="Times New Roman"/>
          <w:b w:val="false"/>
          <w:i w:val="false"/>
          <w:color w:val="000000"/>
          <w:sz w:val="28"/>
        </w:rPr>
        <w:t>
</w:t>
      </w:r>
      <w:r>
        <w:rPr>
          <w:rFonts w:ascii="Times New Roman"/>
          <w:b w:val="false"/>
          <w:i w:val="false"/>
          <w:color w:val="000000"/>
          <w:sz w:val="28"/>
        </w:rPr>
        <w:t>
      61. В ходе грузовых операций капитан обеспечивает контроль за правильностью укладки и крепления грузов в трюмах и на палубе, за размещением балласта и бункера и за тем, чтобы нагрузки на главную и твиндечную палубы не превышали допустимых норм. Капитан прекращает грузовые операции в случае выявления нарушений технологии их производства или допущения отступления от грузового плана.</w:t>
      </w:r>
      <w:r>
        <w:br/>
      </w:r>
      <w:r>
        <w:rPr>
          <w:rFonts w:ascii="Times New Roman"/>
          <w:b w:val="false"/>
          <w:i w:val="false"/>
          <w:color w:val="000000"/>
          <w:sz w:val="28"/>
        </w:rPr>
        <w:t>
</w:t>
      </w:r>
      <w:r>
        <w:rPr>
          <w:rFonts w:ascii="Times New Roman"/>
          <w:b w:val="false"/>
          <w:i w:val="false"/>
          <w:color w:val="000000"/>
          <w:sz w:val="28"/>
        </w:rPr>
        <w:t xml:space="preserve">
      62. Капитан принимает от старшего помощника и старшего механика за 15 минут до назначенного времени отхода рапорт о готовности судна, о наличии на борту всего экипажа и об отсутствии посторонних лиц на судне. </w:t>
      </w:r>
      <w:r>
        <w:br/>
      </w:r>
      <w:r>
        <w:rPr>
          <w:rFonts w:ascii="Times New Roman"/>
          <w:b w:val="false"/>
          <w:i w:val="false"/>
          <w:color w:val="000000"/>
          <w:sz w:val="28"/>
        </w:rPr>
        <w:t>
</w:t>
      </w:r>
      <w:r>
        <w:rPr>
          <w:rFonts w:ascii="Times New Roman"/>
          <w:b w:val="false"/>
          <w:i w:val="false"/>
          <w:color w:val="000000"/>
          <w:sz w:val="28"/>
        </w:rPr>
        <w:t xml:space="preserve">
      63. В случае неявки кого-либо из членов экипажа или лиц, следующих на судне, к назначенному для отхода времени капитан немедленно сообщает об этом судовладельцу, а также в портах Республики Казахстан - капитану порта, за границей - консулу Республики Казахстан с указанием фамилии, имени и отчества, а также должности и времени ухода с судна не явившихся лиц. Одновременно капитан принимает все возможные меры к возвращению этих лиц на судно. </w:t>
      </w:r>
      <w:r>
        <w:br/>
      </w:r>
      <w:r>
        <w:rPr>
          <w:rFonts w:ascii="Times New Roman"/>
          <w:b w:val="false"/>
          <w:i w:val="false"/>
          <w:color w:val="000000"/>
          <w:sz w:val="28"/>
        </w:rPr>
        <w:t>
</w:t>
      </w:r>
      <w:r>
        <w:rPr>
          <w:rFonts w:ascii="Times New Roman"/>
          <w:b w:val="false"/>
          <w:i w:val="false"/>
          <w:color w:val="000000"/>
          <w:sz w:val="28"/>
        </w:rPr>
        <w:t xml:space="preserve">
      64. Капитан своевременно проверяет срок действия судовых документов с учетом длительности предстоящего рейса. </w:t>
      </w:r>
    </w:p>
    <w:bookmarkEnd w:id="18"/>
    <w:bookmarkStart w:name="z158" w:id="19"/>
    <w:p>
      <w:pPr>
        <w:spacing w:after="0"/>
        <w:ind w:left="0"/>
        <w:jc w:val="left"/>
      </w:pPr>
      <w:r>
        <w:rPr>
          <w:rFonts w:ascii="Times New Roman"/>
          <w:b/>
          <w:i w:val="false"/>
          <w:color w:val="000000"/>
        </w:rPr>
        <w:t xml:space="preserve"> 
§ 4. Функции капитана в период плавания</w:t>
      </w:r>
    </w:p>
    <w:bookmarkEnd w:id="19"/>
    <w:bookmarkStart w:name="z159" w:id="20"/>
    <w:p>
      <w:pPr>
        <w:spacing w:after="0"/>
        <w:ind w:left="0"/>
        <w:jc w:val="both"/>
      </w:pPr>
      <w:r>
        <w:rPr>
          <w:rFonts w:ascii="Times New Roman"/>
          <w:b w:val="false"/>
          <w:i w:val="false"/>
          <w:color w:val="000000"/>
          <w:sz w:val="28"/>
        </w:rPr>
        <w:t xml:space="preserve">
      65. Капитан требует от своих помощников определения места судна всеми доступными способами и средствами, обеспечивающими наибольшую точность, осуществляя контроль за качеством и своевременностью этих определений. </w:t>
      </w:r>
      <w:r>
        <w:br/>
      </w:r>
      <w:r>
        <w:rPr>
          <w:rFonts w:ascii="Times New Roman"/>
          <w:b w:val="false"/>
          <w:i w:val="false"/>
          <w:color w:val="000000"/>
          <w:sz w:val="28"/>
        </w:rPr>
        <w:t>
</w:t>
      </w:r>
      <w:r>
        <w:rPr>
          <w:rFonts w:ascii="Times New Roman"/>
          <w:b w:val="false"/>
          <w:i w:val="false"/>
          <w:color w:val="000000"/>
          <w:sz w:val="28"/>
        </w:rPr>
        <w:t>
      66. Назначая или изменяя курс и скорость, способ управления и режим работы главного двигателя, капитан ставит об этом в известность вахтенного помощника. Не допускается без разрешения капитана изменение назначенного им курса, за исключением вахтенного помощника в условиях опасности, грозящей судну, людям и грузу, который немедленно докладывает о своих действиях капитану.</w:t>
      </w:r>
      <w:r>
        <w:br/>
      </w:r>
      <w:r>
        <w:rPr>
          <w:rFonts w:ascii="Times New Roman"/>
          <w:b w:val="false"/>
          <w:i w:val="false"/>
          <w:color w:val="000000"/>
          <w:sz w:val="28"/>
        </w:rPr>
        <w:t>
</w:t>
      </w:r>
      <w:r>
        <w:rPr>
          <w:rFonts w:ascii="Times New Roman"/>
          <w:b w:val="false"/>
          <w:i w:val="false"/>
          <w:color w:val="000000"/>
          <w:sz w:val="28"/>
        </w:rPr>
        <w:t>
      67. По вызову вахтенного помощника капитан немедленно выходит на мостик. При длительном плавании (свыше 12 часов) в узкостях, в районах интенсивного судоходства, в ледовых условиях капитан на время отдыха оставляет вместо себя старшего помощника.</w:t>
      </w:r>
      <w:r>
        <w:br/>
      </w:r>
      <w:r>
        <w:rPr>
          <w:rFonts w:ascii="Times New Roman"/>
          <w:b w:val="false"/>
          <w:i w:val="false"/>
          <w:color w:val="000000"/>
          <w:sz w:val="28"/>
        </w:rPr>
        <w:t>
</w:t>
      </w:r>
      <w:r>
        <w:rPr>
          <w:rFonts w:ascii="Times New Roman"/>
          <w:b w:val="false"/>
          <w:i w:val="false"/>
          <w:color w:val="000000"/>
          <w:sz w:val="28"/>
        </w:rPr>
        <w:t>
      68. Капитан следит за всеми изменениями гидрометеорологической обстановки, требуя регулярного получения прогноза погоды и используя для этого все имеющиеся на судне средства и принимая заблаговременно все необходимые меры на случай шторма.</w:t>
      </w:r>
      <w:r>
        <w:br/>
      </w:r>
      <w:r>
        <w:rPr>
          <w:rFonts w:ascii="Times New Roman"/>
          <w:b w:val="false"/>
          <w:i w:val="false"/>
          <w:color w:val="000000"/>
          <w:sz w:val="28"/>
        </w:rPr>
        <w:t>
</w:t>
      </w:r>
      <w:r>
        <w:rPr>
          <w:rFonts w:ascii="Times New Roman"/>
          <w:b w:val="false"/>
          <w:i w:val="false"/>
          <w:color w:val="000000"/>
          <w:sz w:val="28"/>
        </w:rPr>
        <w:t>
      69. Капитан постоянно осуществляет контроль за получением навигационных извещений мореплавателям и навигационных предупреждений и другой информации об изменении навигационной обстановки, за своевременной корректурой карт, лоций и других пособий для плавания.</w:t>
      </w:r>
      <w:r>
        <w:br/>
      </w:r>
      <w:r>
        <w:rPr>
          <w:rFonts w:ascii="Times New Roman"/>
          <w:b w:val="false"/>
          <w:i w:val="false"/>
          <w:color w:val="000000"/>
          <w:sz w:val="28"/>
        </w:rPr>
        <w:t>
</w:t>
      </w:r>
      <w:r>
        <w:rPr>
          <w:rFonts w:ascii="Times New Roman"/>
          <w:b w:val="false"/>
          <w:i w:val="false"/>
          <w:color w:val="000000"/>
          <w:sz w:val="28"/>
        </w:rPr>
        <w:t>
      70. При входе в порт и выходе из него капитан находится на мостике и лично управляет судном, принимая все меры предосторожности.</w:t>
      </w:r>
      <w:r>
        <w:br/>
      </w:r>
      <w:r>
        <w:rPr>
          <w:rFonts w:ascii="Times New Roman"/>
          <w:b w:val="false"/>
          <w:i w:val="false"/>
          <w:color w:val="000000"/>
          <w:sz w:val="28"/>
        </w:rPr>
        <w:t>
</w:t>
      </w:r>
      <w:r>
        <w:rPr>
          <w:rFonts w:ascii="Times New Roman"/>
          <w:b w:val="false"/>
          <w:i w:val="false"/>
          <w:color w:val="000000"/>
          <w:sz w:val="28"/>
        </w:rPr>
        <w:t xml:space="preserve">
      71. При плавании в районе обязательной лоцманской проводки капитан берет на судно лоцмана. При прохождении районов, где лоцманская проводка не является обязательной, капитан берет на судно лоцмана, если считает это необходимым. </w:t>
      </w:r>
      <w:r>
        <w:br/>
      </w:r>
      <w:r>
        <w:rPr>
          <w:rFonts w:ascii="Times New Roman"/>
          <w:b w:val="false"/>
          <w:i w:val="false"/>
          <w:color w:val="000000"/>
          <w:sz w:val="28"/>
        </w:rPr>
        <w:t>
</w:t>
      </w:r>
      <w:r>
        <w:rPr>
          <w:rFonts w:ascii="Times New Roman"/>
          <w:b w:val="false"/>
          <w:i w:val="false"/>
          <w:color w:val="000000"/>
          <w:sz w:val="28"/>
        </w:rPr>
        <w:t xml:space="preserve">
      72. Капитан обеспечивает безопасный прием лоцмана на борт судна и безопасную высадку его с судна. Приняв лоцмана на борт судна, капитан сообщает ему необходимые для проводки данные о судне, ознакамливает с особенностями управления судном, уславливается о порядке подачи команд рулевому. Лоцману отводится на судне помещение и за счет судна предоставляется питание. </w:t>
      </w:r>
      <w:r>
        <w:br/>
      </w:r>
      <w:r>
        <w:rPr>
          <w:rFonts w:ascii="Times New Roman"/>
          <w:b w:val="false"/>
          <w:i w:val="false"/>
          <w:color w:val="000000"/>
          <w:sz w:val="28"/>
        </w:rPr>
        <w:t>
</w:t>
      </w:r>
      <w:r>
        <w:rPr>
          <w:rFonts w:ascii="Times New Roman"/>
          <w:b w:val="false"/>
          <w:i w:val="false"/>
          <w:color w:val="000000"/>
          <w:sz w:val="28"/>
        </w:rPr>
        <w:t>
      73. Присутствие на судне лоцмана не исключает ответственности капитана судна за управление судном. При наличии достаточных оснований для сомнений в правильности рекомендаций лоцмана допускается в целях безопасного плавания судна отказ капитаном судна от услуг данного лоцмана. В случае, если лоцманская проводка судна является обязательной, капитан судна требует замены лоцмана.</w:t>
      </w:r>
      <w:r>
        <w:br/>
      </w:r>
      <w:r>
        <w:rPr>
          <w:rFonts w:ascii="Times New Roman"/>
          <w:b w:val="false"/>
          <w:i w:val="false"/>
          <w:color w:val="000000"/>
          <w:sz w:val="28"/>
        </w:rPr>
        <w:t>
</w:t>
      </w:r>
      <w:r>
        <w:rPr>
          <w:rFonts w:ascii="Times New Roman"/>
          <w:b w:val="false"/>
          <w:i w:val="false"/>
          <w:color w:val="000000"/>
          <w:sz w:val="28"/>
        </w:rPr>
        <w:t>
      Уходя с мостика, капитан указывает лоцману лицо, ответственное за управление судном в его отсутствие.</w:t>
      </w:r>
      <w:r>
        <w:br/>
      </w:r>
      <w:r>
        <w:rPr>
          <w:rFonts w:ascii="Times New Roman"/>
          <w:b w:val="false"/>
          <w:i w:val="false"/>
          <w:color w:val="000000"/>
          <w:sz w:val="28"/>
        </w:rPr>
        <w:t>
</w:t>
      </w:r>
      <w:r>
        <w:rPr>
          <w:rFonts w:ascii="Times New Roman"/>
          <w:b w:val="false"/>
          <w:i w:val="false"/>
          <w:color w:val="000000"/>
          <w:sz w:val="28"/>
        </w:rPr>
        <w:t xml:space="preserve">
      74. При плавании в ледовых условиях и особенно, когда есть опасность неожиданной встречи льда в море, капитан действует с максимальной осторожностью, чтобы не повредить корпус судна, винты и руль. В случае проводки судна ледоколом капитан судна выполняет распоряжения капитана ледокола и руководствуется правилами для судов, проводимых ледоколами через лед. </w:t>
      </w:r>
      <w:r>
        <w:br/>
      </w:r>
      <w:r>
        <w:rPr>
          <w:rFonts w:ascii="Times New Roman"/>
          <w:b w:val="false"/>
          <w:i w:val="false"/>
          <w:color w:val="000000"/>
          <w:sz w:val="28"/>
        </w:rPr>
        <w:t>
</w:t>
      </w:r>
      <w:r>
        <w:rPr>
          <w:rFonts w:ascii="Times New Roman"/>
          <w:b w:val="false"/>
          <w:i w:val="false"/>
          <w:color w:val="000000"/>
          <w:sz w:val="28"/>
        </w:rPr>
        <w:t>
      75. В случае истощения на судне в открытом море жизненных припасов, в том числе неснижаемого запаса продовольствия, капитан производит с целью общего распределения реквизицию необходимого количества продовольствия, имеющегося в распоряжении находящихся на судне лиц, или реквизицию находящегося на судне груза, могущего быть использованным для питания. О реквизиции составляется акт. Встретив в море судно под Государственным флагом Республики Казахстан, капитан может обратиться к нему за помощью.</w:t>
      </w:r>
      <w:r>
        <w:br/>
      </w:r>
      <w:r>
        <w:rPr>
          <w:rFonts w:ascii="Times New Roman"/>
          <w:b w:val="false"/>
          <w:i w:val="false"/>
          <w:color w:val="000000"/>
          <w:sz w:val="28"/>
        </w:rPr>
        <w:t>
</w:t>
      </w:r>
      <w:r>
        <w:rPr>
          <w:rFonts w:ascii="Times New Roman"/>
          <w:b w:val="false"/>
          <w:i w:val="false"/>
          <w:color w:val="000000"/>
          <w:sz w:val="28"/>
        </w:rPr>
        <w:t xml:space="preserve">
      76. Капитан принимает все меры к спасению человека, упавшего за борт, оповестив при этом ближайший спасательный координационный центр и покидает район поисков только после того, как убедится, что поиски безрезультатны. </w:t>
      </w:r>
      <w:r>
        <w:br/>
      </w:r>
      <w:r>
        <w:rPr>
          <w:rFonts w:ascii="Times New Roman"/>
          <w:b w:val="false"/>
          <w:i w:val="false"/>
          <w:color w:val="000000"/>
          <w:sz w:val="28"/>
        </w:rPr>
        <w:t>
</w:t>
      </w:r>
      <w:r>
        <w:rPr>
          <w:rFonts w:ascii="Times New Roman"/>
          <w:b w:val="false"/>
          <w:i w:val="false"/>
          <w:color w:val="000000"/>
          <w:sz w:val="28"/>
        </w:rPr>
        <w:t xml:space="preserve">
      77. Капитан без опасности для своего судна, экипажа и пассажиров: </w:t>
      </w:r>
      <w:r>
        <w:br/>
      </w:r>
      <w:r>
        <w:rPr>
          <w:rFonts w:ascii="Times New Roman"/>
          <w:b w:val="false"/>
          <w:i w:val="false"/>
          <w:color w:val="000000"/>
          <w:sz w:val="28"/>
        </w:rPr>
        <w:t>
</w:t>
      </w:r>
      <w:r>
        <w:rPr>
          <w:rFonts w:ascii="Times New Roman"/>
          <w:b w:val="false"/>
          <w:i w:val="false"/>
          <w:color w:val="000000"/>
          <w:sz w:val="28"/>
        </w:rPr>
        <w:t>
      1) оказывает помощь любому обнаруженному в море лицу, которому угрожает гибель;</w:t>
      </w:r>
      <w:r>
        <w:br/>
      </w:r>
      <w:r>
        <w:rPr>
          <w:rFonts w:ascii="Times New Roman"/>
          <w:b w:val="false"/>
          <w:i w:val="false"/>
          <w:color w:val="000000"/>
          <w:sz w:val="28"/>
        </w:rPr>
        <w:t>
</w:t>
      </w:r>
      <w:r>
        <w:rPr>
          <w:rFonts w:ascii="Times New Roman"/>
          <w:b w:val="false"/>
          <w:i w:val="false"/>
          <w:color w:val="000000"/>
          <w:sz w:val="28"/>
        </w:rPr>
        <w:t>
      2) следует с максимально возможной скоростью на помощь погибающим, если ему сообщено, что они нуждаются в помощи и, если на такое действие с его стороны можно разумно рассчитывать.</w:t>
      </w:r>
      <w:r>
        <w:br/>
      </w:r>
      <w:r>
        <w:rPr>
          <w:rFonts w:ascii="Times New Roman"/>
          <w:b w:val="false"/>
          <w:i w:val="false"/>
          <w:color w:val="000000"/>
          <w:sz w:val="28"/>
        </w:rPr>
        <w:t>
</w:t>
      </w:r>
      <w:r>
        <w:rPr>
          <w:rFonts w:ascii="Times New Roman"/>
          <w:b w:val="false"/>
          <w:i w:val="false"/>
          <w:color w:val="000000"/>
          <w:sz w:val="28"/>
        </w:rPr>
        <w:t>
      78. При оказании помощи терпящему бедствие судну капитан принимает все меры для спасения людей. Меры к спасению груза и другого имущества капитан принимает лишь с согласия капитана судна, терпящего бедствие, который должен подписать договор о спасении.</w:t>
      </w:r>
      <w:r>
        <w:br/>
      </w:r>
      <w:r>
        <w:rPr>
          <w:rFonts w:ascii="Times New Roman"/>
          <w:b w:val="false"/>
          <w:i w:val="false"/>
          <w:color w:val="000000"/>
          <w:sz w:val="28"/>
        </w:rPr>
        <w:t>
</w:t>
      </w:r>
      <w:r>
        <w:rPr>
          <w:rFonts w:ascii="Times New Roman"/>
          <w:b w:val="false"/>
          <w:i w:val="false"/>
          <w:color w:val="000000"/>
          <w:sz w:val="28"/>
        </w:rPr>
        <w:t>
      В случае, если капитан судна, терпящего бедствие, не может подписать договор о спасении по стихийным или другим обстоятельствам, капитан заручается его согласием на подписание договора при первой возможности, о чем делается запись в судовом журнале.</w:t>
      </w:r>
      <w:r>
        <w:br/>
      </w:r>
      <w:r>
        <w:rPr>
          <w:rFonts w:ascii="Times New Roman"/>
          <w:b w:val="false"/>
          <w:i w:val="false"/>
          <w:color w:val="000000"/>
          <w:sz w:val="28"/>
        </w:rPr>
        <w:t>
</w:t>
      </w:r>
      <w:r>
        <w:rPr>
          <w:rFonts w:ascii="Times New Roman"/>
          <w:b w:val="false"/>
          <w:i w:val="false"/>
          <w:color w:val="000000"/>
          <w:sz w:val="28"/>
        </w:rPr>
        <w:t>
      79. При встрече в море с судном, покинутым экипажем, капитан немедленно докладывает об этом судовладельцу и в дальнейшем действует по его указанию.</w:t>
      </w:r>
      <w:r>
        <w:br/>
      </w:r>
      <w:r>
        <w:rPr>
          <w:rFonts w:ascii="Times New Roman"/>
          <w:b w:val="false"/>
          <w:i w:val="false"/>
          <w:color w:val="000000"/>
          <w:sz w:val="28"/>
        </w:rPr>
        <w:t>
</w:t>
      </w:r>
      <w:r>
        <w:rPr>
          <w:rFonts w:ascii="Times New Roman"/>
          <w:b w:val="false"/>
          <w:i w:val="false"/>
          <w:color w:val="000000"/>
          <w:sz w:val="28"/>
        </w:rPr>
        <w:t>
      Капитан записывает в судовом журнале координаты места обнаружения покинутого судна, а также извещает о нем ближайший порт и другие суда.</w:t>
      </w:r>
      <w:r>
        <w:br/>
      </w:r>
      <w:r>
        <w:rPr>
          <w:rFonts w:ascii="Times New Roman"/>
          <w:b w:val="false"/>
          <w:i w:val="false"/>
          <w:color w:val="000000"/>
          <w:sz w:val="28"/>
        </w:rPr>
        <w:t>
</w:t>
      </w:r>
      <w:r>
        <w:rPr>
          <w:rFonts w:ascii="Times New Roman"/>
          <w:b w:val="false"/>
          <w:i w:val="false"/>
          <w:color w:val="000000"/>
          <w:sz w:val="28"/>
        </w:rPr>
        <w:t>
      При получении распоряжения о буксировании покинутого судна в иностранный порт, капитан извещает об этом консула Республики Казахстан в стране, в которую он намерен следовать, и соответствующие портовые власти.</w:t>
      </w:r>
      <w:r>
        <w:br/>
      </w:r>
      <w:r>
        <w:rPr>
          <w:rFonts w:ascii="Times New Roman"/>
          <w:b w:val="false"/>
          <w:i w:val="false"/>
          <w:color w:val="000000"/>
          <w:sz w:val="28"/>
        </w:rPr>
        <w:t>
</w:t>
      </w:r>
      <w:r>
        <w:rPr>
          <w:rFonts w:ascii="Times New Roman"/>
          <w:b w:val="false"/>
          <w:i w:val="false"/>
          <w:color w:val="000000"/>
          <w:sz w:val="28"/>
        </w:rPr>
        <w:t xml:space="preserve">
      80. Если судну грозит бедствие и оно нуждается в помощи, капитан принимает все возможные меры к тому, чтобы получить помощь от другого судна, по возможности под флагом Республики Казахстан. </w:t>
      </w:r>
      <w:r>
        <w:br/>
      </w:r>
      <w:r>
        <w:rPr>
          <w:rFonts w:ascii="Times New Roman"/>
          <w:b w:val="false"/>
          <w:i w:val="false"/>
          <w:color w:val="000000"/>
          <w:sz w:val="28"/>
        </w:rPr>
        <w:t>
</w:t>
      </w:r>
      <w:r>
        <w:rPr>
          <w:rFonts w:ascii="Times New Roman"/>
          <w:b w:val="false"/>
          <w:i w:val="false"/>
          <w:color w:val="000000"/>
          <w:sz w:val="28"/>
        </w:rPr>
        <w:t>
      81. В случае столкновения с другим судном капитан запрашивает у капитана судна, с которым произошло столкновение:</w:t>
      </w:r>
      <w:r>
        <w:br/>
      </w:r>
      <w:r>
        <w:rPr>
          <w:rFonts w:ascii="Times New Roman"/>
          <w:b w:val="false"/>
          <w:i w:val="false"/>
          <w:color w:val="000000"/>
          <w:sz w:val="28"/>
        </w:rPr>
        <w:t>
</w:t>
      </w:r>
      <w:r>
        <w:rPr>
          <w:rFonts w:ascii="Times New Roman"/>
          <w:b w:val="false"/>
          <w:i w:val="false"/>
          <w:color w:val="000000"/>
          <w:sz w:val="28"/>
        </w:rPr>
        <w:t xml:space="preserve">
      1) не требуется ли помощь и при необходимости, оказывает ее, если это не грозит серьезной опасностью своему судну, экипажу и пассажирам; </w:t>
      </w:r>
      <w:r>
        <w:br/>
      </w:r>
      <w:r>
        <w:rPr>
          <w:rFonts w:ascii="Times New Roman"/>
          <w:b w:val="false"/>
          <w:i w:val="false"/>
          <w:color w:val="000000"/>
          <w:sz w:val="28"/>
        </w:rPr>
        <w:t>
</w:t>
      </w:r>
      <w:r>
        <w:rPr>
          <w:rFonts w:ascii="Times New Roman"/>
          <w:b w:val="false"/>
          <w:i w:val="false"/>
          <w:color w:val="000000"/>
          <w:sz w:val="28"/>
        </w:rPr>
        <w:t xml:space="preserve">
      2) название судна, порт приписки, пункты отправления и назначения, характер полученных повреждений, а также сообщает аналогичные сведения по своему судну капитану судна, с которым произошло столкновение. </w:t>
      </w:r>
      <w:r>
        <w:br/>
      </w:r>
      <w:r>
        <w:rPr>
          <w:rFonts w:ascii="Times New Roman"/>
          <w:b w:val="false"/>
          <w:i w:val="false"/>
          <w:color w:val="000000"/>
          <w:sz w:val="28"/>
        </w:rPr>
        <w:t>
</w:t>
      </w:r>
      <w:r>
        <w:rPr>
          <w:rFonts w:ascii="Times New Roman"/>
          <w:b w:val="false"/>
          <w:i w:val="false"/>
          <w:color w:val="000000"/>
          <w:sz w:val="28"/>
        </w:rPr>
        <w:t>
      82. Если, по мнению капитана, судну грозит неминуемая гибель, он принимает все меры к спасению находящихся на судне лиц. После принятия всех мер к спасению пассажиров, капитан дает приказание судовому экипажу оставить судно.</w:t>
      </w:r>
      <w:r>
        <w:br/>
      </w:r>
      <w:r>
        <w:rPr>
          <w:rFonts w:ascii="Times New Roman"/>
          <w:b w:val="false"/>
          <w:i w:val="false"/>
          <w:color w:val="000000"/>
          <w:sz w:val="28"/>
        </w:rPr>
        <w:t>
</w:t>
      </w:r>
      <w:r>
        <w:rPr>
          <w:rFonts w:ascii="Times New Roman"/>
          <w:b w:val="false"/>
          <w:i w:val="false"/>
          <w:color w:val="000000"/>
          <w:sz w:val="28"/>
        </w:rPr>
        <w:t>
      При спасении людей капитан обеспечивает спасение в первую очередь детей, больных, женщин и престарелых. Капитан оставляет судно последним, приняв все возможные меры к спасению морских карт с нанесенной на них прокладкой и других навигационных документов, отражающих маневрирование судна, а также судового, машинного, радиотелеграфного журналов, судовых документов и ценностей, а также дипломы и сертификаты экипажа.</w:t>
      </w:r>
      <w:r>
        <w:br/>
      </w:r>
      <w:r>
        <w:rPr>
          <w:rFonts w:ascii="Times New Roman"/>
          <w:b w:val="false"/>
          <w:i w:val="false"/>
          <w:color w:val="000000"/>
          <w:sz w:val="28"/>
        </w:rPr>
        <w:t>
</w:t>
      </w:r>
      <w:r>
        <w:rPr>
          <w:rFonts w:ascii="Times New Roman"/>
          <w:b w:val="false"/>
          <w:i w:val="false"/>
          <w:color w:val="000000"/>
          <w:sz w:val="28"/>
        </w:rPr>
        <w:t xml:space="preserve">
      83. В случае гибели судна, куда бы его экипаж не был доставлен, капитан сохраняет полностью свои права и обязанности в отношении спасенных лиц. Если экипаж доставлен в иностранный порт, капитан принимает все возможные меры к скорейшей доставке его в Республику Казахстан. </w:t>
      </w:r>
      <w:r>
        <w:br/>
      </w:r>
      <w:r>
        <w:rPr>
          <w:rFonts w:ascii="Times New Roman"/>
          <w:b w:val="false"/>
          <w:i w:val="false"/>
          <w:color w:val="000000"/>
          <w:sz w:val="28"/>
        </w:rPr>
        <w:t>
</w:t>
      </w:r>
      <w:r>
        <w:rPr>
          <w:rFonts w:ascii="Times New Roman"/>
          <w:b w:val="false"/>
          <w:i w:val="false"/>
          <w:color w:val="000000"/>
          <w:sz w:val="28"/>
        </w:rPr>
        <w:t xml:space="preserve">
      84. Если экипаж и пассажиры судна будут спасены иностранным судном, капитан принимает меры к тому, чтобы граждане Республики Казахстан, находясь на борту иностранного судна, соблюдали установленный на этом судне распорядок. </w:t>
      </w:r>
      <w:r>
        <w:br/>
      </w:r>
      <w:r>
        <w:rPr>
          <w:rFonts w:ascii="Times New Roman"/>
          <w:b w:val="false"/>
          <w:i w:val="false"/>
          <w:color w:val="000000"/>
          <w:sz w:val="28"/>
        </w:rPr>
        <w:t>
</w:t>
      </w:r>
      <w:r>
        <w:rPr>
          <w:rFonts w:ascii="Times New Roman"/>
          <w:b w:val="false"/>
          <w:i w:val="false"/>
          <w:color w:val="000000"/>
          <w:sz w:val="28"/>
        </w:rPr>
        <w:t>
      85. Обо всех аварийных и несчастных случаях капитан немедленно докладывает судовладельцу и принимает все зависящие от него меры к обеспечению безопасности людей, судна и груза.</w:t>
      </w:r>
      <w:r>
        <w:br/>
      </w:r>
      <w:r>
        <w:rPr>
          <w:rFonts w:ascii="Times New Roman"/>
          <w:b w:val="false"/>
          <w:i w:val="false"/>
          <w:color w:val="000000"/>
          <w:sz w:val="28"/>
        </w:rPr>
        <w:t>
</w:t>
      </w:r>
      <w:r>
        <w:rPr>
          <w:rFonts w:ascii="Times New Roman"/>
          <w:b w:val="false"/>
          <w:i w:val="false"/>
          <w:color w:val="000000"/>
          <w:sz w:val="28"/>
        </w:rPr>
        <w:t>
      Капитан принимает меры к оформлению документов по указанным случаям в установленном порядке.</w:t>
      </w:r>
      <w:r>
        <w:br/>
      </w:r>
      <w:r>
        <w:rPr>
          <w:rFonts w:ascii="Times New Roman"/>
          <w:b w:val="false"/>
          <w:i w:val="false"/>
          <w:color w:val="000000"/>
          <w:sz w:val="28"/>
        </w:rPr>
        <w:t>
</w:t>
      </w:r>
      <w:r>
        <w:rPr>
          <w:rFonts w:ascii="Times New Roman"/>
          <w:b w:val="false"/>
          <w:i w:val="false"/>
          <w:color w:val="000000"/>
          <w:sz w:val="28"/>
        </w:rPr>
        <w:t>
      Капитан обеспечивает сохранность и неприкосновенность морских карт с нанесенной на них прокладкой и других навигационных документов, отражающих маневрирование судна, до окончания рейса и прихода в порт, а при аварийных случаях - до окончания их расследования.</w:t>
      </w:r>
      <w:r>
        <w:br/>
      </w:r>
      <w:r>
        <w:rPr>
          <w:rFonts w:ascii="Times New Roman"/>
          <w:b w:val="false"/>
          <w:i w:val="false"/>
          <w:color w:val="000000"/>
          <w:sz w:val="28"/>
        </w:rPr>
        <w:t>
</w:t>
      </w:r>
      <w:r>
        <w:rPr>
          <w:rFonts w:ascii="Times New Roman"/>
          <w:b w:val="false"/>
          <w:i w:val="false"/>
          <w:color w:val="000000"/>
          <w:sz w:val="28"/>
        </w:rPr>
        <w:t xml:space="preserve">
      86. В случае необходимости срочной квалифицированной медицинской помощи больному, которая не может быть оказана на судне в море, капитан должен зайти в ближайший порт, известив об этом судовладельца. </w:t>
      </w:r>
      <w:r>
        <w:br/>
      </w:r>
      <w:r>
        <w:rPr>
          <w:rFonts w:ascii="Times New Roman"/>
          <w:b w:val="false"/>
          <w:i w:val="false"/>
          <w:color w:val="000000"/>
          <w:sz w:val="28"/>
        </w:rPr>
        <w:t>
</w:t>
      </w:r>
      <w:r>
        <w:rPr>
          <w:rFonts w:ascii="Times New Roman"/>
          <w:b w:val="false"/>
          <w:i w:val="false"/>
          <w:color w:val="000000"/>
          <w:sz w:val="28"/>
        </w:rPr>
        <w:t xml:space="preserve">
      87. В случае болезни капитан временно передает командование судном старшему помощнику, о чем немедленно докладывает судовладельцу, а в иностранном порту консулу Республики Казахстан. В судовой журнал записывается дата и время передачи командования и место нахождения судна. </w:t>
      </w:r>
    </w:p>
    <w:bookmarkEnd w:id="20"/>
    <w:bookmarkStart w:name="z193" w:id="21"/>
    <w:p>
      <w:pPr>
        <w:spacing w:after="0"/>
        <w:ind w:left="0"/>
        <w:jc w:val="left"/>
      </w:pPr>
      <w:r>
        <w:rPr>
          <w:rFonts w:ascii="Times New Roman"/>
          <w:b/>
          <w:i w:val="false"/>
          <w:color w:val="000000"/>
        </w:rPr>
        <w:t xml:space="preserve"> 
§ 5. Функции капитана во время стоянки судна в порту</w:t>
      </w:r>
    </w:p>
    <w:bookmarkEnd w:id="21"/>
    <w:bookmarkStart w:name="z194" w:id="22"/>
    <w:p>
      <w:pPr>
        <w:spacing w:after="0"/>
        <w:ind w:left="0"/>
        <w:jc w:val="both"/>
      </w:pPr>
      <w:r>
        <w:rPr>
          <w:rFonts w:ascii="Times New Roman"/>
          <w:b w:val="false"/>
          <w:i w:val="false"/>
          <w:color w:val="000000"/>
          <w:sz w:val="28"/>
        </w:rPr>
        <w:t>
      88. При заходе судна в территориальные воды иностранного государства либо в воды Республики Казахстан, а также в любой порт капитан соблюдает местные портовые, таможенные, санитарные и другие правила.</w:t>
      </w:r>
      <w:r>
        <w:br/>
      </w:r>
      <w:r>
        <w:rPr>
          <w:rFonts w:ascii="Times New Roman"/>
          <w:b w:val="false"/>
          <w:i w:val="false"/>
          <w:color w:val="000000"/>
          <w:sz w:val="28"/>
        </w:rPr>
        <w:t>
</w:t>
      </w:r>
      <w:r>
        <w:rPr>
          <w:rFonts w:ascii="Times New Roman"/>
          <w:b w:val="false"/>
          <w:i w:val="false"/>
          <w:color w:val="000000"/>
          <w:sz w:val="28"/>
        </w:rPr>
        <w:t>
      При подходе к порту капитан подготавливает судно и судовую документацию для предъявления портовым властям.</w:t>
      </w:r>
      <w:r>
        <w:br/>
      </w:r>
      <w:r>
        <w:rPr>
          <w:rFonts w:ascii="Times New Roman"/>
          <w:b w:val="false"/>
          <w:i w:val="false"/>
          <w:color w:val="000000"/>
          <w:sz w:val="28"/>
        </w:rPr>
        <w:t>
</w:t>
      </w:r>
      <w:r>
        <w:rPr>
          <w:rFonts w:ascii="Times New Roman"/>
          <w:b w:val="false"/>
          <w:i w:val="false"/>
          <w:color w:val="000000"/>
          <w:sz w:val="28"/>
        </w:rPr>
        <w:t>
      89. По прибытии судна в порт капитан принимает меры к тому, чтобы никто из находящихся на судне лиц не имел общения с берегом до получения соответствующего разрешения санитарных, таможенных, пограничных и портовых властей.</w:t>
      </w:r>
      <w:r>
        <w:br/>
      </w:r>
      <w:r>
        <w:rPr>
          <w:rFonts w:ascii="Times New Roman"/>
          <w:b w:val="false"/>
          <w:i w:val="false"/>
          <w:color w:val="000000"/>
          <w:sz w:val="28"/>
        </w:rPr>
        <w:t>
</w:t>
      </w:r>
      <w:r>
        <w:rPr>
          <w:rFonts w:ascii="Times New Roman"/>
          <w:b w:val="false"/>
          <w:i w:val="false"/>
          <w:color w:val="000000"/>
          <w:sz w:val="28"/>
        </w:rPr>
        <w:t>
      90. По окончании рейса капитан представляет рейсовое донесение судовладельцу.</w:t>
      </w:r>
      <w:r>
        <w:br/>
      </w:r>
      <w:r>
        <w:rPr>
          <w:rFonts w:ascii="Times New Roman"/>
          <w:b w:val="false"/>
          <w:i w:val="false"/>
          <w:color w:val="000000"/>
          <w:sz w:val="28"/>
        </w:rPr>
        <w:t>
</w:t>
      </w:r>
      <w:r>
        <w:rPr>
          <w:rFonts w:ascii="Times New Roman"/>
          <w:b w:val="false"/>
          <w:i w:val="false"/>
          <w:color w:val="000000"/>
          <w:sz w:val="28"/>
        </w:rPr>
        <w:t>
      91. При стоянке судна в порту капитан по требованию портовых властей предоставляет (без ущерба для безопасности судна) судно, экипаж и судовые средства для тушения пожара или для оказания помощи в случае бедствия, происшедшего в порту или море.</w:t>
      </w:r>
      <w:r>
        <w:br/>
      </w:r>
      <w:r>
        <w:rPr>
          <w:rFonts w:ascii="Times New Roman"/>
          <w:b w:val="false"/>
          <w:i w:val="false"/>
          <w:color w:val="000000"/>
          <w:sz w:val="28"/>
        </w:rPr>
        <w:t>
</w:t>
      </w:r>
      <w:r>
        <w:rPr>
          <w:rFonts w:ascii="Times New Roman"/>
          <w:b w:val="false"/>
          <w:i w:val="false"/>
          <w:color w:val="000000"/>
          <w:sz w:val="28"/>
        </w:rPr>
        <w:t>
      92. Капитан, уходя на берег, оставляет старшему или вахтенному помощнику капитана устное или письменное распоряжение о производстве необходимых работ и принятии мер, обеспечивающих безопасность судна, а также сообщает место своего пребывания на берегу.</w:t>
      </w:r>
      <w:r>
        <w:br/>
      </w:r>
      <w:r>
        <w:rPr>
          <w:rFonts w:ascii="Times New Roman"/>
          <w:b w:val="false"/>
          <w:i w:val="false"/>
          <w:color w:val="000000"/>
          <w:sz w:val="28"/>
        </w:rPr>
        <w:t>
</w:t>
      </w:r>
      <w:r>
        <w:rPr>
          <w:rFonts w:ascii="Times New Roman"/>
          <w:b w:val="false"/>
          <w:i w:val="false"/>
          <w:color w:val="000000"/>
          <w:sz w:val="28"/>
        </w:rPr>
        <w:t>
      Допускается оставление капитаном судна, стоящего на рейде или судна, имеющего на борту опасный груз, на старшего помощника капитана. В исключительных случаях, по согласованию с судовладельцем, капитан оставляет судно на непродолжительное время на ответственность второго помощника капитана.</w:t>
      </w:r>
      <w:r>
        <w:br/>
      </w:r>
      <w:r>
        <w:rPr>
          <w:rFonts w:ascii="Times New Roman"/>
          <w:b w:val="false"/>
          <w:i w:val="false"/>
          <w:color w:val="000000"/>
          <w:sz w:val="28"/>
        </w:rPr>
        <w:t>
</w:t>
      </w:r>
      <w:r>
        <w:rPr>
          <w:rFonts w:ascii="Times New Roman"/>
          <w:b w:val="false"/>
          <w:i w:val="false"/>
          <w:color w:val="000000"/>
          <w:sz w:val="28"/>
        </w:rPr>
        <w:t>
      93. Капитаны судов портового, технического и служебно-вспомогательного флота отлучаются с судов согласно порядку, установленному судовладельцем.</w:t>
      </w:r>
    </w:p>
    <w:bookmarkEnd w:id="22"/>
    <w:bookmarkStart w:name="z202" w:id="23"/>
    <w:p>
      <w:pPr>
        <w:spacing w:after="0"/>
        <w:ind w:left="0"/>
        <w:jc w:val="left"/>
      </w:pPr>
      <w:r>
        <w:rPr>
          <w:rFonts w:ascii="Times New Roman"/>
          <w:b/>
          <w:i w:val="false"/>
          <w:color w:val="000000"/>
        </w:rPr>
        <w:t xml:space="preserve"> 
§ 6. Функции капитана при постройке и ремонте судна</w:t>
      </w:r>
    </w:p>
    <w:bookmarkEnd w:id="23"/>
    <w:bookmarkStart w:name="z203" w:id="24"/>
    <w:p>
      <w:pPr>
        <w:spacing w:after="0"/>
        <w:ind w:left="0"/>
        <w:jc w:val="both"/>
      </w:pPr>
      <w:r>
        <w:rPr>
          <w:rFonts w:ascii="Times New Roman"/>
          <w:b w:val="false"/>
          <w:i w:val="false"/>
          <w:color w:val="000000"/>
          <w:sz w:val="28"/>
        </w:rPr>
        <w:t xml:space="preserve">
      94. При приеме судна от завода-строителя капитан в кратчайший срок организовывает изучение и прием судовыми специалистами корпуса, механизмов, устройств, систем и других технических средств, а также документации и имущества в соответствии со спецификациями. </w:t>
      </w:r>
      <w:r>
        <w:br/>
      </w:r>
      <w:r>
        <w:rPr>
          <w:rFonts w:ascii="Times New Roman"/>
          <w:b w:val="false"/>
          <w:i w:val="false"/>
          <w:color w:val="000000"/>
          <w:sz w:val="28"/>
        </w:rPr>
        <w:t>
</w:t>
      </w:r>
      <w:r>
        <w:rPr>
          <w:rFonts w:ascii="Times New Roman"/>
          <w:b w:val="false"/>
          <w:i w:val="false"/>
          <w:color w:val="000000"/>
          <w:sz w:val="28"/>
        </w:rPr>
        <w:t xml:space="preserve">
      95. Капитан требует от старшего механика своевременного составления необходимой документации для постановки судна в ремонт в пределах установленного судовладельцем лимита. </w:t>
      </w:r>
      <w:r>
        <w:br/>
      </w:r>
      <w:r>
        <w:rPr>
          <w:rFonts w:ascii="Times New Roman"/>
          <w:b w:val="false"/>
          <w:i w:val="false"/>
          <w:color w:val="000000"/>
          <w:sz w:val="28"/>
        </w:rPr>
        <w:t>
</w:t>
      </w:r>
      <w:r>
        <w:rPr>
          <w:rFonts w:ascii="Times New Roman"/>
          <w:b w:val="false"/>
          <w:i w:val="false"/>
          <w:color w:val="000000"/>
          <w:sz w:val="28"/>
        </w:rPr>
        <w:t>
      Ремонтные ведомости (материалы для ремонтных ведомостей) составляются судовыми специалистами по заведованиям под руководством старшего механика и подписываются старшим механиком и капитаном.</w:t>
      </w:r>
      <w:r>
        <w:br/>
      </w:r>
      <w:r>
        <w:rPr>
          <w:rFonts w:ascii="Times New Roman"/>
          <w:b w:val="false"/>
          <w:i w:val="false"/>
          <w:color w:val="000000"/>
          <w:sz w:val="28"/>
        </w:rPr>
        <w:t>
</w:t>
      </w:r>
      <w:r>
        <w:rPr>
          <w:rFonts w:ascii="Times New Roman"/>
          <w:b w:val="false"/>
          <w:i w:val="false"/>
          <w:color w:val="000000"/>
          <w:sz w:val="28"/>
        </w:rPr>
        <w:t xml:space="preserve">
      96. При постановке судна на ремонт и в иных случаях вывода судна из эксплуатации капитан принимает меры к охране и безопасной стоянке судна. </w:t>
      </w:r>
      <w:r>
        <w:br/>
      </w:r>
      <w:r>
        <w:rPr>
          <w:rFonts w:ascii="Times New Roman"/>
          <w:b w:val="false"/>
          <w:i w:val="false"/>
          <w:color w:val="000000"/>
          <w:sz w:val="28"/>
        </w:rPr>
        <w:t>
</w:t>
      </w:r>
      <w:r>
        <w:rPr>
          <w:rFonts w:ascii="Times New Roman"/>
          <w:b w:val="false"/>
          <w:i w:val="false"/>
          <w:color w:val="000000"/>
          <w:sz w:val="28"/>
        </w:rPr>
        <w:t xml:space="preserve">
      97. При постановке судна в док (подъеме на слип) и выводе его из дока (спуске со слипа) капитан лично находиться на судне и руководит работами экипажа. При стоянке в доке капитан оказывает всемерное содействие администрации дока, а также соблюдает правила стоянки судов в доке. </w:t>
      </w:r>
      <w:r>
        <w:br/>
      </w:r>
      <w:r>
        <w:rPr>
          <w:rFonts w:ascii="Times New Roman"/>
          <w:b w:val="false"/>
          <w:i w:val="false"/>
          <w:color w:val="000000"/>
          <w:sz w:val="28"/>
        </w:rPr>
        <w:t>
</w:t>
      </w:r>
      <w:r>
        <w:rPr>
          <w:rFonts w:ascii="Times New Roman"/>
          <w:b w:val="false"/>
          <w:i w:val="false"/>
          <w:color w:val="000000"/>
          <w:sz w:val="28"/>
        </w:rPr>
        <w:t>
      98. После установки судна в доке капитан совместно с представителями судоремонтного предприятия и судовыми специалистами производит наружный осмотр корпуса, донно-бортовой арматуры, движительно-рулевого комплекса и составляет акт об их состоянии. Акт о готовности судна к спуску на воду, предъявляемый капитану доковой администрацией, подписывается только после проверки судовой комиссией донно-забортной арматуры, винто-рулевого комплекса, вибраторов и датчиков эхолота и лага, и целостности подводной части корпуса судна. Результаты осмотров заносятся в судовой журнал.</w:t>
      </w:r>
      <w:r>
        <w:br/>
      </w:r>
      <w:r>
        <w:rPr>
          <w:rFonts w:ascii="Times New Roman"/>
          <w:b w:val="false"/>
          <w:i w:val="false"/>
          <w:color w:val="000000"/>
          <w:sz w:val="28"/>
        </w:rPr>
        <w:t>
</w:t>
      </w:r>
      <w:r>
        <w:rPr>
          <w:rFonts w:ascii="Times New Roman"/>
          <w:b w:val="false"/>
          <w:i w:val="false"/>
          <w:color w:val="000000"/>
          <w:sz w:val="28"/>
        </w:rPr>
        <w:t>
      99. В период ремонта судна капитан организовывает постоянное наблюдение и контроль за ходом ремонтных работ.</w:t>
      </w:r>
    </w:p>
    <w:bookmarkEnd w:id="24"/>
    <w:bookmarkStart w:name="z210" w:id="25"/>
    <w:p>
      <w:pPr>
        <w:spacing w:after="0"/>
        <w:ind w:left="0"/>
        <w:jc w:val="left"/>
      </w:pPr>
      <w:r>
        <w:rPr>
          <w:rFonts w:ascii="Times New Roman"/>
          <w:b/>
          <w:i w:val="false"/>
          <w:color w:val="000000"/>
        </w:rPr>
        <w:t xml:space="preserve"> 
6. Общесудовая служба</w:t>
      </w:r>
    </w:p>
    <w:bookmarkEnd w:id="25"/>
    <w:bookmarkStart w:name="z211" w:id="26"/>
    <w:p>
      <w:pPr>
        <w:spacing w:after="0"/>
        <w:ind w:left="0"/>
        <w:jc w:val="left"/>
      </w:pPr>
      <w:r>
        <w:rPr>
          <w:rFonts w:ascii="Times New Roman"/>
          <w:b/>
          <w:i w:val="false"/>
          <w:color w:val="000000"/>
        </w:rPr>
        <w:t xml:space="preserve">       
 § 1. Общие положения</w:t>
      </w:r>
    </w:p>
    <w:bookmarkEnd w:id="26"/>
    <w:bookmarkStart w:name="z212" w:id="27"/>
    <w:p>
      <w:pPr>
        <w:spacing w:after="0"/>
        <w:ind w:left="0"/>
        <w:jc w:val="both"/>
      </w:pPr>
      <w:r>
        <w:rPr>
          <w:rFonts w:ascii="Times New Roman"/>
          <w:b w:val="false"/>
          <w:i w:val="false"/>
          <w:color w:val="000000"/>
          <w:sz w:val="28"/>
        </w:rPr>
        <w:t>
      100. Общесудовая служба обеспечивает безопасность судна (включая судовождение), грузовые операции, обслуживание корпуса, спасательных средств, бытовое обслуживание лиц, находящихся на судне и возглавляется старшим помощником капитана.</w:t>
      </w:r>
      <w:r>
        <w:br/>
      </w:r>
      <w:r>
        <w:rPr>
          <w:rFonts w:ascii="Times New Roman"/>
          <w:b w:val="false"/>
          <w:i w:val="false"/>
          <w:color w:val="000000"/>
          <w:sz w:val="28"/>
        </w:rPr>
        <w:t>
</w:t>
      </w:r>
      <w:r>
        <w:rPr>
          <w:rFonts w:ascii="Times New Roman"/>
          <w:b w:val="false"/>
          <w:i w:val="false"/>
          <w:color w:val="000000"/>
          <w:sz w:val="28"/>
        </w:rPr>
        <w:t>
      101. В общесудовую службу входят:</w:t>
      </w:r>
      <w:r>
        <w:br/>
      </w:r>
      <w:r>
        <w:rPr>
          <w:rFonts w:ascii="Times New Roman"/>
          <w:b w:val="false"/>
          <w:i w:val="false"/>
          <w:color w:val="000000"/>
          <w:sz w:val="28"/>
        </w:rPr>
        <w:t>
</w:t>
      </w:r>
      <w:r>
        <w:rPr>
          <w:rFonts w:ascii="Times New Roman"/>
          <w:b w:val="false"/>
          <w:i w:val="false"/>
          <w:color w:val="000000"/>
          <w:sz w:val="28"/>
        </w:rPr>
        <w:t xml:space="preserve">
      1) помощники капитана; </w:t>
      </w:r>
      <w:r>
        <w:br/>
      </w:r>
      <w:r>
        <w:rPr>
          <w:rFonts w:ascii="Times New Roman"/>
          <w:b w:val="false"/>
          <w:i w:val="false"/>
          <w:color w:val="000000"/>
          <w:sz w:val="28"/>
        </w:rPr>
        <w:t>
</w:t>
      </w:r>
      <w:r>
        <w:rPr>
          <w:rFonts w:ascii="Times New Roman"/>
          <w:b w:val="false"/>
          <w:i w:val="false"/>
          <w:color w:val="000000"/>
          <w:sz w:val="28"/>
        </w:rPr>
        <w:t>
      2) палубная команда:</w:t>
      </w:r>
      <w:r>
        <w:br/>
      </w:r>
      <w:r>
        <w:rPr>
          <w:rFonts w:ascii="Times New Roman"/>
          <w:b w:val="false"/>
          <w:i w:val="false"/>
          <w:color w:val="000000"/>
          <w:sz w:val="28"/>
        </w:rPr>
        <w:t xml:space="preserve">
      боцман; </w:t>
      </w:r>
      <w:r>
        <w:br/>
      </w:r>
      <w:r>
        <w:rPr>
          <w:rFonts w:ascii="Times New Roman"/>
          <w:b w:val="false"/>
          <w:i w:val="false"/>
          <w:color w:val="000000"/>
          <w:sz w:val="28"/>
        </w:rPr>
        <w:t>
      старший матрос;</w:t>
      </w:r>
      <w:r>
        <w:br/>
      </w:r>
      <w:r>
        <w:rPr>
          <w:rFonts w:ascii="Times New Roman"/>
          <w:b w:val="false"/>
          <w:i w:val="false"/>
          <w:color w:val="000000"/>
          <w:sz w:val="28"/>
        </w:rPr>
        <w:t>
      матрос 1-го класса;</w:t>
      </w:r>
      <w:r>
        <w:br/>
      </w:r>
      <w:r>
        <w:rPr>
          <w:rFonts w:ascii="Times New Roman"/>
          <w:b w:val="false"/>
          <w:i w:val="false"/>
          <w:color w:val="000000"/>
          <w:sz w:val="28"/>
        </w:rPr>
        <w:t>
      матрос 2-го класса;</w:t>
      </w:r>
      <w:r>
        <w:br/>
      </w:r>
      <w:r>
        <w:rPr>
          <w:rFonts w:ascii="Times New Roman"/>
          <w:b w:val="false"/>
          <w:i w:val="false"/>
          <w:color w:val="000000"/>
          <w:sz w:val="28"/>
        </w:rPr>
        <w:t>
      матрос;</w:t>
      </w:r>
      <w:r>
        <w:br/>
      </w:r>
      <w:r>
        <w:rPr>
          <w:rFonts w:ascii="Times New Roman"/>
          <w:b w:val="false"/>
          <w:i w:val="false"/>
          <w:color w:val="000000"/>
          <w:sz w:val="28"/>
        </w:rPr>
        <w:t>
      водолаз.</w:t>
      </w:r>
      <w:r>
        <w:br/>
      </w:r>
      <w:r>
        <w:rPr>
          <w:rFonts w:ascii="Times New Roman"/>
          <w:b w:val="false"/>
          <w:i w:val="false"/>
          <w:color w:val="000000"/>
          <w:sz w:val="28"/>
        </w:rPr>
        <w:t>
</w:t>
      </w:r>
      <w:r>
        <w:rPr>
          <w:rFonts w:ascii="Times New Roman"/>
          <w:b w:val="false"/>
          <w:i w:val="false"/>
          <w:color w:val="000000"/>
          <w:sz w:val="28"/>
        </w:rPr>
        <w:t>
      3) команда быта:</w:t>
      </w:r>
      <w:r>
        <w:br/>
      </w:r>
      <w:r>
        <w:rPr>
          <w:rFonts w:ascii="Times New Roman"/>
          <w:b w:val="false"/>
          <w:i w:val="false"/>
          <w:color w:val="000000"/>
          <w:sz w:val="28"/>
        </w:rPr>
        <w:t>
      повар;</w:t>
      </w:r>
      <w:r>
        <w:br/>
      </w:r>
      <w:r>
        <w:rPr>
          <w:rFonts w:ascii="Times New Roman"/>
          <w:b w:val="false"/>
          <w:i w:val="false"/>
          <w:color w:val="000000"/>
          <w:sz w:val="28"/>
        </w:rPr>
        <w:t>
      буфетчик (стюард);</w:t>
      </w:r>
      <w:r>
        <w:br/>
      </w:r>
      <w:r>
        <w:rPr>
          <w:rFonts w:ascii="Times New Roman"/>
          <w:b w:val="false"/>
          <w:i w:val="false"/>
          <w:color w:val="000000"/>
          <w:sz w:val="28"/>
        </w:rPr>
        <w:t>
      лица камбузного персонала;</w:t>
      </w:r>
      <w:r>
        <w:br/>
      </w:r>
      <w:r>
        <w:rPr>
          <w:rFonts w:ascii="Times New Roman"/>
          <w:b w:val="false"/>
          <w:i w:val="false"/>
          <w:color w:val="000000"/>
          <w:sz w:val="28"/>
        </w:rPr>
        <w:t>
      другие лица бытового обслуживания.</w:t>
      </w:r>
    </w:p>
    <w:bookmarkEnd w:id="27"/>
    <w:bookmarkStart w:name="z217" w:id="28"/>
    <w:p>
      <w:pPr>
        <w:spacing w:after="0"/>
        <w:ind w:left="0"/>
        <w:jc w:val="left"/>
      </w:pPr>
      <w:r>
        <w:rPr>
          <w:rFonts w:ascii="Times New Roman"/>
          <w:b/>
          <w:i w:val="false"/>
          <w:color w:val="000000"/>
        </w:rPr>
        <w:t xml:space="preserve"> 
§ 2. Старший помощник капитана</w:t>
      </w:r>
    </w:p>
    <w:bookmarkEnd w:id="28"/>
    <w:bookmarkStart w:name="z218" w:id="29"/>
    <w:p>
      <w:pPr>
        <w:spacing w:after="0"/>
        <w:ind w:left="0"/>
        <w:jc w:val="both"/>
      </w:pPr>
      <w:r>
        <w:rPr>
          <w:rFonts w:ascii="Times New Roman"/>
          <w:b w:val="false"/>
          <w:i w:val="false"/>
          <w:color w:val="000000"/>
          <w:sz w:val="28"/>
        </w:rPr>
        <w:t>
      102. Старший помощник капитана подчиняется капитану, является его первым заместителем и ответственным за организацию общесудовой службы на судне. При необходимости постоянно готов заменить капитана и принять на себя командование судном. В отсутствие капитана старший помощник самостоятельно производит перешвартовки и переход судна в портовых водах, вызывая при необходимости лоцмана и портовые буксиры.</w:t>
      </w:r>
      <w:r>
        <w:br/>
      </w:r>
      <w:r>
        <w:rPr>
          <w:rFonts w:ascii="Times New Roman"/>
          <w:b w:val="false"/>
          <w:i w:val="false"/>
          <w:color w:val="000000"/>
          <w:sz w:val="28"/>
        </w:rPr>
        <w:t>
</w:t>
      </w:r>
      <w:r>
        <w:rPr>
          <w:rFonts w:ascii="Times New Roman"/>
          <w:b w:val="false"/>
          <w:i w:val="false"/>
          <w:color w:val="000000"/>
          <w:sz w:val="28"/>
        </w:rPr>
        <w:t xml:space="preserve">
      103. Старшему помощнику капитана в административном отношении подчинен весь экипаж, и его распоряжения в части соблюдения судового порядка дисциплины, организации службы и распорядка дня обязательны для всех членов экипажа и лиц, находящихся на судне. </w:t>
      </w:r>
      <w:r>
        <w:br/>
      </w:r>
      <w:r>
        <w:rPr>
          <w:rFonts w:ascii="Times New Roman"/>
          <w:b w:val="false"/>
          <w:i w:val="false"/>
          <w:color w:val="000000"/>
          <w:sz w:val="28"/>
        </w:rPr>
        <w:t>
</w:t>
      </w:r>
      <w:r>
        <w:rPr>
          <w:rFonts w:ascii="Times New Roman"/>
          <w:b w:val="false"/>
          <w:i w:val="false"/>
          <w:color w:val="000000"/>
          <w:sz w:val="28"/>
        </w:rPr>
        <w:t xml:space="preserve">
      104. Старший помощник капитана является начальником общесудовой службы, руководит палубной командой и командой быта, а также работой всех помощников капитана. </w:t>
      </w:r>
      <w:r>
        <w:br/>
      </w:r>
      <w:r>
        <w:rPr>
          <w:rFonts w:ascii="Times New Roman"/>
          <w:b w:val="false"/>
          <w:i w:val="false"/>
          <w:color w:val="000000"/>
          <w:sz w:val="28"/>
        </w:rPr>
        <w:t>
</w:t>
      </w:r>
      <w:r>
        <w:rPr>
          <w:rFonts w:ascii="Times New Roman"/>
          <w:b w:val="false"/>
          <w:i w:val="false"/>
          <w:color w:val="000000"/>
          <w:sz w:val="28"/>
        </w:rPr>
        <w:t xml:space="preserve">
      105. Старший помощник капитана ведает приемом и сдачей груза, багажа и почты, обеспечивает правильность их приемки, размещения, хранения, укладки, крепления, перевозки, выгрузки, сдачи и отвечает за оформление документов. </w:t>
      </w:r>
      <w:r>
        <w:br/>
      </w:r>
      <w:r>
        <w:rPr>
          <w:rFonts w:ascii="Times New Roman"/>
          <w:b w:val="false"/>
          <w:i w:val="false"/>
          <w:color w:val="000000"/>
          <w:sz w:val="28"/>
        </w:rPr>
        <w:t>
</w:t>
      </w:r>
      <w:r>
        <w:rPr>
          <w:rFonts w:ascii="Times New Roman"/>
          <w:b w:val="false"/>
          <w:i w:val="false"/>
          <w:color w:val="000000"/>
          <w:sz w:val="28"/>
        </w:rPr>
        <w:t xml:space="preserve">
      106. Старший помощник капитана: </w:t>
      </w:r>
      <w:r>
        <w:br/>
      </w:r>
      <w:r>
        <w:rPr>
          <w:rFonts w:ascii="Times New Roman"/>
          <w:b w:val="false"/>
          <w:i w:val="false"/>
          <w:color w:val="000000"/>
          <w:sz w:val="28"/>
        </w:rPr>
        <w:t>
</w:t>
      </w:r>
      <w:r>
        <w:rPr>
          <w:rFonts w:ascii="Times New Roman"/>
          <w:b w:val="false"/>
          <w:i w:val="false"/>
          <w:color w:val="000000"/>
          <w:sz w:val="28"/>
        </w:rPr>
        <w:t>
      1) составляет и корректирует судовые расписания;</w:t>
      </w:r>
      <w:r>
        <w:br/>
      </w:r>
      <w:r>
        <w:rPr>
          <w:rFonts w:ascii="Times New Roman"/>
          <w:b w:val="false"/>
          <w:i w:val="false"/>
          <w:color w:val="000000"/>
          <w:sz w:val="28"/>
        </w:rPr>
        <w:t>
</w:t>
      </w:r>
      <w:r>
        <w:rPr>
          <w:rFonts w:ascii="Times New Roman"/>
          <w:b w:val="false"/>
          <w:i w:val="false"/>
          <w:color w:val="000000"/>
          <w:sz w:val="28"/>
        </w:rPr>
        <w:t xml:space="preserve">
      2) организовывает и проводит подготовку экипажа по борьбе за живучесть судна, использованию спасательных средств и спасанию людей, груза и судового имущества, контролирует подготовку аварийных партий и групп, непосредственно руководит действиями экипажа по борьбе за живучесть судна; </w:t>
      </w:r>
      <w:r>
        <w:br/>
      </w:r>
      <w:r>
        <w:rPr>
          <w:rFonts w:ascii="Times New Roman"/>
          <w:b w:val="false"/>
          <w:i w:val="false"/>
          <w:color w:val="000000"/>
          <w:sz w:val="28"/>
        </w:rPr>
        <w:t>
</w:t>
      </w:r>
      <w:r>
        <w:rPr>
          <w:rFonts w:ascii="Times New Roman"/>
          <w:b w:val="false"/>
          <w:i w:val="false"/>
          <w:color w:val="000000"/>
          <w:sz w:val="28"/>
        </w:rPr>
        <w:t>
      3) обеспечивает постоянную готовность спасательных средств к немедленному использованию, укомплектованность их надлежащим снабжением;</w:t>
      </w:r>
      <w:r>
        <w:br/>
      </w:r>
      <w:r>
        <w:rPr>
          <w:rFonts w:ascii="Times New Roman"/>
          <w:b w:val="false"/>
          <w:i w:val="false"/>
          <w:color w:val="000000"/>
          <w:sz w:val="28"/>
        </w:rPr>
        <w:t>
</w:t>
      </w:r>
      <w:r>
        <w:rPr>
          <w:rFonts w:ascii="Times New Roman"/>
          <w:b w:val="false"/>
          <w:i w:val="false"/>
          <w:color w:val="000000"/>
          <w:sz w:val="28"/>
        </w:rPr>
        <w:t xml:space="preserve">
      4) обеспечивает наличие на борту и надлежащее хранение неснижаемого запаса продуктов; </w:t>
      </w:r>
      <w:r>
        <w:br/>
      </w:r>
      <w:r>
        <w:rPr>
          <w:rFonts w:ascii="Times New Roman"/>
          <w:b w:val="false"/>
          <w:i w:val="false"/>
          <w:color w:val="000000"/>
          <w:sz w:val="28"/>
        </w:rPr>
        <w:t>
</w:t>
      </w:r>
      <w:r>
        <w:rPr>
          <w:rFonts w:ascii="Times New Roman"/>
          <w:b w:val="false"/>
          <w:i w:val="false"/>
          <w:color w:val="000000"/>
          <w:sz w:val="28"/>
        </w:rPr>
        <w:t xml:space="preserve">
      5) контролирует и ведет учет количества воды в балластных и питьевых цистернах, ее расход; </w:t>
      </w:r>
      <w:r>
        <w:br/>
      </w:r>
      <w:r>
        <w:rPr>
          <w:rFonts w:ascii="Times New Roman"/>
          <w:b w:val="false"/>
          <w:i w:val="false"/>
          <w:color w:val="000000"/>
          <w:sz w:val="28"/>
        </w:rPr>
        <w:t>
</w:t>
      </w:r>
      <w:r>
        <w:rPr>
          <w:rFonts w:ascii="Times New Roman"/>
          <w:b w:val="false"/>
          <w:i w:val="false"/>
          <w:color w:val="000000"/>
          <w:sz w:val="28"/>
        </w:rPr>
        <w:t>
      6) совместно с начальниками служб размещает членов экипажа и временно прибывших на судно лиц по жилым помещениям;</w:t>
      </w:r>
      <w:r>
        <w:br/>
      </w:r>
      <w:r>
        <w:rPr>
          <w:rFonts w:ascii="Times New Roman"/>
          <w:b w:val="false"/>
          <w:i w:val="false"/>
          <w:color w:val="000000"/>
          <w:sz w:val="28"/>
        </w:rPr>
        <w:t>
</w:t>
      </w:r>
      <w:r>
        <w:rPr>
          <w:rFonts w:ascii="Times New Roman"/>
          <w:b w:val="false"/>
          <w:i w:val="false"/>
          <w:color w:val="000000"/>
          <w:sz w:val="28"/>
        </w:rPr>
        <w:t>
      7) обеспечивает правильную техническую эксплуатацию и содержание в надлежащем порядке:</w:t>
      </w:r>
      <w:r>
        <w:br/>
      </w:r>
      <w:r>
        <w:rPr>
          <w:rFonts w:ascii="Times New Roman"/>
          <w:b w:val="false"/>
          <w:i w:val="false"/>
          <w:color w:val="000000"/>
          <w:sz w:val="28"/>
        </w:rPr>
        <w:t>
</w:t>
      </w:r>
      <w:r>
        <w:rPr>
          <w:rFonts w:ascii="Times New Roman"/>
          <w:b w:val="false"/>
          <w:i w:val="false"/>
          <w:color w:val="000000"/>
          <w:sz w:val="28"/>
        </w:rPr>
        <w:t>
      корпуса, палуб, надстроек, судовых помещений и отсеков питьевых танков, помещений коллективной защиты, медицинской помощи и провизионных кладовых, дозиметрических приборов, средств индивидуальной защиты и затемнения, рангоута и такелажа: грузового, якорного, швартовного, буксирного, промыслового устройств, спасательных средств судна;</w:t>
      </w:r>
      <w:r>
        <w:br/>
      </w:r>
      <w:r>
        <w:rPr>
          <w:rFonts w:ascii="Times New Roman"/>
          <w:b w:val="false"/>
          <w:i w:val="false"/>
          <w:color w:val="000000"/>
          <w:sz w:val="28"/>
        </w:rPr>
        <w:t>
</w:t>
      </w:r>
      <w:r>
        <w:rPr>
          <w:rFonts w:ascii="Times New Roman"/>
          <w:b w:val="false"/>
          <w:i w:val="false"/>
          <w:color w:val="000000"/>
          <w:sz w:val="28"/>
        </w:rPr>
        <w:t>
      противопожарного, аварийно-спасательного оборудования, имущества и инвентаря, мерительных, воздушных и приемных труб;</w:t>
      </w:r>
      <w:r>
        <w:br/>
      </w:r>
      <w:r>
        <w:rPr>
          <w:rFonts w:ascii="Times New Roman"/>
          <w:b w:val="false"/>
          <w:i w:val="false"/>
          <w:color w:val="000000"/>
          <w:sz w:val="28"/>
        </w:rPr>
        <w:t>
</w:t>
      </w:r>
      <w:r>
        <w:rPr>
          <w:rFonts w:ascii="Times New Roman"/>
          <w:b w:val="false"/>
          <w:i w:val="false"/>
          <w:color w:val="000000"/>
          <w:sz w:val="28"/>
        </w:rPr>
        <w:t>
      воздухоотводов и приварных каналов вентиляции, клинкетных дверей и их приводов (кроме машинно-котельных отделений), трапов, шторм-трапов и кранцевой защиты;</w:t>
      </w:r>
      <w:r>
        <w:br/>
      </w:r>
      <w:r>
        <w:rPr>
          <w:rFonts w:ascii="Times New Roman"/>
          <w:b w:val="false"/>
          <w:i w:val="false"/>
          <w:color w:val="000000"/>
          <w:sz w:val="28"/>
        </w:rPr>
        <w:t>
</w:t>
      </w:r>
      <w:r>
        <w:rPr>
          <w:rFonts w:ascii="Times New Roman"/>
          <w:b w:val="false"/>
          <w:i w:val="false"/>
          <w:color w:val="000000"/>
          <w:sz w:val="28"/>
        </w:rPr>
        <w:t>
      8) совместно со старшим механиком проверяет состояние водонепроницаемых отсеков и закрытий судна;</w:t>
      </w:r>
      <w:r>
        <w:br/>
      </w:r>
      <w:r>
        <w:rPr>
          <w:rFonts w:ascii="Times New Roman"/>
          <w:b w:val="false"/>
          <w:i w:val="false"/>
          <w:color w:val="000000"/>
          <w:sz w:val="28"/>
        </w:rPr>
        <w:t>
</w:t>
      </w:r>
      <w:r>
        <w:rPr>
          <w:rFonts w:ascii="Times New Roman"/>
          <w:b w:val="false"/>
          <w:i w:val="false"/>
          <w:color w:val="000000"/>
          <w:sz w:val="28"/>
        </w:rPr>
        <w:t>
      9) планирует и осуществляет контроль за проведением судовых работ, следит за качеством приготовления пищи;</w:t>
      </w:r>
      <w:r>
        <w:br/>
      </w:r>
      <w:r>
        <w:rPr>
          <w:rFonts w:ascii="Times New Roman"/>
          <w:b w:val="false"/>
          <w:i w:val="false"/>
          <w:color w:val="000000"/>
          <w:sz w:val="28"/>
        </w:rPr>
        <w:t>
</w:t>
      </w:r>
      <w:r>
        <w:rPr>
          <w:rFonts w:ascii="Times New Roman"/>
          <w:b w:val="false"/>
          <w:i w:val="false"/>
          <w:color w:val="000000"/>
          <w:sz w:val="28"/>
        </w:rPr>
        <w:t>
      10) распределяет матросов по службам, практикантов по судовым службам (совместно с руководителем практики);</w:t>
      </w:r>
      <w:r>
        <w:br/>
      </w:r>
      <w:r>
        <w:rPr>
          <w:rFonts w:ascii="Times New Roman"/>
          <w:b w:val="false"/>
          <w:i w:val="false"/>
          <w:color w:val="000000"/>
          <w:sz w:val="28"/>
        </w:rPr>
        <w:t>
</w:t>
      </w:r>
      <w:r>
        <w:rPr>
          <w:rFonts w:ascii="Times New Roman"/>
          <w:b w:val="false"/>
          <w:i w:val="false"/>
          <w:color w:val="000000"/>
          <w:sz w:val="28"/>
        </w:rPr>
        <w:t xml:space="preserve">
      11) обеспечивает своевременное получение, хранение, расходование и учет аварийно-спасательного, противопожарного и специального имущества и инвентаря, снабжения и расходных материалов по общесудовой службе; </w:t>
      </w:r>
      <w:r>
        <w:br/>
      </w:r>
      <w:r>
        <w:rPr>
          <w:rFonts w:ascii="Times New Roman"/>
          <w:b w:val="false"/>
          <w:i w:val="false"/>
          <w:color w:val="000000"/>
          <w:sz w:val="28"/>
        </w:rPr>
        <w:t>
</w:t>
      </w:r>
      <w:r>
        <w:rPr>
          <w:rFonts w:ascii="Times New Roman"/>
          <w:b w:val="false"/>
          <w:i w:val="false"/>
          <w:color w:val="000000"/>
          <w:sz w:val="28"/>
        </w:rPr>
        <w:t xml:space="preserve">
      12) составляет грузовой план с учетом конструкции судна, специфики и свойств груза, допустимой осадки и требуемого дифферента, обеспечения остойчивости и прочности судна, последовательности портов выгрузки. После составления грузового плана представляет его на утверждение капитану; </w:t>
      </w:r>
      <w:r>
        <w:br/>
      </w:r>
      <w:r>
        <w:rPr>
          <w:rFonts w:ascii="Times New Roman"/>
          <w:b w:val="false"/>
          <w:i w:val="false"/>
          <w:color w:val="000000"/>
          <w:sz w:val="28"/>
        </w:rPr>
        <w:t>
</w:t>
      </w:r>
      <w:r>
        <w:rPr>
          <w:rFonts w:ascii="Times New Roman"/>
          <w:b w:val="false"/>
          <w:i w:val="false"/>
          <w:color w:val="000000"/>
          <w:sz w:val="28"/>
        </w:rPr>
        <w:t xml:space="preserve">
      13) следит за надлежащим размещением и укладкой грузов, выполнением правил морской перевозки опасных грузов; </w:t>
      </w:r>
      <w:r>
        <w:br/>
      </w:r>
      <w:r>
        <w:rPr>
          <w:rFonts w:ascii="Times New Roman"/>
          <w:b w:val="false"/>
          <w:i w:val="false"/>
          <w:color w:val="000000"/>
          <w:sz w:val="28"/>
        </w:rPr>
        <w:t>
</w:t>
      </w:r>
      <w:r>
        <w:rPr>
          <w:rFonts w:ascii="Times New Roman"/>
          <w:b w:val="false"/>
          <w:i w:val="false"/>
          <w:color w:val="000000"/>
          <w:sz w:val="28"/>
        </w:rPr>
        <w:t xml:space="preserve">
      14) своевременно извещает о готовности судна к грузовым операциям, ведет грузовую документацию и отчетность; </w:t>
      </w:r>
      <w:r>
        <w:br/>
      </w:r>
      <w:r>
        <w:rPr>
          <w:rFonts w:ascii="Times New Roman"/>
          <w:b w:val="false"/>
          <w:i w:val="false"/>
          <w:color w:val="000000"/>
          <w:sz w:val="28"/>
        </w:rPr>
        <w:t>
</w:t>
      </w:r>
      <w:r>
        <w:rPr>
          <w:rFonts w:ascii="Times New Roman"/>
          <w:b w:val="false"/>
          <w:i w:val="false"/>
          <w:color w:val="000000"/>
          <w:sz w:val="28"/>
        </w:rPr>
        <w:t>
      15) ведет документацию по учету технического состояния своего заведования, готовит ремонтные ведомости, составляет планы проведения занятий, учений, осмотров, проверок и обеспечивает их выполнение, ведет судовую книгу приказов.</w:t>
      </w:r>
      <w:r>
        <w:br/>
      </w:r>
      <w:r>
        <w:rPr>
          <w:rFonts w:ascii="Times New Roman"/>
          <w:b w:val="false"/>
          <w:i w:val="false"/>
          <w:color w:val="000000"/>
          <w:sz w:val="28"/>
        </w:rPr>
        <w:t>
</w:t>
      </w:r>
      <w:r>
        <w:rPr>
          <w:rFonts w:ascii="Times New Roman"/>
          <w:b w:val="false"/>
          <w:i w:val="false"/>
          <w:color w:val="000000"/>
          <w:sz w:val="28"/>
        </w:rPr>
        <w:t>
      107. Перед началом и в ходе грузовых операций старший помощник капитана:</w:t>
      </w:r>
      <w:r>
        <w:br/>
      </w:r>
      <w:r>
        <w:rPr>
          <w:rFonts w:ascii="Times New Roman"/>
          <w:b w:val="false"/>
          <w:i w:val="false"/>
          <w:color w:val="000000"/>
          <w:sz w:val="28"/>
        </w:rPr>
        <w:t>
</w:t>
      </w:r>
      <w:r>
        <w:rPr>
          <w:rFonts w:ascii="Times New Roman"/>
          <w:b w:val="false"/>
          <w:i w:val="false"/>
          <w:color w:val="000000"/>
          <w:sz w:val="28"/>
        </w:rPr>
        <w:t>
      1) обеспечивает подготовку грузовых устройств и помещений к приему груза. Проверяет их готовность совместно со старшим механиком, электромехаником (электриком) и помощником капитана, ответственным за пожарно-техническую часть;</w:t>
      </w:r>
      <w:r>
        <w:br/>
      </w:r>
      <w:r>
        <w:rPr>
          <w:rFonts w:ascii="Times New Roman"/>
          <w:b w:val="false"/>
          <w:i w:val="false"/>
          <w:color w:val="000000"/>
          <w:sz w:val="28"/>
        </w:rPr>
        <w:t>
</w:t>
      </w:r>
      <w:r>
        <w:rPr>
          <w:rFonts w:ascii="Times New Roman"/>
          <w:b w:val="false"/>
          <w:i w:val="false"/>
          <w:color w:val="000000"/>
          <w:sz w:val="28"/>
        </w:rPr>
        <w:t>
      2) лично руководит погрузкой (разгрузкой) и креплением крупногабаритных и тяжеловесных грузов, размещением и креплением палубного груза;</w:t>
      </w:r>
      <w:r>
        <w:br/>
      </w:r>
      <w:r>
        <w:rPr>
          <w:rFonts w:ascii="Times New Roman"/>
          <w:b w:val="false"/>
          <w:i w:val="false"/>
          <w:color w:val="000000"/>
          <w:sz w:val="28"/>
        </w:rPr>
        <w:t>
</w:t>
      </w:r>
      <w:r>
        <w:rPr>
          <w:rFonts w:ascii="Times New Roman"/>
          <w:b w:val="false"/>
          <w:i w:val="false"/>
          <w:color w:val="000000"/>
          <w:sz w:val="28"/>
        </w:rPr>
        <w:t xml:space="preserve">
      3) лично руководит подготовкой судна к перевозке опасных грузов и обеспечивает выполнение правил их перевозки, а также других грузов, почты и багажа; </w:t>
      </w:r>
      <w:r>
        <w:br/>
      </w:r>
      <w:r>
        <w:rPr>
          <w:rFonts w:ascii="Times New Roman"/>
          <w:b w:val="false"/>
          <w:i w:val="false"/>
          <w:color w:val="000000"/>
          <w:sz w:val="28"/>
        </w:rPr>
        <w:t>
</w:t>
      </w:r>
      <w:r>
        <w:rPr>
          <w:rFonts w:ascii="Times New Roman"/>
          <w:b w:val="false"/>
          <w:i w:val="false"/>
          <w:color w:val="000000"/>
          <w:sz w:val="28"/>
        </w:rPr>
        <w:t xml:space="preserve">
      4) на наливных судах следит за техническим состоянием приемного грузового устройства, чистотой грузовых танков, не допуская обводнения, смешивания, перелива и разлива грузов. </w:t>
      </w:r>
      <w:r>
        <w:br/>
      </w:r>
      <w:r>
        <w:rPr>
          <w:rFonts w:ascii="Times New Roman"/>
          <w:b w:val="false"/>
          <w:i w:val="false"/>
          <w:color w:val="000000"/>
          <w:sz w:val="28"/>
        </w:rPr>
        <w:t>
</w:t>
      </w:r>
      <w:r>
        <w:rPr>
          <w:rFonts w:ascii="Times New Roman"/>
          <w:b w:val="false"/>
          <w:i w:val="false"/>
          <w:color w:val="000000"/>
          <w:sz w:val="28"/>
        </w:rPr>
        <w:t>
      108. Перед выходом в рейс старший помощник капитана:</w:t>
      </w:r>
      <w:r>
        <w:br/>
      </w:r>
      <w:r>
        <w:rPr>
          <w:rFonts w:ascii="Times New Roman"/>
          <w:b w:val="false"/>
          <w:i w:val="false"/>
          <w:color w:val="000000"/>
          <w:sz w:val="28"/>
        </w:rPr>
        <w:t>
</w:t>
      </w:r>
      <w:r>
        <w:rPr>
          <w:rFonts w:ascii="Times New Roman"/>
          <w:b w:val="false"/>
          <w:i w:val="false"/>
          <w:color w:val="000000"/>
          <w:sz w:val="28"/>
        </w:rPr>
        <w:t xml:space="preserve">
      1) обеспечивает подготовку судна и надлежащее крепление палубных устройств и грузов; </w:t>
      </w:r>
      <w:r>
        <w:br/>
      </w:r>
      <w:r>
        <w:rPr>
          <w:rFonts w:ascii="Times New Roman"/>
          <w:b w:val="false"/>
          <w:i w:val="false"/>
          <w:color w:val="000000"/>
          <w:sz w:val="28"/>
        </w:rPr>
        <w:t>
</w:t>
      </w:r>
      <w:r>
        <w:rPr>
          <w:rFonts w:ascii="Times New Roman"/>
          <w:b w:val="false"/>
          <w:i w:val="false"/>
          <w:color w:val="000000"/>
          <w:sz w:val="28"/>
        </w:rPr>
        <w:t xml:space="preserve">
      2) проверяет готовность рулевого, якорного, швартовного, шлюпочного устройств, сигнально-отличительных огней, средств световой, звуковой и аварийной сигнализации, внутрисудовой связи, машинного телеграфа и дистанционного управления главными двигателями. Убеждается в надежном закрытии трюмов, люков, горловин, иллюминаторов, капов и других отверстий палубы и бортов; </w:t>
      </w:r>
      <w:r>
        <w:br/>
      </w:r>
      <w:r>
        <w:rPr>
          <w:rFonts w:ascii="Times New Roman"/>
          <w:b w:val="false"/>
          <w:i w:val="false"/>
          <w:color w:val="000000"/>
          <w:sz w:val="28"/>
        </w:rPr>
        <w:t>
</w:t>
      </w:r>
      <w:r>
        <w:rPr>
          <w:rFonts w:ascii="Times New Roman"/>
          <w:b w:val="false"/>
          <w:i w:val="false"/>
          <w:color w:val="000000"/>
          <w:sz w:val="28"/>
        </w:rPr>
        <w:t>
      3) за 2 часа до выхода докладывает капитану о готовности служб к рейсу и за 15 минут о готовности судна к отходу.</w:t>
      </w:r>
      <w:r>
        <w:br/>
      </w:r>
      <w:r>
        <w:rPr>
          <w:rFonts w:ascii="Times New Roman"/>
          <w:b w:val="false"/>
          <w:i w:val="false"/>
          <w:color w:val="000000"/>
          <w:sz w:val="28"/>
        </w:rPr>
        <w:t>
</w:t>
      </w:r>
      <w:r>
        <w:rPr>
          <w:rFonts w:ascii="Times New Roman"/>
          <w:b w:val="false"/>
          <w:i w:val="false"/>
          <w:color w:val="000000"/>
          <w:sz w:val="28"/>
        </w:rPr>
        <w:t>
      109. В рейсе старший помощник капитана:</w:t>
      </w:r>
      <w:r>
        <w:br/>
      </w:r>
      <w:r>
        <w:rPr>
          <w:rFonts w:ascii="Times New Roman"/>
          <w:b w:val="false"/>
          <w:i w:val="false"/>
          <w:color w:val="000000"/>
          <w:sz w:val="28"/>
        </w:rPr>
        <w:t>
</w:t>
      </w:r>
      <w:r>
        <w:rPr>
          <w:rFonts w:ascii="Times New Roman"/>
          <w:b w:val="false"/>
          <w:i w:val="false"/>
          <w:color w:val="000000"/>
          <w:sz w:val="28"/>
        </w:rPr>
        <w:t>
      1) контролирует надлежащее крепление палубных устройств и грузов;</w:t>
      </w:r>
      <w:r>
        <w:br/>
      </w:r>
      <w:r>
        <w:rPr>
          <w:rFonts w:ascii="Times New Roman"/>
          <w:b w:val="false"/>
          <w:i w:val="false"/>
          <w:color w:val="000000"/>
          <w:sz w:val="28"/>
        </w:rPr>
        <w:t>
</w:t>
      </w:r>
      <w:r>
        <w:rPr>
          <w:rFonts w:ascii="Times New Roman"/>
          <w:b w:val="false"/>
          <w:i w:val="false"/>
          <w:color w:val="000000"/>
          <w:sz w:val="28"/>
        </w:rPr>
        <w:t>
      2) организовывает и ведет наблюдение за водонепроницаемостью корпуса, герметичностью наружного контура судна и принимает меры к их обеспечению;</w:t>
      </w:r>
      <w:r>
        <w:br/>
      </w:r>
      <w:r>
        <w:rPr>
          <w:rFonts w:ascii="Times New Roman"/>
          <w:b w:val="false"/>
          <w:i w:val="false"/>
          <w:color w:val="000000"/>
          <w:sz w:val="28"/>
        </w:rPr>
        <w:t>
</w:t>
      </w:r>
      <w:r>
        <w:rPr>
          <w:rFonts w:ascii="Times New Roman"/>
          <w:b w:val="false"/>
          <w:i w:val="false"/>
          <w:color w:val="000000"/>
          <w:sz w:val="28"/>
        </w:rPr>
        <w:t xml:space="preserve">
      3) руководит подготовкой судна к штормовому плаванию и к борьбе с обледенением; </w:t>
      </w:r>
      <w:r>
        <w:br/>
      </w:r>
      <w:r>
        <w:rPr>
          <w:rFonts w:ascii="Times New Roman"/>
          <w:b w:val="false"/>
          <w:i w:val="false"/>
          <w:color w:val="000000"/>
          <w:sz w:val="28"/>
        </w:rPr>
        <w:t>
</w:t>
      </w:r>
      <w:r>
        <w:rPr>
          <w:rFonts w:ascii="Times New Roman"/>
          <w:b w:val="false"/>
          <w:i w:val="false"/>
          <w:color w:val="000000"/>
          <w:sz w:val="28"/>
        </w:rPr>
        <w:t xml:space="preserve">
      4) при оставлении судна экипажем, обеспечивает проверку помещений судна и удостоверяется в том, что на судне не осталось людей. </w:t>
      </w:r>
      <w:r>
        <w:br/>
      </w:r>
      <w:r>
        <w:rPr>
          <w:rFonts w:ascii="Times New Roman"/>
          <w:b w:val="false"/>
          <w:i w:val="false"/>
          <w:color w:val="000000"/>
          <w:sz w:val="28"/>
        </w:rPr>
        <w:t>
</w:t>
      </w:r>
      <w:r>
        <w:rPr>
          <w:rFonts w:ascii="Times New Roman"/>
          <w:b w:val="false"/>
          <w:i w:val="false"/>
          <w:color w:val="000000"/>
          <w:sz w:val="28"/>
        </w:rPr>
        <w:t xml:space="preserve">
      110. Старший помощник несет ходовые вахты с 04.00 до 08.00 часов и с 16.00 до 20.00 часов. На судах, где более трех помощников капитана, старший помощник несет одну ходовую вахту в сутки с 04.00 до 08.00 часов и осуществляет контроль за вахтой четвертого помощника с 16 до 20 часов. В сложных условиях несет ходовые вахты по указанию капитана. </w:t>
      </w:r>
      <w:r>
        <w:br/>
      </w:r>
      <w:r>
        <w:rPr>
          <w:rFonts w:ascii="Times New Roman"/>
          <w:b w:val="false"/>
          <w:i w:val="false"/>
          <w:color w:val="000000"/>
          <w:sz w:val="28"/>
        </w:rPr>
        <w:t>
</w:t>
      </w:r>
      <w:r>
        <w:rPr>
          <w:rFonts w:ascii="Times New Roman"/>
          <w:b w:val="false"/>
          <w:i w:val="false"/>
          <w:color w:val="000000"/>
          <w:sz w:val="28"/>
        </w:rPr>
        <w:t xml:space="preserve">
      111. При швартовных операциях старший помощник капитана находится на мостике или в ином месте по указанию капитана. </w:t>
      </w:r>
      <w:r>
        <w:br/>
      </w:r>
      <w:r>
        <w:rPr>
          <w:rFonts w:ascii="Times New Roman"/>
          <w:b w:val="false"/>
          <w:i w:val="false"/>
          <w:color w:val="000000"/>
          <w:sz w:val="28"/>
        </w:rPr>
        <w:t>
</w:t>
      </w:r>
      <w:r>
        <w:rPr>
          <w:rFonts w:ascii="Times New Roman"/>
          <w:b w:val="false"/>
          <w:i w:val="false"/>
          <w:color w:val="000000"/>
          <w:sz w:val="28"/>
        </w:rPr>
        <w:t xml:space="preserve">
      112. На судах, где не предусмотрена должность помощника капитана по пожарно-технической части, его обязанности возлагаются на старшего помощника капитана. </w:t>
      </w:r>
      <w:r>
        <w:br/>
      </w:r>
      <w:r>
        <w:rPr>
          <w:rFonts w:ascii="Times New Roman"/>
          <w:b w:val="false"/>
          <w:i w:val="false"/>
          <w:color w:val="000000"/>
          <w:sz w:val="28"/>
        </w:rPr>
        <w:t>
</w:t>
      </w:r>
      <w:r>
        <w:rPr>
          <w:rFonts w:ascii="Times New Roman"/>
          <w:b w:val="false"/>
          <w:i w:val="false"/>
          <w:color w:val="000000"/>
          <w:sz w:val="28"/>
        </w:rPr>
        <w:t>
      113. На судах, где не предусмотрены должности судового врача (фельдшера), их обязанности возлагаются на старшего помощника капитана.</w:t>
      </w:r>
    </w:p>
    <w:bookmarkEnd w:id="29"/>
    <w:bookmarkStart w:name="z259" w:id="30"/>
    <w:p>
      <w:pPr>
        <w:spacing w:after="0"/>
        <w:ind w:left="0"/>
        <w:jc w:val="left"/>
      </w:pPr>
      <w:r>
        <w:rPr>
          <w:rFonts w:ascii="Times New Roman"/>
          <w:b/>
          <w:i w:val="false"/>
          <w:color w:val="000000"/>
        </w:rPr>
        <w:t xml:space="preserve"> 
§ 3. Второй помощник капитана</w:t>
      </w:r>
    </w:p>
    <w:bookmarkEnd w:id="30"/>
    <w:bookmarkStart w:name="z260" w:id="31"/>
    <w:p>
      <w:pPr>
        <w:spacing w:after="0"/>
        <w:ind w:left="0"/>
        <w:jc w:val="both"/>
      </w:pPr>
      <w:r>
        <w:rPr>
          <w:rFonts w:ascii="Times New Roman"/>
          <w:b w:val="false"/>
          <w:i w:val="false"/>
          <w:color w:val="000000"/>
          <w:sz w:val="28"/>
        </w:rPr>
        <w:t>
      114. Второй, помощник капитана в необходимых случаях замещает старшего помощника.</w:t>
      </w:r>
      <w:r>
        <w:br/>
      </w:r>
      <w:r>
        <w:rPr>
          <w:rFonts w:ascii="Times New Roman"/>
          <w:b w:val="false"/>
          <w:i w:val="false"/>
          <w:color w:val="000000"/>
          <w:sz w:val="28"/>
        </w:rPr>
        <w:t>
</w:t>
      </w:r>
      <w:r>
        <w:rPr>
          <w:rFonts w:ascii="Times New Roman"/>
          <w:b w:val="false"/>
          <w:i w:val="false"/>
          <w:color w:val="000000"/>
          <w:sz w:val="28"/>
        </w:rPr>
        <w:t>
      115. Второй помощник:</w:t>
      </w:r>
      <w:r>
        <w:br/>
      </w:r>
      <w:r>
        <w:rPr>
          <w:rFonts w:ascii="Times New Roman"/>
          <w:b w:val="false"/>
          <w:i w:val="false"/>
          <w:color w:val="000000"/>
          <w:sz w:val="28"/>
        </w:rPr>
        <w:t>
</w:t>
      </w:r>
      <w:r>
        <w:rPr>
          <w:rFonts w:ascii="Times New Roman"/>
          <w:b w:val="false"/>
          <w:i w:val="false"/>
          <w:color w:val="000000"/>
          <w:sz w:val="28"/>
        </w:rPr>
        <w:t>
      1) обеспечивает выполнение </w:t>
      </w:r>
      <w:r>
        <w:rPr>
          <w:rFonts w:ascii="Times New Roman"/>
          <w:b w:val="false"/>
          <w:i w:val="false"/>
          <w:color w:val="000000"/>
          <w:sz w:val="28"/>
        </w:rPr>
        <w:t>правил пожарной безопасности</w:t>
      </w:r>
      <w:r>
        <w:rPr>
          <w:rFonts w:ascii="Times New Roman"/>
          <w:b w:val="false"/>
          <w:i w:val="false"/>
          <w:color w:val="000000"/>
          <w:sz w:val="28"/>
        </w:rPr>
        <w:t xml:space="preserve"> при осуществлении грузовых операций, в особенности с легковоспламеняющимися и взрывоопасными грузами, а также правил перевозки ядовитых и других опасных веществ; </w:t>
      </w:r>
      <w:r>
        <w:br/>
      </w:r>
      <w:r>
        <w:rPr>
          <w:rFonts w:ascii="Times New Roman"/>
          <w:b w:val="false"/>
          <w:i w:val="false"/>
          <w:color w:val="000000"/>
          <w:sz w:val="28"/>
        </w:rPr>
        <w:t>
</w:t>
      </w:r>
      <w:r>
        <w:rPr>
          <w:rFonts w:ascii="Times New Roman"/>
          <w:b w:val="false"/>
          <w:i w:val="false"/>
          <w:color w:val="000000"/>
          <w:sz w:val="28"/>
        </w:rPr>
        <w:t xml:space="preserve">
      2) следит за санитарным состоянием трюмов и за поддержанием температурного режима в рефрижераторных трюмах и грузовых помещениях; </w:t>
      </w:r>
      <w:r>
        <w:br/>
      </w:r>
      <w:r>
        <w:rPr>
          <w:rFonts w:ascii="Times New Roman"/>
          <w:b w:val="false"/>
          <w:i w:val="false"/>
          <w:color w:val="000000"/>
          <w:sz w:val="28"/>
        </w:rPr>
        <w:t>
</w:t>
      </w:r>
      <w:r>
        <w:rPr>
          <w:rFonts w:ascii="Times New Roman"/>
          <w:b w:val="false"/>
          <w:i w:val="false"/>
          <w:color w:val="000000"/>
          <w:sz w:val="28"/>
        </w:rPr>
        <w:t xml:space="preserve">
      3) систематически проверяет состояние льял, колодцев, горловин, приемных сеток, системы вентиляции и других устройств грузовых помещений, в обязательном порядке перед приемкой груза, с записью в судовой журнал; </w:t>
      </w:r>
      <w:r>
        <w:br/>
      </w:r>
      <w:r>
        <w:rPr>
          <w:rFonts w:ascii="Times New Roman"/>
          <w:b w:val="false"/>
          <w:i w:val="false"/>
          <w:color w:val="000000"/>
          <w:sz w:val="28"/>
        </w:rPr>
        <w:t>
</w:t>
      </w:r>
      <w:r>
        <w:rPr>
          <w:rFonts w:ascii="Times New Roman"/>
          <w:b w:val="false"/>
          <w:i w:val="false"/>
          <w:color w:val="000000"/>
          <w:sz w:val="28"/>
        </w:rPr>
        <w:t>
      4) следит за обеспечением технически исправного состояния судовых средств механизации погрузо-разгрузочных работ и внутритрюмной механизации;</w:t>
      </w:r>
      <w:r>
        <w:br/>
      </w:r>
      <w:r>
        <w:rPr>
          <w:rFonts w:ascii="Times New Roman"/>
          <w:b w:val="false"/>
          <w:i w:val="false"/>
          <w:color w:val="000000"/>
          <w:sz w:val="28"/>
        </w:rPr>
        <w:t>
</w:t>
      </w:r>
      <w:r>
        <w:rPr>
          <w:rFonts w:ascii="Times New Roman"/>
          <w:b w:val="false"/>
          <w:i w:val="false"/>
          <w:color w:val="000000"/>
          <w:sz w:val="28"/>
        </w:rPr>
        <w:t>
      5) следит за правильным открытием и закрытием трюмов, танков и других грузовых помещений. Перед их закрытием убеждается в отсутствии в них людей, присутствует при опечатывании грузовых помещений и проверяет сохранность пломб;</w:t>
      </w:r>
      <w:r>
        <w:br/>
      </w:r>
      <w:r>
        <w:rPr>
          <w:rFonts w:ascii="Times New Roman"/>
          <w:b w:val="false"/>
          <w:i w:val="false"/>
          <w:color w:val="000000"/>
          <w:sz w:val="28"/>
        </w:rPr>
        <w:t>
</w:t>
      </w:r>
      <w:r>
        <w:rPr>
          <w:rFonts w:ascii="Times New Roman"/>
          <w:b w:val="false"/>
          <w:i w:val="false"/>
          <w:color w:val="000000"/>
          <w:sz w:val="28"/>
        </w:rPr>
        <w:t xml:space="preserve">
      6) на наливных судах непосредственно руководит балластировкой судна; </w:t>
      </w:r>
      <w:r>
        <w:br/>
      </w:r>
      <w:r>
        <w:rPr>
          <w:rFonts w:ascii="Times New Roman"/>
          <w:b w:val="false"/>
          <w:i w:val="false"/>
          <w:color w:val="000000"/>
          <w:sz w:val="28"/>
        </w:rPr>
        <w:t>
</w:t>
      </w:r>
      <w:r>
        <w:rPr>
          <w:rFonts w:ascii="Times New Roman"/>
          <w:b w:val="false"/>
          <w:i w:val="false"/>
          <w:color w:val="000000"/>
          <w:sz w:val="28"/>
        </w:rPr>
        <w:t xml:space="preserve">
      7) следит за температурным и газовым режимом в грузовых помещениях; </w:t>
      </w:r>
      <w:r>
        <w:br/>
      </w:r>
      <w:r>
        <w:rPr>
          <w:rFonts w:ascii="Times New Roman"/>
          <w:b w:val="false"/>
          <w:i w:val="false"/>
          <w:color w:val="000000"/>
          <w:sz w:val="28"/>
        </w:rPr>
        <w:t>
</w:t>
      </w:r>
      <w:r>
        <w:rPr>
          <w:rFonts w:ascii="Times New Roman"/>
          <w:b w:val="false"/>
          <w:i w:val="false"/>
          <w:color w:val="000000"/>
          <w:sz w:val="28"/>
        </w:rPr>
        <w:t xml:space="preserve">
      8) следит за состоянием противопожарного оборудования трюмов. </w:t>
      </w:r>
      <w:r>
        <w:br/>
      </w:r>
      <w:r>
        <w:rPr>
          <w:rFonts w:ascii="Times New Roman"/>
          <w:b w:val="false"/>
          <w:i w:val="false"/>
          <w:color w:val="000000"/>
          <w:sz w:val="28"/>
        </w:rPr>
        <w:t>
</w:t>
      </w:r>
      <w:r>
        <w:rPr>
          <w:rFonts w:ascii="Times New Roman"/>
          <w:b w:val="false"/>
          <w:i w:val="false"/>
          <w:color w:val="000000"/>
          <w:sz w:val="28"/>
        </w:rPr>
        <w:t>
      116. Второй помощник несет ходовые вахты с 00.00 до 04.00 и с 12.00 до 16.00 часов и стояночные вахты (по решению капитана на период грузовых операций может быть освобожден от стояночной вахты). При швартовных операциях руководит работами на корме или ином месте по указанию капитана.</w:t>
      </w:r>
    </w:p>
    <w:bookmarkEnd w:id="31"/>
    <w:bookmarkStart w:name="z271" w:id="32"/>
    <w:p>
      <w:pPr>
        <w:spacing w:after="0"/>
        <w:ind w:left="0"/>
        <w:jc w:val="left"/>
      </w:pPr>
      <w:r>
        <w:rPr>
          <w:rFonts w:ascii="Times New Roman"/>
          <w:b/>
          <w:i w:val="false"/>
          <w:color w:val="000000"/>
        </w:rPr>
        <w:t xml:space="preserve"> 
§ 4. Третий помощник капитана</w:t>
      </w:r>
    </w:p>
    <w:bookmarkEnd w:id="32"/>
    <w:bookmarkStart w:name="z272" w:id="33"/>
    <w:p>
      <w:pPr>
        <w:spacing w:after="0"/>
        <w:ind w:left="0"/>
        <w:jc w:val="both"/>
      </w:pPr>
      <w:r>
        <w:rPr>
          <w:rFonts w:ascii="Times New Roman"/>
          <w:b w:val="false"/>
          <w:i w:val="false"/>
          <w:color w:val="000000"/>
          <w:sz w:val="28"/>
        </w:rPr>
        <w:t>
      117. Третий помощник капитана в необходимых случаях замещает второго помощника.</w:t>
      </w:r>
      <w:r>
        <w:br/>
      </w:r>
      <w:r>
        <w:rPr>
          <w:rFonts w:ascii="Times New Roman"/>
          <w:b w:val="false"/>
          <w:i w:val="false"/>
          <w:color w:val="000000"/>
          <w:sz w:val="28"/>
        </w:rPr>
        <w:t>
</w:t>
      </w:r>
      <w:r>
        <w:rPr>
          <w:rFonts w:ascii="Times New Roman"/>
          <w:b w:val="false"/>
          <w:i w:val="false"/>
          <w:color w:val="000000"/>
          <w:sz w:val="28"/>
        </w:rPr>
        <w:t xml:space="preserve">
      118. Третий помощник ведает навигационными картами и пособиями для плавания, навигационными и гидрометеорологическими приборами и инструментами, судовыми штурманскими средствами зрительного и сигнального назначения, дозиметрическими и химическими приборами, наличием и состоянием судовой и шлюпочной пиротехники. Отвечает за содержание в надлежащем порядке мостика, штурманской и рулевой рубок, других помещений своего заведования. </w:t>
      </w:r>
      <w:r>
        <w:br/>
      </w:r>
      <w:r>
        <w:rPr>
          <w:rFonts w:ascii="Times New Roman"/>
          <w:b w:val="false"/>
          <w:i w:val="false"/>
          <w:color w:val="000000"/>
          <w:sz w:val="28"/>
        </w:rPr>
        <w:t>
</w:t>
      </w:r>
      <w:r>
        <w:rPr>
          <w:rFonts w:ascii="Times New Roman"/>
          <w:b w:val="false"/>
          <w:i w:val="false"/>
          <w:color w:val="000000"/>
          <w:sz w:val="28"/>
        </w:rPr>
        <w:t xml:space="preserve">
      119. Третий помощник: </w:t>
      </w:r>
      <w:r>
        <w:br/>
      </w:r>
      <w:r>
        <w:rPr>
          <w:rFonts w:ascii="Times New Roman"/>
          <w:b w:val="false"/>
          <w:i w:val="false"/>
          <w:color w:val="000000"/>
          <w:sz w:val="28"/>
        </w:rPr>
        <w:t>
</w:t>
      </w:r>
      <w:r>
        <w:rPr>
          <w:rFonts w:ascii="Times New Roman"/>
          <w:b w:val="false"/>
          <w:i w:val="false"/>
          <w:color w:val="000000"/>
          <w:sz w:val="28"/>
        </w:rPr>
        <w:t>
      1) своевременно получает, осуществляет хранение и ведет учет навигационных и промысловых карт, пособий для плавания и корректурной документации, оперативно производит корректировку;</w:t>
      </w:r>
      <w:r>
        <w:br/>
      </w:r>
      <w:r>
        <w:rPr>
          <w:rFonts w:ascii="Times New Roman"/>
          <w:b w:val="false"/>
          <w:i w:val="false"/>
          <w:color w:val="000000"/>
          <w:sz w:val="28"/>
        </w:rPr>
        <w:t>
</w:t>
      </w:r>
      <w:r>
        <w:rPr>
          <w:rFonts w:ascii="Times New Roman"/>
          <w:b w:val="false"/>
          <w:i w:val="false"/>
          <w:color w:val="000000"/>
          <w:sz w:val="28"/>
        </w:rPr>
        <w:t>
      2) ведет учет поступающей на судно навигационной, гидрометеорологической и промысловой информации;</w:t>
      </w:r>
      <w:r>
        <w:br/>
      </w:r>
      <w:r>
        <w:rPr>
          <w:rFonts w:ascii="Times New Roman"/>
          <w:b w:val="false"/>
          <w:i w:val="false"/>
          <w:color w:val="000000"/>
          <w:sz w:val="28"/>
        </w:rPr>
        <w:t>
</w:t>
      </w:r>
      <w:r>
        <w:rPr>
          <w:rFonts w:ascii="Times New Roman"/>
          <w:b w:val="false"/>
          <w:i w:val="false"/>
          <w:color w:val="000000"/>
          <w:sz w:val="28"/>
        </w:rPr>
        <w:t xml:space="preserve">
      3) обеспечивает содержание в исправном состоянии, правильную эксплуатацию и своевременный ремонт всего радионавигационного оборудования рулевой и штурманской рубок, приборов и инструментов своего заведования, ведет техническую документацию; </w:t>
      </w:r>
      <w:r>
        <w:br/>
      </w:r>
      <w:r>
        <w:rPr>
          <w:rFonts w:ascii="Times New Roman"/>
          <w:b w:val="false"/>
          <w:i w:val="false"/>
          <w:color w:val="000000"/>
          <w:sz w:val="28"/>
        </w:rPr>
        <w:t>
</w:t>
      </w:r>
      <w:r>
        <w:rPr>
          <w:rFonts w:ascii="Times New Roman"/>
          <w:b w:val="false"/>
          <w:i w:val="false"/>
          <w:color w:val="000000"/>
          <w:sz w:val="28"/>
        </w:rPr>
        <w:t xml:space="preserve">
      4) ежесуточно определяет поправку хронометра, сверяет показания судовых часов; </w:t>
      </w:r>
      <w:r>
        <w:br/>
      </w:r>
      <w:r>
        <w:rPr>
          <w:rFonts w:ascii="Times New Roman"/>
          <w:b w:val="false"/>
          <w:i w:val="false"/>
          <w:color w:val="000000"/>
          <w:sz w:val="28"/>
        </w:rPr>
        <w:t>
</w:t>
      </w:r>
      <w:r>
        <w:rPr>
          <w:rFonts w:ascii="Times New Roman"/>
          <w:b w:val="false"/>
          <w:i w:val="false"/>
          <w:color w:val="000000"/>
          <w:sz w:val="28"/>
        </w:rPr>
        <w:t xml:space="preserve">
      5) следит за своевременным производством девиационных работ на судне; </w:t>
      </w:r>
      <w:r>
        <w:br/>
      </w:r>
      <w:r>
        <w:rPr>
          <w:rFonts w:ascii="Times New Roman"/>
          <w:b w:val="false"/>
          <w:i w:val="false"/>
          <w:color w:val="000000"/>
          <w:sz w:val="28"/>
        </w:rPr>
        <w:t>
</w:t>
      </w:r>
      <w:r>
        <w:rPr>
          <w:rFonts w:ascii="Times New Roman"/>
          <w:b w:val="false"/>
          <w:i w:val="false"/>
          <w:color w:val="000000"/>
          <w:sz w:val="28"/>
        </w:rPr>
        <w:t xml:space="preserve">
      6) своевременно получает, заменяет и хранит надлежащим образом пиротехнические средства; </w:t>
      </w:r>
      <w:r>
        <w:br/>
      </w:r>
      <w:r>
        <w:rPr>
          <w:rFonts w:ascii="Times New Roman"/>
          <w:b w:val="false"/>
          <w:i w:val="false"/>
          <w:color w:val="000000"/>
          <w:sz w:val="28"/>
        </w:rPr>
        <w:t>
</w:t>
      </w:r>
      <w:r>
        <w:rPr>
          <w:rFonts w:ascii="Times New Roman"/>
          <w:b w:val="false"/>
          <w:i w:val="false"/>
          <w:color w:val="000000"/>
          <w:sz w:val="28"/>
        </w:rPr>
        <w:t xml:space="preserve">
      7) проводит занятия и тренировки с матросами по использованию приборов и инструментов своего заведования; </w:t>
      </w:r>
      <w:r>
        <w:br/>
      </w:r>
      <w:r>
        <w:rPr>
          <w:rFonts w:ascii="Times New Roman"/>
          <w:b w:val="false"/>
          <w:i w:val="false"/>
          <w:color w:val="000000"/>
          <w:sz w:val="28"/>
        </w:rPr>
        <w:t>
</w:t>
      </w:r>
      <w:r>
        <w:rPr>
          <w:rFonts w:ascii="Times New Roman"/>
          <w:b w:val="false"/>
          <w:i w:val="false"/>
          <w:color w:val="000000"/>
          <w:sz w:val="28"/>
        </w:rPr>
        <w:t>
      8) при отсутствии в штате судна должности четвертого помощника  капитана выполняет его обязанности.</w:t>
      </w:r>
      <w:r>
        <w:br/>
      </w:r>
      <w:r>
        <w:rPr>
          <w:rFonts w:ascii="Times New Roman"/>
          <w:b w:val="false"/>
          <w:i w:val="false"/>
          <w:color w:val="000000"/>
          <w:sz w:val="28"/>
        </w:rPr>
        <w:t>
</w:t>
      </w:r>
      <w:r>
        <w:rPr>
          <w:rFonts w:ascii="Times New Roman"/>
          <w:b w:val="false"/>
          <w:i w:val="false"/>
          <w:color w:val="000000"/>
          <w:sz w:val="28"/>
        </w:rPr>
        <w:t>
      120. Третий помощник несет ходовые вахты с 08.00 до 12.00 и с 20.00 до 24.00 часов, стояночные вахты. При швартовных операциях руководит работами на баке (полубаке) или ином месте по указанию капитана.</w:t>
      </w:r>
    </w:p>
    <w:bookmarkEnd w:id="33"/>
    <w:bookmarkStart w:name="z284" w:id="34"/>
    <w:p>
      <w:pPr>
        <w:spacing w:after="0"/>
        <w:ind w:left="0"/>
        <w:jc w:val="left"/>
      </w:pPr>
      <w:r>
        <w:rPr>
          <w:rFonts w:ascii="Times New Roman"/>
          <w:b/>
          <w:i w:val="false"/>
          <w:color w:val="000000"/>
        </w:rPr>
        <w:t xml:space="preserve"> 
§ 5. Четвертый помощник капитана</w:t>
      </w:r>
    </w:p>
    <w:bookmarkEnd w:id="34"/>
    <w:bookmarkStart w:name="z285" w:id="35"/>
    <w:p>
      <w:pPr>
        <w:spacing w:after="0"/>
        <w:ind w:left="0"/>
        <w:jc w:val="both"/>
      </w:pPr>
      <w:r>
        <w:rPr>
          <w:rFonts w:ascii="Times New Roman"/>
          <w:b w:val="false"/>
          <w:i w:val="false"/>
          <w:color w:val="000000"/>
          <w:sz w:val="28"/>
        </w:rPr>
        <w:t xml:space="preserve">
      121. Четвертый помощник капитана в необходимых случаях замещает третьего помощника. Четвертый помощник выполняет обязанности по указанию старшего помощника капитана и ведет судовую канцелярию. </w:t>
      </w:r>
      <w:r>
        <w:br/>
      </w:r>
      <w:r>
        <w:rPr>
          <w:rFonts w:ascii="Times New Roman"/>
          <w:b w:val="false"/>
          <w:i w:val="false"/>
          <w:color w:val="000000"/>
          <w:sz w:val="28"/>
        </w:rPr>
        <w:t>
</w:t>
      </w:r>
      <w:r>
        <w:rPr>
          <w:rFonts w:ascii="Times New Roman"/>
          <w:b w:val="false"/>
          <w:i w:val="false"/>
          <w:color w:val="000000"/>
          <w:sz w:val="28"/>
        </w:rPr>
        <w:t xml:space="preserve">
      122. Четвертый помощник: </w:t>
      </w:r>
      <w:r>
        <w:br/>
      </w:r>
      <w:r>
        <w:rPr>
          <w:rFonts w:ascii="Times New Roman"/>
          <w:b w:val="false"/>
          <w:i w:val="false"/>
          <w:color w:val="000000"/>
          <w:sz w:val="28"/>
        </w:rPr>
        <w:t>
</w:t>
      </w:r>
      <w:r>
        <w:rPr>
          <w:rFonts w:ascii="Times New Roman"/>
          <w:b w:val="false"/>
          <w:i w:val="false"/>
          <w:color w:val="000000"/>
          <w:sz w:val="28"/>
        </w:rPr>
        <w:t>
      1) составляет судовые роли, таможенные декларации, пассажирские списки и другую оперативную документацию;</w:t>
      </w:r>
      <w:r>
        <w:br/>
      </w:r>
      <w:r>
        <w:rPr>
          <w:rFonts w:ascii="Times New Roman"/>
          <w:b w:val="false"/>
          <w:i w:val="false"/>
          <w:color w:val="000000"/>
          <w:sz w:val="28"/>
        </w:rPr>
        <w:t>
</w:t>
      </w:r>
      <w:r>
        <w:rPr>
          <w:rFonts w:ascii="Times New Roman"/>
          <w:b w:val="false"/>
          <w:i w:val="false"/>
          <w:color w:val="000000"/>
          <w:sz w:val="28"/>
        </w:rPr>
        <w:t xml:space="preserve">
      2) оформляет приход и отход судна; </w:t>
      </w:r>
      <w:r>
        <w:br/>
      </w:r>
      <w:r>
        <w:rPr>
          <w:rFonts w:ascii="Times New Roman"/>
          <w:b w:val="false"/>
          <w:i w:val="false"/>
          <w:color w:val="000000"/>
          <w:sz w:val="28"/>
        </w:rPr>
        <w:t>
</w:t>
      </w:r>
      <w:r>
        <w:rPr>
          <w:rFonts w:ascii="Times New Roman"/>
          <w:b w:val="false"/>
          <w:i w:val="false"/>
          <w:color w:val="000000"/>
          <w:sz w:val="28"/>
        </w:rPr>
        <w:t xml:space="preserve">
      3) получает и регистрирует судовые, машинные и другие журналы; </w:t>
      </w:r>
      <w:r>
        <w:br/>
      </w:r>
      <w:r>
        <w:rPr>
          <w:rFonts w:ascii="Times New Roman"/>
          <w:b w:val="false"/>
          <w:i w:val="false"/>
          <w:color w:val="000000"/>
          <w:sz w:val="28"/>
        </w:rPr>
        <w:t>
</w:t>
      </w:r>
      <w:r>
        <w:rPr>
          <w:rFonts w:ascii="Times New Roman"/>
          <w:b w:val="false"/>
          <w:i w:val="false"/>
          <w:color w:val="000000"/>
          <w:sz w:val="28"/>
        </w:rPr>
        <w:t>
      4) ведет учет списочного состава экипажа, рабочего времени, должностных перемещений, составляет графики отпусков.</w:t>
      </w:r>
      <w:r>
        <w:br/>
      </w:r>
      <w:r>
        <w:rPr>
          <w:rFonts w:ascii="Times New Roman"/>
          <w:b w:val="false"/>
          <w:i w:val="false"/>
          <w:color w:val="000000"/>
          <w:sz w:val="28"/>
        </w:rPr>
        <w:t>
</w:t>
      </w:r>
      <w:r>
        <w:rPr>
          <w:rFonts w:ascii="Times New Roman"/>
          <w:b w:val="false"/>
          <w:i w:val="false"/>
          <w:color w:val="000000"/>
          <w:sz w:val="28"/>
        </w:rPr>
        <w:t>
      123. Четвертый помощник несет одну ходовую вахту под руководством старшего помощника с 16.00 до 20.00 часов, а также стояночные вахты, график и продолжительность которых определяется капитаном, при швартовных операциях он действует по указанию капитана.</w:t>
      </w:r>
    </w:p>
    <w:bookmarkEnd w:id="35"/>
    <w:bookmarkStart w:name="z292" w:id="36"/>
    <w:p>
      <w:pPr>
        <w:spacing w:after="0"/>
        <w:ind w:left="0"/>
        <w:jc w:val="left"/>
      </w:pPr>
      <w:r>
        <w:rPr>
          <w:rFonts w:ascii="Times New Roman"/>
          <w:b/>
          <w:i w:val="false"/>
          <w:color w:val="000000"/>
        </w:rPr>
        <w:t xml:space="preserve"> 
§ 6. Боцман</w:t>
      </w:r>
    </w:p>
    <w:bookmarkEnd w:id="36"/>
    <w:bookmarkStart w:name="z293" w:id="37"/>
    <w:p>
      <w:pPr>
        <w:spacing w:after="0"/>
        <w:ind w:left="0"/>
        <w:jc w:val="both"/>
      </w:pPr>
      <w:r>
        <w:rPr>
          <w:rFonts w:ascii="Times New Roman"/>
          <w:b w:val="false"/>
          <w:i w:val="false"/>
          <w:color w:val="000000"/>
          <w:sz w:val="28"/>
        </w:rPr>
        <w:t>
      124. Боцман подчиняется старшему помощнику капитана и является непосредственно начальником палубной команды.</w:t>
      </w:r>
      <w:r>
        <w:br/>
      </w:r>
      <w:r>
        <w:rPr>
          <w:rFonts w:ascii="Times New Roman"/>
          <w:b w:val="false"/>
          <w:i w:val="false"/>
          <w:color w:val="000000"/>
          <w:sz w:val="28"/>
        </w:rPr>
        <w:t>
</w:t>
      </w:r>
      <w:r>
        <w:rPr>
          <w:rFonts w:ascii="Times New Roman"/>
          <w:b w:val="false"/>
          <w:i w:val="false"/>
          <w:color w:val="000000"/>
          <w:sz w:val="28"/>
        </w:rPr>
        <w:t>
      125. Боцман обеспечивает техническое обслуживание:</w:t>
      </w:r>
      <w:r>
        <w:br/>
      </w:r>
      <w:r>
        <w:rPr>
          <w:rFonts w:ascii="Times New Roman"/>
          <w:b w:val="false"/>
          <w:i w:val="false"/>
          <w:color w:val="000000"/>
          <w:sz w:val="28"/>
        </w:rPr>
        <w:t>
</w:t>
      </w:r>
      <w:r>
        <w:rPr>
          <w:rFonts w:ascii="Times New Roman"/>
          <w:b w:val="false"/>
          <w:i w:val="false"/>
          <w:color w:val="000000"/>
          <w:sz w:val="28"/>
        </w:rPr>
        <w:t xml:space="preserve">
      1) корпуса, палуб, грузовых и судовых помещений, надстроек, танков пресной воды, измерительных, приемных и воздушных труб, рангоута, такелажа, включая антенное хозяйство, трапных конструкций, кранцевой защиты, клинкетных дверей и их приводов; </w:t>
      </w:r>
      <w:r>
        <w:br/>
      </w:r>
      <w:r>
        <w:rPr>
          <w:rFonts w:ascii="Times New Roman"/>
          <w:b w:val="false"/>
          <w:i w:val="false"/>
          <w:color w:val="000000"/>
          <w:sz w:val="28"/>
        </w:rPr>
        <w:t>
</w:t>
      </w:r>
      <w:r>
        <w:rPr>
          <w:rFonts w:ascii="Times New Roman"/>
          <w:b w:val="false"/>
          <w:i w:val="false"/>
          <w:color w:val="000000"/>
          <w:sz w:val="28"/>
        </w:rPr>
        <w:t xml:space="preserve">
      2) рулевого, грузового, якорного, швартовного и буксирного устройств с их техническими средствами (без механики, гидравлики и электрики); </w:t>
      </w:r>
      <w:r>
        <w:br/>
      </w:r>
      <w:r>
        <w:rPr>
          <w:rFonts w:ascii="Times New Roman"/>
          <w:b w:val="false"/>
          <w:i w:val="false"/>
          <w:color w:val="000000"/>
          <w:sz w:val="28"/>
        </w:rPr>
        <w:t>
</w:t>
      </w:r>
      <w:r>
        <w:rPr>
          <w:rFonts w:ascii="Times New Roman"/>
          <w:b w:val="false"/>
          <w:i w:val="false"/>
          <w:color w:val="000000"/>
          <w:sz w:val="28"/>
        </w:rPr>
        <w:t>
      3) спасательных средств, противопожарного, аварийно-спасательного оборудования, имущества и инвентаря и других технических средств, оборудования и устройств своего заведования.</w:t>
      </w:r>
      <w:r>
        <w:br/>
      </w:r>
      <w:r>
        <w:rPr>
          <w:rFonts w:ascii="Times New Roman"/>
          <w:b w:val="false"/>
          <w:i w:val="false"/>
          <w:color w:val="000000"/>
          <w:sz w:val="28"/>
        </w:rPr>
        <w:t>
</w:t>
      </w:r>
      <w:r>
        <w:rPr>
          <w:rFonts w:ascii="Times New Roman"/>
          <w:b w:val="false"/>
          <w:i w:val="false"/>
          <w:color w:val="000000"/>
          <w:sz w:val="28"/>
        </w:rPr>
        <w:t>
      126. Ведает сменно-запасными частями, материально-техническим снабжением, кладовыми своего заведования, и является непосредственным руководителем судовых работ.</w:t>
      </w:r>
      <w:r>
        <w:br/>
      </w:r>
      <w:r>
        <w:rPr>
          <w:rFonts w:ascii="Times New Roman"/>
          <w:b w:val="false"/>
          <w:i w:val="false"/>
          <w:color w:val="000000"/>
          <w:sz w:val="28"/>
        </w:rPr>
        <w:t>
</w:t>
      </w:r>
      <w:r>
        <w:rPr>
          <w:rFonts w:ascii="Times New Roman"/>
          <w:b w:val="false"/>
          <w:i w:val="false"/>
          <w:color w:val="000000"/>
          <w:sz w:val="28"/>
        </w:rPr>
        <w:t>
      127. Боцман:</w:t>
      </w:r>
      <w:r>
        <w:br/>
      </w:r>
      <w:r>
        <w:rPr>
          <w:rFonts w:ascii="Times New Roman"/>
          <w:b w:val="false"/>
          <w:i w:val="false"/>
          <w:color w:val="000000"/>
          <w:sz w:val="28"/>
        </w:rPr>
        <w:t>
</w:t>
      </w:r>
      <w:r>
        <w:rPr>
          <w:rFonts w:ascii="Times New Roman"/>
          <w:b w:val="false"/>
          <w:i w:val="false"/>
          <w:color w:val="000000"/>
          <w:sz w:val="28"/>
        </w:rPr>
        <w:t>
      1) соблюдает правила технической эксплуатации и обслуживания технических средств своего заведования, умеет управлять ими;</w:t>
      </w:r>
      <w:r>
        <w:br/>
      </w:r>
      <w:r>
        <w:rPr>
          <w:rFonts w:ascii="Times New Roman"/>
          <w:b w:val="false"/>
          <w:i w:val="false"/>
          <w:color w:val="000000"/>
          <w:sz w:val="28"/>
        </w:rPr>
        <w:t>
</w:t>
      </w:r>
      <w:r>
        <w:rPr>
          <w:rFonts w:ascii="Times New Roman"/>
          <w:b w:val="false"/>
          <w:i w:val="false"/>
          <w:color w:val="000000"/>
          <w:sz w:val="28"/>
        </w:rPr>
        <w:t>
      2) обеспечивает своевременные проверки и испытания судовых устройств и их деталей, осуществляет профилактику и ремонт;</w:t>
      </w:r>
      <w:r>
        <w:br/>
      </w:r>
      <w:r>
        <w:rPr>
          <w:rFonts w:ascii="Times New Roman"/>
          <w:b w:val="false"/>
          <w:i w:val="false"/>
          <w:color w:val="000000"/>
          <w:sz w:val="28"/>
        </w:rPr>
        <w:t>
</w:t>
      </w:r>
      <w:r>
        <w:rPr>
          <w:rFonts w:ascii="Times New Roman"/>
          <w:b w:val="false"/>
          <w:i w:val="false"/>
          <w:color w:val="000000"/>
          <w:sz w:val="28"/>
        </w:rPr>
        <w:t>
      3) составляет планы судовых работ, распределяет подчиненных и обеспечивает безопасность работ;</w:t>
      </w:r>
      <w:r>
        <w:br/>
      </w:r>
      <w:r>
        <w:rPr>
          <w:rFonts w:ascii="Times New Roman"/>
          <w:b w:val="false"/>
          <w:i w:val="false"/>
          <w:color w:val="000000"/>
          <w:sz w:val="28"/>
        </w:rPr>
        <w:t>
</w:t>
      </w:r>
      <w:r>
        <w:rPr>
          <w:rFonts w:ascii="Times New Roman"/>
          <w:b w:val="false"/>
          <w:i w:val="false"/>
          <w:color w:val="000000"/>
          <w:sz w:val="28"/>
        </w:rPr>
        <w:t xml:space="preserve">
      4) обеспечивает готовность к действию спасательных средств, аварийно-спасательных и противопожарных средств индивидуального и коллективного пользования; </w:t>
      </w:r>
      <w:r>
        <w:br/>
      </w:r>
      <w:r>
        <w:rPr>
          <w:rFonts w:ascii="Times New Roman"/>
          <w:b w:val="false"/>
          <w:i w:val="false"/>
          <w:color w:val="000000"/>
          <w:sz w:val="28"/>
        </w:rPr>
        <w:t>
</w:t>
      </w:r>
      <w:r>
        <w:rPr>
          <w:rFonts w:ascii="Times New Roman"/>
          <w:b w:val="false"/>
          <w:i w:val="false"/>
          <w:color w:val="000000"/>
          <w:sz w:val="28"/>
        </w:rPr>
        <w:t xml:space="preserve">
      5) следит за постоянной готовностью спасательных плотов и шлюпок, их укомплектованностью, надлежащим техническим состоянием спускного оборудования; </w:t>
      </w:r>
      <w:r>
        <w:br/>
      </w:r>
      <w:r>
        <w:rPr>
          <w:rFonts w:ascii="Times New Roman"/>
          <w:b w:val="false"/>
          <w:i w:val="false"/>
          <w:color w:val="000000"/>
          <w:sz w:val="28"/>
        </w:rPr>
        <w:t>
</w:t>
      </w:r>
      <w:r>
        <w:rPr>
          <w:rFonts w:ascii="Times New Roman"/>
          <w:b w:val="false"/>
          <w:i w:val="false"/>
          <w:color w:val="000000"/>
          <w:sz w:val="28"/>
        </w:rPr>
        <w:t xml:space="preserve">
      6) подготавливает материалы для составления ремонтных ведомостей, контролирует сроки и качество ремонтных работ; </w:t>
      </w:r>
      <w:r>
        <w:br/>
      </w:r>
      <w:r>
        <w:rPr>
          <w:rFonts w:ascii="Times New Roman"/>
          <w:b w:val="false"/>
          <w:i w:val="false"/>
          <w:color w:val="000000"/>
          <w:sz w:val="28"/>
        </w:rPr>
        <w:t>
</w:t>
      </w:r>
      <w:r>
        <w:rPr>
          <w:rFonts w:ascii="Times New Roman"/>
          <w:b w:val="false"/>
          <w:i w:val="false"/>
          <w:color w:val="000000"/>
          <w:sz w:val="28"/>
        </w:rPr>
        <w:t xml:space="preserve">
      7) обеспечивает получение, хранение и учет аварийно-спасательного и противопожарного имущества, лакокрасочных материалов и ядохимикатов, инвентаря, материально-технического снабжения, ведет установленную документацию; </w:t>
      </w:r>
      <w:r>
        <w:br/>
      </w:r>
      <w:r>
        <w:rPr>
          <w:rFonts w:ascii="Times New Roman"/>
          <w:b w:val="false"/>
          <w:i w:val="false"/>
          <w:color w:val="000000"/>
          <w:sz w:val="28"/>
        </w:rPr>
        <w:t>
</w:t>
      </w:r>
      <w:r>
        <w:rPr>
          <w:rFonts w:ascii="Times New Roman"/>
          <w:b w:val="false"/>
          <w:i w:val="false"/>
          <w:color w:val="000000"/>
          <w:sz w:val="28"/>
        </w:rPr>
        <w:t xml:space="preserve">
      8) обеспечивает подготовку трюмов и грузового комплекса к грузовым операциям, лично участвует в работах по креплению, погрузке и выгрузке крупногабаритных и тяжеловесных грузов; </w:t>
      </w:r>
      <w:r>
        <w:br/>
      </w:r>
      <w:r>
        <w:rPr>
          <w:rFonts w:ascii="Times New Roman"/>
          <w:b w:val="false"/>
          <w:i w:val="false"/>
          <w:color w:val="000000"/>
          <w:sz w:val="28"/>
        </w:rPr>
        <w:t>
</w:t>
      </w:r>
      <w:r>
        <w:rPr>
          <w:rFonts w:ascii="Times New Roman"/>
          <w:b w:val="false"/>
          <w:i w:val="false"/>
          <w:color w:val="000000"/>
          <w:sz w:val="28"/>
        </w:rPr>
        <w:t xml:space="preserve">
      9) следит за чистотой и порядком в жилых помещениях и столовой команды, производит ежедневные обходы судна; </w:t>
      </w:r>
      <w:r>
        <w:br/>
      </w:r>
      <w:r>
        <w:rPr>
          <w:rFonts w:ascii="Times New Roman"/>
          <w:b w:val="false"/>
          <w:i w:val="false"/>
          <w:color w:val="000000"/>
          <w:sz w:val="28"/>
        </w:rPr>
        <w:t>
</w:t>
      </w:r>
      <w:r>
        <w:rPr>
          <w:rFonts w:ascii="Times New Roman"/>
          <w:b w:val="false"/>
          <w:i w:val="false"/>
          <w:color w:val="000000"/>
          <w:sz w:val="28"/>
        </w:rPr>
        <w:t>
      10) обеспечивает подготовку и установку лесов, беседок и приспособлений для работ на высоте и за бортом, безопасность при работах с повышенной опасностью;</w:t>
      </w:r>
      <w:r>
        <w:br/>
      </w:r>
      <w:r>
        <w:rPr>
          <w:rFonts w:ascii="Times New Roman"/>
          <w:b w:val="false"/>
          <w:i w:val="false"/>
          <w:color w:val="000000"/>
          <w:sz w:val="28"/>
        </w:rPr>
        <w:t>
</w:t>
      </w:r>
      <w:r>
        <w:rPr>
          <w:rFonts w:ascii="Times New Roman"/>
          <w:b w:val="false"/>
          <w:i w:val="false"/>
          <w:color w:val="000000"/>
          <w:sz w:val="28"/>
        </w:rPr>
        <w:t>
      11) готовит и устанавливает кранцевую защиту судна;</w:t>
      </w:r>
      <w:r>
        <w:br/>
      </w:r>
      <w:r>
        <w:rPr>
          <w:rFonts w:ascii="Times New Roman"/>
          <w:b w:val="false"/>
          <w:i w:val="false"/>
          <w:color w:val="000000"/>
          <w:sz w:val="28"/>
        </w:rPr>
        <w:t>
</w:t>
      </w:r>
      <w:r>
        <w:rPr>
          <w:rFonts w:ascii="Times New Roman"/>
          <w:b w:val="false"/>
          <w:i w:val="false"/>
          <w:color w:val="000000"/>
          <w:sz w:val="28"/>
        </w:rPr>
        <w:t xml:space="preserve">
      12) следит за исправным состоянием водяной палубной магистрали, штормовых портиков, шпигатов, льяльных трюмных колодцев, сточных отверстий; </w:t>
      </w:r>
      <w:r>
        <w:br/>
      </w:r>
      <w:r>
        <w:rPr>
          <w:rFonts w:ascii="Times New Roman"/>
          <w:b w:val="false"/>
          <w:i w:val="false"/>
          <w:color w:val="000000"/>
          <w:sz w:val="28"/>
        </w:rPr>
        <w:t>
</w:t>
      </w:r>
      <w:r>
        <w:rPr>
          <w:rFonts w:ascii="Times New Roman"/>
          <w:b w:val="false"/>
          <w:i w:val="false"/>
          <w:color w:val="000000"/>
          <w:sz w:val="28"/>
        </w:rPr>
        <w:t xml:space="preserve">
      13) следит за сбором, накоплением, хранением и сепарацией судовых бытовых отходов в специально отведенных местах и заблаговременно докладывает старшему помощнику о необходимости сдачи мусора на приемные береговые станции;  </w:t>
      </w:r>
      <w:r>
        <w:br/>
      </w:r>
      <w:r>
        <w:rPr>
          <w:rFonts w:ascii="Times New Roman"/>
          <w:b w:val="false"/>
          <w:i w:val="false"/>
          <w:color w:val="000000"/>
          <w:sz w:val="28"/>
        </w:rPr>
        <w:t>
</w:t>
      </w:r>
      <w:r>
        <w:rPr>
          <w:rFonts w:ascii="Times New Roman"/>
          <w:b w:val="false"/>
          <w:i w:val="false"/>
          <w:color w:val="000000"/>
          <w:sz w:val="28"/>
        </w:rPr>
        <w:t xml:space="preserve">
      14) проверяет готовность своего заведования к выходу в море, надлежащую подготовку открытых палуб, защищенность оборудования, закрытие грузовых и иных люков и горловин, крепление палубных устройств, грузов и так далее; </w:t>
      </w:r>
      <w:r>
        <w:br/>
      </w:r>
      <w:r>
        <w:rPr>
          <w:rFonts w:ascii="Times New Roman"/>
          <w:b w:val="false"/>
          <w:i w:val="false"/>
          <w:color w:val="000000"/>
          <w:sz w:val="28"/>
        </w:rPr>
        <w:t>
</w:t>
      </w:r>
      <w:r>
        <w:rPr>
          <w:rFonts w:ascii="Times New Roman"/>
          <w:b w:val="false"/>
          <w:i w:val="false"/>
          <w:color w:val="000000"/>
          <w:sz w:val="28"/>
        </w:rPr>
        <w:t xml:space="preserve">
      15) проверяет готовность палубных механизмов и устройств, всего рангоута и такелажа судна, несущих огней к шторму, борьбе с обледенением; </w:t>
      </w:r>
      <w:r>
        <w:br/>
      </w:r>
      <w:r>
        <w:rPr>
          <w:rFonts w:ascii="Times New Roman"/>
          <w:b w:val="false"/>
          <w:i w:val="false"/>
          <w:color w:val="000000"/>
          <w:sz w:val="28"/>
        </w:rPr>
        <w:t>
</w:t>
      </w:r>
      <w:r>
        <w:rPr>
          <w:rFonts w:ascii="Times New Roman"/>
          <w:b w:val="false"/>
          <w:i w:val="false"/>
          <w:color w:val="000000"/>
          <w:sz w:val="28"/>
        </w:rPr>
        <w:t>
      16) при стоянке судна следит за креплением швартовных тросов, кранцевой защитой, установкой и вооружением трапов, сходен и переходов, наличием щитов на отливных и шпигатных отверстиях, крысиных щитков, соответствующего освещения;</w:t>
      </w:r>
      <w:r>
        <w:br/>
      </w:r>
      <w:r>
        <w:rPr>
          <w:rFonts w:ascii="Times New Roman"/>
          <w:b w:val="false"/>
          <w:i w:val="false"/>
          <w:color w:val="000000"/>
          <w:sz w:val="28"/>
        </w:rPr>
        <w:t>
</w:t>
      </w:r>
      <w:r>
        <w:rPr>
          <w:rFonts w:ascii="Times New Roman"/>
          <w:b w:val="false"/>
          <w:i w:val="false"/>
          <w:color w:val="000000"/>
          <w:sz w:val="28"/>
        </w:rPr>
        <w:t>
      17) при проходе судном узкостей, входе и выходе из порта, подходе к месту якорной стоянки, в сложных условиях плавания и при швартовных операциях проверяет и подготовливает якоря к отдаче и находится на баке или ином месте по указанию старшего (вахтенного) помощника.</w:t>
      </w:r>
    </w:p>
    <w:bookmarkEnd w:id="37"/>
    <w:bookmarkStart w:name="z317" w:id="38"/>
    <w:p>
      <w:pPr>
        <w:spacing w:after="0"/>
        <w:ind w:left="0"/>
        <w:jc w:val="left"/>
      </w:pPr>
      <w:r>
        <w:rPr>
          <w:rFonts w:ascii="Times New Roman"/>
          <w:b/>
          <w:i w:val="false"/>
          <w:color w:val="000000"/>
        </w:rPr>
        <w:t xml:space="preserve"> 
§ 7. Старший матрос</w:t>
      </w:r>
    </w:p>
    <w:bookmarkEnd w:id="38"/>
    <w:bookmarkStart w:name="z318" w:id="39"/>
    <w:p>
      <w:pPr>
        <w:spacing w:after="0"/>
        <w:ind w:left="0"/>
        <w:jc w:val="both"/>
      </w:pPr>
      <w:r>
        <w:rPr>
          <w:rFonts w:ascii="Times New Roman"/>
          <w:b w:val="false"/>
          <w:i w:val="false"/>
          <w:color w:val="000000"/>
          <w:sz w:val="28"/>
        </w:rPr>
        <w:t xml:space="preserve">
      128. Старший матрос подчиняется боцману. </w:t>
      </w:r>
      <w:r>
        <w:br/>
      </w:r>
      <w:r>
        <w:rPr>
          <w:rFonts w:ascii="Times New Roman"/>
          <w:b w:val="false"/>
          <w:i w:val="false"/>
          <w:color w:val="000000"/>
          <w:sz w:val="28"/>
        </w:rPr>
        <w:t>
</w:t>
      </w:r>
      <w:r>
        <w:rPr>
          <w:rFonts w:ascii="Times New Roman"/>
          <w:b w:val="false"/>
          <w:i w:val="false"/>
          <w:color w:val="000000"/>
          <w:sz w:val="28"/>
        </w:rPr>
        <w:t xml:space="preserve">
      129. Старший матрос: </w:t>
      </w:r>
      <w:r>
        <w:br/>
      </w:r>
      <w:r>
        <w:rPr>
          <w:rFonts w:ascii="Times New Roman"/>
          <w:b w:val="false"/>
          <w:i w:val="false"/>
          <w:color w:val="000000"/>
          <w:sz w:val="28"/>
        </w:rPr>
        <w:t>
</w:t>
      </w:r>
      <w:r>
        <w:rPr>
          <w:rFonts w:ascii="Times New Roman"/>
          <w:b w:val="false"/>
          <w:i w:val="false"/>
          <w:color w:val="000000"/>
          <w:sz w:val="28"/>
        </w:rPr>
        <w:t>
      1) управляет всеми палубными техническими средствами, самостоятельно работает с якорными устройствами, выполняет судовые работы повышенной опасности;</w:t>
      </w:r>
      <w:r>
        <w:br/>
      </w:r>
      <w:r>
        <w:rPr>
          <w:rFonts w:ascii="Times New Roman"/>
          <w:b w:val="false"/>
          <w:i w:val="false"/>
          <w:color w:val="000000"/>
          <w:sz w:val="28"/>
        </w:rPr>
        <w:t>
</w:t>
      </w:r>
      <w:r>
        <w:rPr>
          <w:rFonts w:ascii="Times New Roman"/>
          <w:b w:val="false"/>
          <w:i w:val="false"/>
          <w:color w:val="000000"/>
          <w:sz w:val="28"/>
        </w:rPr>
        <w:t>
      2) выполняет плотницкие работы и работы по установке кранцевой защиты судна;</w:t>
      </w:r>
      <w:r>
        <w:br/>
      </w:r>
      <w:r>
        <w:rPr>
          <w:rFonts w:ascii="Times New Roman"/>
          <w:b w:val="false"/>
          <w:i w:val="false"/>
          <w:color w:val="000000"/>
          <w:sz w:val="28"/>
        </w:rPr>
        <w:t>
</w:t>
      </w:r>
      <w:r>
        <w:rPr>
          <w:rFonts w:ascii="Times New Roman"/>
          <w:b w:val="false"/>
          <w:i w:val="false"/>
          <w:color w:val="000000"/>
          <w:sz w:val="28"/>
        </w:rPr>
        <w:t xml:space="preserve">
      3) при необходимости руководит швартовкой судна на баке или корме; </w:t>
      </w:r>
      <w:r>
        <w:br/>
      </w:r>
      <w:r>
        <w:rPr>
          <w:rFonts w:ascii="Times New Roman"/>
          <w:b w:val="false"/>
          <w:i w:val="false"/>
          <w:color w:val="000000"/>
          <w:sz w:val="28"/>
        </w:rPr>
        <w:t>
</w:t>
      </w:r>
      <w:r>
        <w:rPr>
          <w:rFonts w:ascii="Times New Roman"/>
          <w:b w:val="false"/>
          <w:i w:val="false"/>
          <w:color w:val="000000"/>
          <w:sz w:val="28"/>
        </w:rPr>
        <w:t xml:space="preserve">
      4) умеет пользоваться всеми средствами пожаротушения; </w:t>
      </w:r>
      <w:r>
        <w:br/>
      </w:r>
      <w:r>
        <w:rPr>
          <w:rFonts w:ascii="Times New Roman"/>
          <w:b w:val="false"/>
          <w:i w:val="false"/>
          <w:color w:val="000000"/>
          <w:sz w:val="28"/>
        </w:rPr>
        <w:t>
</w:t>
      </w:r>
      <w:r>
        <w:rPr>
          <w:rFonts w:ascii="Times New Roman"/>
          <w:b w:val="false"/>
          <w:i w:val="false"/>
          <w:color w:val="000000"/>
          <w:sz w:val="28"/>
        </w:rPr>
        <w:t xml:space="preserve">
      5) управляет шлюпкой на веслах, моторе и под парусами и выполняет обязанности старшины шлюпки; </w:t>
      </w:r>
      <w:r>
        <w:br/>
      </w:r>
      <w:r>
        <w:rPr>
          <w:rFonts w:ascii="Times New Roman"/>
          <w:b w:val="false"/>
          <w:i w:val="false"/>
          <w:color w:val="000000"/>
          <w:sz w:val="28"/>
        </w:rPr>
        <w:t>
</w:t>
      </w:r>
      <w:r>
        <w:rPr>
          <w:rFonts w:ascii="Times New Roman"/>
          <w:b w:val="false"/>
          <w:i w:val="false"/>
          <w:color w:val="000000"/>
          <w:sz w:val="28"/>
        </w:rPr>
        <w:t xml:space="preserve">
      6) обеспечивает безопасное выполнение работ; </w:t>
      </w:r>
      <w:r>
        <w:br/>
      </w:r>
      <w:r>
        <w:rPr>
          <w:rFonts w:ascii="Times New Roman"/>
          <w:b w:val="false"/>
          <w:i w:val="false"/>
          <w:color w:val="000000"/>
          <w:sz w:val="28"/>
        </w:rPr>
        <w:t>
</w:t>
      </w:r>
      <w:r>
        <w:rPr>
          <w:rFonts w:ascii="Times New Roman"/>
          <w:b w:val="false"/>
          <w:i w:val="false"/>
          <w:color w:val="000000"/>
          <w:sz w:val="28"/>
        </w:rPr>
        <w:t xml:space="preserve">
      7) выполняет обязанности плотника; </w:t>
      </w:r>
      <w:r>
        <w:br/>
      </w:r>
      <w:r>
        <w:rPr>
          <w:rFonts w:ascii="Times New Roman"/>
          <w:b w:val="false"/>
          <w:i w:val="false"/>
          <w:color w:val="000000"/>
          <w:sz w:val="28"/>
        </w:rPr>
        <w:t>
</w:t>
      </w:r>
      <w:r>
        <w:rPr>
          <w:rFonts w:ascii="Times New Roman"/>
          <w:b w:val="false"/>
          <w:i w:val="false"/>
          <w:color w:val="000000"/>
          <w:sz w:val="28"/>
        </w:rPr>
        <w:t xml:space="preserve">
      8) несет вахты на руле и у трапа по судовому расписанию; </w:t>
      </w:r>
      <w:r>
        <w:br/>
      </w:r>
      <w:r>
        <w:rPr>
          <w:rFonts w:ascii="Times New Roman"/>
          <w:b w:val="false"/>
          <w:i w:val="false"/>
          <w:color w:val="000000"/>
          <w:sz w:val="28"/>
        </w:rPr>
        <w:t>
</w:t>
      </w:r>
      <w:r>
        <w:rPr>
          <w:rFonts w:ascii="Times New Roman"/>
          <w:b w:val="false"/>
          <w:i w:val="false"/>
          <w:color w:val="000000"/>
          <w:sz w:val="28"/>
        </w:rPr>
        <w:t xml:space="preserve">
      9) знает и понимает команды на руль на английском языке. </w:t>
      </w:r>
    </w:p>
    <w:bookmarkEnd w:id="39"/>
    <w:bookmarkStart w:name="z329" w:id="40"/>
    <w:p>
      <w:pPr>
        <w:spacing w:after="0"/>
        <w:ind w:left="0"/>
        <w:jc w:val="left"/>
      </w:pPr>
      <w:r>
        <w:rPr>
          <w:rFonts w:ascii="Times New Roman"/>
          <w:b/>
          <w:i w:val="false"/>
          <w:color w:val="000000"/>
        </w:rPr>
        <w:t xml:space="preserve"> 
§ 8. Матрос 1-го класса</w:t>
      </w:r>
    </w:p>
    <w:bookmarkEnd w:id="40"/>
    <w:bookmarkStart w:name="z330" w:id="41"/>
    <w:p>
      <w:pPr>
        <w:spacing w:after="0"/>
        <w:ind w:left="0"/>
        <w:jc w:val="both"/>
      </w:pPr>
      <w:r>
        <w:rPr>
          <w:rFonts w:ascii="Times New Roman"/>
          <w:b w:val="false"/>
          <w:i w:val="false"/>
          <w:color w:val="000000"/>
          <w:sz w:val="28"/>
        </w:rPr>
        <w:t xml:space="preserve">
      130. Матрос 1-го класса подчиняется боцману. </w:t>
      </w:r>
      <w:r>
        <w:br/>
      </w:r>
      <w:r>
        <w:rPr>
          <w:rFonts w:ascii="Times New Roman"/>
          <w:b w:val="false"/>
          <w:i w:val="false"/>
          <w:color w:val="000000"/>
          <w:sz w:val="28"/>
        </w:rPr>
        <w:t>
</w:t>
      </w:r>
      <w:r>
        <w:rPr>
          <w:rFonts w:ascii="Times New Roman"/>
          <w:b w:val="false"/>
          <w:i w:val="false"/>
          <w:color w:val="000000"/>
          <w:sz w:val="28"/>
        </w:rPr>
        <w:t xml:space="preserve">
      131. Матрос 1-го класса: </w:t>
      </w:r>
      <w:r>
        <w:br/>
      </w:r>
      <w:r>
        <w:rPr>
          <w:rFonts w:ascii="Times New Roman"/>
          <w:b w:val="false"/>
          <w:i w:val="false"/>
          <w:color w:val="000000"/>
          <w:sz w:val="28"/>
        </w:rPr>
        <w:t>
</w:t>
      </w:r>
      <w:r>
        <w:rPr>
          <w:rFonts w:ascii="Times New Roman"/>
          <w:b w:val="false"/>
          <w:i w:val="false"/>
          <w:color w:val="000000"/>
          <w:sz w:val="28"/>
        </w:rPr>
        <w:t>
      1) стоит на руле по магнитному компасу и гирокомпасу и умеет переходить с автоматического управления судном на ручное и обратно;</w:t>
      </w:r>
      <w:r>
        <w:br/>
      </w:r>
      <w:r>
        <w:rPr>
          <w:rFonts w:ascii="Times New Roman"/>
          <w:b w:val="false"/>
          <w:i w:val="false"/>
          <w:color w:val="000000"/>
          <w:sz w:val="28"/>
        </w:rPr>
        <w:t>
</w:t>
      </w:r>
      <w:r>
        <w:rPr>
          <w:rFonts w:ascii="Times New Roman"/>
          <w:b w:val="false"/>
          <w:i w:val="false"/>
          <w:color w:val="000000"/>
          <w:sz w:val="28"/>
        </w:rPr>
        <w:t xml:space="preserve">
      2) обладает знаниями о расположении грузовых помещений, балластных и танков пресной воды, их мерительных и воздушных труб; </w:t>
      </w:r>
      <w:r>
        <w:br/>
      </w:r>
      <w:r>
        <w:rPr>
          <w:rFonts w:ascii="Times New Roman"/>
          <w:b w:val="false"/>
          <w:i w:val="false"/>
          <w:color w:val="000000"/>
          <w:sz w:val="28"/>
        </w:rPr>
        <w:t>
</w:t>
      </w:r>
      <w:r>
        <w:rPr>
          <w:rFonts w:ascii="Times New Roman"/>
          <w:b w:val="false"/>
          <w:i w:val="false"/>
          <w:color w:val="000000"/>
          <w:sz w:val="28"/>
        </w:rPr>
        <w:t xml:space="preserve">
      3) производит укладку и учет груза; </w:t>
      </w:r>
      <w:r>
        <w:br/>
      </w:r>
      <w:r>
        <w:rPr>
          <w:rFonts w:ascii="Times New Roman"/>
          <w:b w:val="false"/>
          <w:i w:val="false"/>
          <w:color w:val="000000"/>
          <w:sz w:val="28"/>
        </w:rPr>
        <w:t>
</w:t>
      </w:r>
      <w:r>
        <w:rPr>
          <w:rFonts w:ascii="Times New Roman"/>
          <w:b w:val="false"/>
          <w:i w:val="false"/>
          <w:color w:val="000000"/>
          <w:sz w:val="28"/>
        </w:rPr>
        <w:t xml:space="preserve">
      4) обладает знаниями о специфике погрузки опасных грузов; </w:t>
      </w:r>
      <w:r>
        <w:br/>
      </w:r>
      <w:r>
        <w:rPr>
          <w:rFonts w:ascii="Times New Roman"/>
          <w:b w:val="false"/>
          <w:i w:val="false"/>
          <w:color w:val="000000"/>
          <w:sz w:val="28"/>
        </w:rPr>
        <w:t>
</w:t>
      </w:r>
      <w:r>
        <w:rPr>
          <w:rFonts w:ascii="Times New Roman"/>
          <w:b w:val="false"/>
          <w:i w:val="false"/>
          <w:color w:val="000000"/>
          <w:sz w:val="28"/>
        </w:rPr>
        <w:t xml:space="preserve">
      5) умеет: </w:t>
      </w:r>
      <w:r>
        <w:br/>
      </w:r>
      <w:r>
        <w:rPr>
          <w:rFonts w:ascii="Times New Roman"/>
          <w:b w:val="false"/>
          <w:i w:val="false"/>
          <w:color w:val="000000"/>
          <w:sz w:val="28"/>
        </w:rPr>
        <w:t>
</w:t>
      </w:r>
      <w:r>
        <w:rPr>
          <w:rFonts w:ascii="Times New Roman"/>
          <w:b w:val="false"/>
          <w:i w:val="false"/>
          <w:color w:val="000000"/>
          <w:sz w:val="28"/>
        </w:rPr>
        <w:t>
      пользоваться всеми средствами внутренней связи и аварийной сигнализации;</w:t>
      </w:r>
      <w:r>
        <w:br/>
      </w:r>
      <w:r>
        <w:rPr>
          <w:rFonts w:ascii="Times New Roman"/>
          <w:b w:val="false"/>
          <w:i w:val="false"/>
          <w:color w:val="000000"/>
          <w:sz w:val="28"/>
        </w:rPr>
        <w:t>
</w:t>
      </w:r>
      <w:r>
        <w:rPr>
          <w:rFonts w:ascii="Times New Roman"/>
          <w:b w:val="false"/>
          <w:i w:val="false"/>
          <w:color w:val="000000"/>
          <w:sz w:val="28"/>
        </w:rPr>
        <w:t>
      вести визуальное и слуховое наблюдение;</w:t>
      </w:r>
      <w:r>
        <w:br/>
      </w:r>
      <w:r>
        <w:rPr>
          <w:rFonts w:ascii="Times New Roman"/>
          <w:b w:val="false"/>
          <w:i w:val="false"/>
          <w:color w:val="000000"/>
          <w:sz w:val="28"/>
        </w:rPr>
        <w:t>
</w:t>
      </w:r>
      <w:r>
        <w:rPr>
          <w:rFonts w:ascii="Times New Roman"/>
          <w:b w:val="false"/>
          <w:i w:val="false"/>
          <w:color w:val="000000"/>
          <w:sz w:val="28"/>
        </w:rPr>
        <w:t>
      работать с грузовым, шлюпочным, якорным, швартовным и палубными устройствами;</w:t>
      </w:r>
      <w:r>
        <w:br/>
      </w:r>
      <w:r>
        <w:rPr>
          <w:rFonts w:ascii="Times New Roman"/>
          <w:b w:val="false"/>
          <w:i w:val="false"/>
          <w:color w:val="000000"/>
          <w:sz w:val="28"/>
        </w:rPr>
        <w:t>
</w:t>
      </w:r>
      <w:r>
        <w:rPr>
          <w:rFonts w:ascii="Times New Roman"/>
          <w:b w:val="false"/>
          <w:i w:val="false"/>
          <w:color w:val="000000"/>
          <w:sz w:val="28"/>
        </w:rPr>
        <w:t>
      пользоваться спасательными индивидуальными и судовыми средствами;</w:t>
      </w:r>
      <w:r>
        <w:br/>
      </w:r>
      <w:r>
        <w:rPr>
          <w:rFonts w:ascii="Times New Roman"/>
          <w:b w:val="false"/>
          <w:i w:val="false"/>
          <w:color w:val="000000"/>
          <w:sz w:val="28"/>
        </w:rPr>
        <w:t>
</w:t>
      </w:r>
      <w:r>
        <w:rPr>
          <w:rFonts w:ascii="Times New Roman"/>
          <w:b w:val="false"/>
          <w:i w:val="false"/>
          <w:color w:val="000000"/>
          <w:sz w:val="28"/>
        </w:rPr>
        <w:t>
      устанавливать кранцевую защиту судна;</w:t>
      </w:r>
      <w:r>
        <w:br/>
      </w:r>
      <w:r>
        <w:rPr>
          <w:rFonts w:ascii="Times New Roman"/>
          <w:b w:val="false"/>
          <w:i w:val="false"/>
          <w:color w:val="000000"/>
          <w:sz w:val="28"/>
        </w:rPr>
        <w:t>
</w:t>
      </w:r>
      <w:r>
        <w:rPr>
          <w:rFonts w:ascii="Times New Roman"/>
          <w:b w:val="false"/>
          <w:i w:val="false"/>
          <w:color w:val="000000"/>
          <w:sz w:val="28"/>
        </w:rPr>
        <w:t>
      управлять палубными техническими средствами (лебедками, кранами и другими подъемными средствами);</w:t>
      </w:r>
      <w:r>
        <w:br/>
      </w:r>
      <w:r>
        <w:rPr>
          <w:rFonts w:ascii="Times New Roman"/>
          <w:b w:val="false"/>
          <w:i w:val="false"/>
          <w:color w:val="000000"/>
          <w:sz w:val="28"/>
        </w:rPr>
        <w:t>
</w:t>
      </w:r>
      <w:r>
        <w:rPr>
          <w:rFonts w:ascii="Times New Roman"/>
          <w:b w:val="false"/>
          <w:i w:val="false"/>
          <w:color w:val="000000"/>
          <w:sz w:val="28"/>
        </w:rPr>
        <w:t>
      производить замеры льял и колодцев;</w:t>
      </w:r>
      <w:r>
        <w:br/>
      </w:r>
      <w:r>
        <w:rPr>
          <w:rFonts w:ascii="Times New Roman"/>
          <w:b w:val="false"/>
          <w:i w:val="false"/>
          <w:color w:val="000000"/>
          <w:sz w:val="28"/>
        </w:rPr>
        <w:t>
</w:t>
      </w:r>
      <w:r>
        <w:rPr>
          <w:rFonts w:ascii="Times New Roman"/>
          <w:b w:val="false"/>
          <w:i w:val="false"/>
          <w:color w:val="000000"/>
          <w:sz w:val="28"/>
        </w:rPr>
        <w:t>
      производить малярные, такелажные, парусные и другие судовые работы, включая работы на высоте и за бортом;</w:t>
      </w:r>
      <w:r>
        <w:br/>
      </w:r>
      <w:r>
        <w:rPr>
          <w:rFonts w:ascii="Times New Roman"/>
          <w:b w:val="false"/>
          <w:i w:val="false"/>
          <w:color w:val="000000"/>
          <w:sz w:val="28"/>
        </w:rPr>
        <w:t>
</w:t>
      </w:r>
      <w:r>
        <w:rPr>
          <w:rFonts w:ascii="Times New Roman"/>
          <w:b w:val="false"/>
          <w:i w:val="false"/>
          <w:color w:val="000000"/>
          <w:sz w:val="28"/>
        </w:rPr>
        <w:t xml:space="preserve">
      6) несет вахту на ходу и стоянке, на наливных судах знает устройство и расположение грузовых и зачистных магистралей; </w:t>
      </w:r>
      <w:r>
        <w:br/>
      </w:r>
      <w:r>
        <w:rPr>
          <w:rFonts w:ascii="Times New Roman"/>
          <w:b w:val="false"/>
          <w:i w:val="false"/>
          <w:color w:val="000000"/>
          <w:sz w:val="28"/>
        </w:rPr>
        <w:t>
</w:t>
      </w:r>
      <w:r>
        <w:rPr>
          <w:rFonts w:ascii="Times New Roman"/>
          <w:b w:val="false"/>
          <w:i w:val="false"/>
          <w:color w:val="000000"/>
          <w:sz w:val="28"/>
        </w:rPr>
        <w:t xml:space="preserve">
      7) знает и понимает команды на руль на английском языке. </w:t>
      </w:r>
    </w:p>
    <w:bookmarkEnd w:id="41"/>
    <w:bookmarkStart w:name="z347" w:id="42"/>
    <w:p>
      <w:pPr>
        <w:spacing w:after="0"/>
        <w:ind w:left="0"/>
        <w:jc w:val="left"/>
      </w:pPr>
      <w:r>
        <w:rPr>
          <w:rFonts w:ascii="Times New Roman"/>
          <w:b/>
          <w:i w:val="false"/>
          <w:color w:val="000000"/>
        </w:rPr>
        <w:t xml:space="preserve"> 
§ 9. Матрос 2-го класса</w:t>
      </w:r>
    </w:p>
    <w:bookmarkEnd w:id="42"/>
    <w:bookmarkStart w:name="z348" w:id="43"/>
    <w:p>
      <w:pPr>
        <w:spacing w:after="0"/>
        <w:ind w:left="0"/>
        <w:jc w:val="both"/>
      </w:pPr>
      <w:r>
        <w:rPr>
          <w:rFonts w:ascii="Times New Roman"/>
          <w:b w:val="false"/>
          <w:i w:val="false"/>
          <w:color w:val="000000"/>
          <w:sz w:val="28"/>
        </w:rPr>
        <w:t xml:space="preserve">
      132. Матрос 2-го класса подчиняется боцману. </w:t>
      </w:r>
      <w:r>
        <w:br/>
      </w:r>
      <w:r>
        <w:rPr>
          <w:rFonts w:ascii="Times New Roman"/>
          <w:b w:val="false"/>
          <w:i w:val="false"/>
          <w:color w:val="000000"/>
          <w:sz w:val="28"/>
        </w:rPr>
        <w:t>
</w:t>
      </w:r>
      <w:r>
        <w:rPr>
          <w:rFonts w:ascii="Times New Roman"/>
          <w:b w:val="false"/>
          <w:i w:val="false"/>
          <w:color w:val="000000"/>
          <w:sz w:val="28"/>
        </w:rPr>
        <w:t xml:space="preserve">
      133. Матрос 2-го класса: </w:t>
      </w:r>
      <w:r>
        <w:br/>
      </w:r>
      <w:r>
        <w:rPr>
          <w:rFonts w:ascii="Times New Roman"/>
          <w:b w:val="false"/>
          <w:i w:val="false"/>
          <w:color w:val="000000"/>
          <w:sz w:val="28"/>
        </w:rPr>
        <w:t>
</w:t>
      </w:r>
      <w:r>
        <w:rPr>
          <w:rFonts w:ascii="Times New Roman"/>
          <w:b w:val="false"/>
          <w:i w:val="false"/>
          <w:color w:val="000000"/>
          <w:sz w:val="28"/>
        </w:rPr>
        <w:t>
      1) знает расположение грузовых помещений, балластных и танков пресной воды, их мерительных и воздушных труб;</w:t>
      </w:r>
      <w:r>
        <w:br/>
      </w:r>
      <w:r>
        <w:rPr>
          <w:rFonts w:ascii="Times New Roman"/>
          <w:b w:val="false"/>
          <w:i w:val="false"/>
          <w:color w:val="000000"/>
          <w:sz w:val="28"/>
        </w:rPr>
        <w:t>
</w:t>
      </w:r>
      <w:r>
        <w:rPr>
          <w:rFonts w:ascii="Times New Roman"/>
          <w:b w:val="false"/>
          <w:i w:val="false"/>
          <w:color w:val="000000"/>
          <w:sz w:val="28"/>
        </w:rPr>
        <w:t>
      2) умеет:</w:t>
      </w:r>
      <w:r>
        <w:br/>
      </w:r>
      <w:r>
        <w:rPr>
          <w:rFonts w:ascii="Times New Roman"/>
          <w:b w:val="false"/>
          <w:i w:val="false"/>
          <w:color w:val="000000"/>
          <w:sz w:val="28"/>
        </w:rPr>
        <w:t>
</w:t>
      </w:r>
      <w:r>
        <w:rPr>
          <w:rFonts w:ascii="Times New Roman"/>
          <w:b w:val="false"/>
          <w:i w:val="false"/>
          <w:color w:val="000000"/>
          <w:sz w:val="28"/>
        </w:rPr>
        <w:t>
      пользоваться всеми средствами внутренней связи и аварийной сигнализации, спасательными индивидуальными и судовыми средствами;</w:t>
      </w:r>
      <w:r>
        <w:br/>
      </w:r>
      <w:r>
        <w:rPr>
          <w:rFonts w:ascii="Times New Roman"/>
          <w:b w:val="false"/>
          <w:i w:val="false"/>
          <w:color w:val="000000"/>
          <w:sz w:val="28"/>
        </w:rPr>
        <w:t>
</w:t>
      </w:r>
      <w:r>
        <w:rPr>
          <w:rFonts w:ascii="Times New Roman"/>
          <w:b w:val="false"/>
          <w:i w:val="false"/>
          <w:color w:val="000000"/>
          <w:sz w:val="28"/>
        </w:rPr>
        <w:t>
      вести визуальное и слуховое наблюдение;</w:t>
      </w:r>
      <w:r>
        <w:br/>
      </w:r>
      <w:r>
        <w:rPr>
          <w:rFonts w:ascii="Times New Roman"/>
          <w:b w:val="false"/>
          <w:i w:val="false"/>
          <w:color w:val="000000"/>
          <w:sz w:val="28"/>
        </w:rPr>
        <w:t>
</w:t>
      </w:r>
      <w:r>
        <w:rPr>
          <w:rFonts w:ascii="Times New Roman"/>
          <w:b w:val="false"/>
          <w:i w:val="false"/>
          <w:color w:val="000000"/>
          <w:sz w:val="28"/>
        </w:rPr>
        <w:t>
      осуществлять уход за палубными устройствами, рангоутом и такелажем, палубой и судовыми помещениями;</w:t>
      </w:r>
      <w:r>
        <w:br/>
      </w:r>
      <w:r>
        <w:rPr>
          <w:rFonts w:ascii="Times New Roman"/>
          <w:b w:val="false"/>
          <w:i w:val="false"/>
          <w:color w:val="000000"/>
          <w:sz w:val="28"/>
        </w:rPr>
        <w:t>
</w:t>
      </w:r>
      <w:r>
        <w:rPr>
          <w:rFonts w:ascii="Times New Roman"/>
          <w:b w:val="false"/>
          <w:i w:val="false"/>
          <w:color w:val="000000"/>
          <w:sz w:val="28"/>
        </w:rPr>
        <w:t>
      выполнять обязанности рулевого и впередсмотрящего;</w:t>
      </w:r>
      <w:r>
        <w:br/>
      </w:r>
      <w:r>
        <w:rPr>
          <w:rFonts w:ascii="Times New Roman"/>
          <w:b w:val="false"/>
          <w:i w:val="false"/>
          <w:color w:val="000000"/>
          <w:sz w:val="28"/>
        </w:rPr>
        <w:t>
</w:t>
      </w:r>
      <w:r>
        <w:rPr>
          <w:rFonts w:ascii="Times New Roman"/>
          <w:b w:val="false"/>
          <w:i w:val="false"/>
          <w:color w:val="000000"/>
          <w:sz w:val="28"/>
        </w:rPr>
        <w:t>
      работать с грузовым, якорным, шлюпочным, швартовным и другими палубными устройствами;</w:t>
      </w:r>
      <w:r>
        <w:br/>
      </w:r>
      <w:r>
        <w:rPr>
          <w:rFonts w:ascii="Times New Roman"/>
          <w:b w:val="false"/>
          <w:i w:val="false"/>
          <w:color w:val="000000"/>
          <w:sz w:val="28"/>
        </w:rPr>
        <w:t>
</w:t>
      </w:r>
      <w:r>
        <w:rPr>
          <w:rFonts w:ascii="Times New Roman"/>
          <w:b w:val="false"/>
          <w:i w:val="false"/>
          <w:color w:val="000000"/>
          <w:sz w:val="28"/>
        </w:rPr>
        <w:t>
      готовить кранцевую защиту судна;</w:t>
      </w:r>
      <w:r>
        <w:br/>
      </w:r>
      <w:r>
        <w:rPr>
          <w:rFonts w:ascii="Times New Roman"/>
          <w:b w:val="false"/>
          <w:i w:val="false"/>
          <w:color w:val="000000"/>
          <w:sz w:val="28"/>
        </w:rPr>
        <w:t>
</w:t>
      </w:r>
      <w:r>
        <w:rPr>
          <w:rFonts w:ascii="Times New Roman"/>
          <w:b w:val="false"/>
          <w:i w:val="false"/>
          <w:color w:val="000000"/>
          <w:sz w:val="28"/>
        </w:rPr>
        <w:t>
      производить такелажные, малярные, парусные и другие судовые работы;</w:t>
      </w:r>
      <w:r>
        <w:br/>
      </w:r>
      <w:r>
        <w:rPr>
          <w:rFonts w:ascii="Times New Roman"/>
          <w:b w:val="false"/>
          <w:i w:val="false"/>
          <w:color w:val="000000"/>
          <w:sz w:val="28"/>
        </w:rPr>
        <w:t>
</w:t>
      </w:r>
      <w:r>
        <w:rPr>
          <w:rFonts w:ascii="Times New Roman"/>
          <w:b w:val="false"/>
          <w:i w:val="false"/>
          <w:color w:val="000000"/>
          <w:sz w:val="28"/>
        </w:rPr>
        <w:t>
      3) несет вахту на стоянке и под руководством - на ходу;</w:t>
      </w:r>
      <w:r>
        <w:br/>
      </w:r>
      <w:r>
        <w:rPr>
          <w:rFonts w:ascii="Times New Roman"/>
          <w:b w:val="false"/>
          <w:i w:val="false"/>
          <w:color w:val="000000"/>
          <w:sz w:val="28"/>
        </w:rPr>
        <w:t>
</w:t>
      </w:r>
      <w:r>
        <w:rPr>
          <w:rFonts w:ascii="Times New Roman"/>
          <w:b w:val="false"/>
          <w:i w:val="false"/>
          <w:color w:val="000000"/>
          <w:sz w:val="28"/>
        </w:rPr>
        <w:t>
      4) на наливных судах знает устройство и расположение грузовых и зачистных магистралей и под руководством работает с приводами.</w:t>
      </w:r>
    </w:p>
    <w:bookmarkEnd w:id="43"/>
    <w:bookmarkStart w:name="z361" w:id="44"/>
    <w:p>
      <w:pPr>
        <w:spacing w:after="0"/>
        <w:ind w:left="0"/>
        <w:jc w:val="left"/>
      </w:pPr>
      <w:r>
        <w:rPr>
          <w:rFonts w:ascii="Times New Roman"/>
          <w:b/>
          <w:i w:val="false"/>
          <w:color w:val="000000"/>
        </w:rPr>
        <w:t xml:space="preserve"> 
§ 10. Матрос</w:t>
      </w:r>
    </w:p>
    <w:bookmarkEnd w:id="44"/>
    <w:bookmarkStart w:name="z362" w:id="45"/>
    <w:p>
      <w:pPr>
        <w:spacing w:after="0"/>
        <w:ind w:left="0"/>
        <w:jc w:val="both"/>
      </w:pPr>
      <w:r>
        <w:rPr>
          <w:rFonts w:ascii="Times New Roman"/>
          <w:b w:val="false"/>
          <w:i w:val="false"/>
          <w:color w:val="000000"/>
          <w:sz w:val="28"/>
        </w:rPr>
        <w:t xml:space="preserve">
      134. Матрос подчиняется боцману. Он производит уборку помещений, расписанных ему в заведование, и участвует в подсобных судовых работах по указанию боцмана. </w:t>
      </w:r>
      <w:r>
        <w:br/>
      </w:r>
      <w:r>
        <w:rPr>
          <w:rFonts w:ascii="Times New Roman"/>
          <w:b w:val="false"/>
          <w:i w:val="false"/>
          <w:color w:val="000000"/>
          <w:sz w:val="28"/>
        </w:rPr>
        <w:t>
</w:t>
      </w:r>
      <w:r>
        <w:rPr>
          <w:rFonts w:ascii="Times New Roman"/>
          <w:b w:val="false"/>
          <w:i w:val="false"/>
          <w:color w:val="000000"/>
          <w:sz w:val="28"/>
        </w:rPr>
        <w:t xml:space="preserve">
      135. На судах, где несколько матросов, обязанности каждого из них определяет старший помощник капитана. </w:t>
      </w:r>
    </w:p>
    <w:bookmarkEnd w:id="45"/>
    <w:bookmarkStart w:name="z364" w:id="46"/>
    <w:p>
      <w:pPr>
        <w:spacing w:after="0"/>
        <w:ind w:left="0"/>
        <w:jc w:val="left"/>
      </w:pPr>
      <w:r>
        <w:rPr>
          <w:rFonts w:ascii="Times New Roman"/>
          <w:b/>
          <w:i w:val="false"/>
          <w:color w:val="000000"/>
        </w:rPr>
        <w:t xml:space="preserve"> 
§ 11. Водолаз</w:t>
      </w:r>
    </w:p>
    <w:bookmarkEnd w:id="46"/>
    <w:bookmarkStart w:name="z365" w:id="47"/>
    <w:p>
      <w:pPr>
        <w:spacing w:after="0"/>
        <w:ind w:left="0"/>
        <w:jc w:val="both"/>
      </w:pPr>
      <w:r>
        <w:rPr>
          <w:rFonts w:ascii="Times New Roman"/>
          <w:b w:val="false"/>
          <w:i w:val="false"/>
          <w:color w:val="000000"/>
          <w:sz w:val="28"/>
        </w:rPr>
        <w:t xml:space="preserve">
      136. Водолаз подчиняется старшему помощнику капитана. </w:t>
      </w:r>
      <w:r>
        <w:br/>
      </w:r>
      <w:r>
        <w:rPr>
          <w:rFonts w:ascii="Times New Roman"/>
          <w:b w:val="false"/>
          <w:i w:val="false"/>
          <w:color w:val="000000"/>
          <w:sz w:val="28"/>
        </w:rPr>
        <w:t>
</w:t>
      </w:r>
      <w:r>
        <w:rPr>
          <w:rFonts w:ascii="Times New Roman"/>
          <w:b w:val="false"/>
          <w:i w:val="false"/>
          <w:color w:val="000000"/>
          <w:sz w:val="28"/>
        </w:rPr>
        <w:t xml:space="preserve">
      137. Водолаз: </w:t>
      </w:r>
      <w:r>
        <w:br/>
      </w:r>
      <w:r>
        <w:rPr>
          <w:rFonts w:ascii="Times New Roman"/>
          <w:b w:val="false"/>
          <w:i w:val="false"/>
          <w:color w:val="000000"/>
          <w:sz w:val="28"/>
        </w:rPr>
        <w:t>
</w:t>
      </w:r>
      <w:r>
        <w:rPr>
          <w:rFonts w:ascii="Times New Roman"/>
          <w:b w:val="false"/>
          <w:i w:val="false"/>
          <w:color w:val="000000"/>
          <w:sz w:val="28"/>
        </w:rPr>
        <w:t xml:space="preserve">
      1) содержит водолазное снаряжение и оборудование в исправном техническом состоянии, своевременно проводит его проверки и испытания; </w:t>
      </w:r>
      <w:r>
        <w:br/>
      </w:r>
      <w:r>
        <w:rPr>
          <w:rFonts w:ascii="Times New Roman"/>
          <w:b w:val="false"/>
          <w:i w:val="false"/>
          <w:color w:val="000000"/>
          <w:sz w:val="28"/>
        </w:rPr>
        <w:t>
</w:t>
      </w:r>
      <w:r>
        <w:rPr>
          <w:rFonts w:ascii="Times New Roman"/>
          <w:b w:val="false"/>
          <w:i w:val="false"/>
          <w:color w:val="000000"/>
          <w:sz w:val="28"/>
        </w:rPr>
        <w:t xml:space="preserve">
      2) выполняет работы по постановке аварийных пластырей, замене антикоррозийной (анодной) защиты судна, устранению намоток на винторулевой комплекс, очистке подводной части корпуса от обрастания; </w:t>
      </w:r>
      <w:r>
        <w:br/>
      </w:r>
      <w:r>
        <w:rPr>
          <w:rFonts w:ascii="Times New Roman"/>
          <w:b w:val="false"/>
          <w:i w:val="false"/>
          <w:color w:val="000000"/>
          <w:sz w:val="28"/>
        </w:rPr>
        <w:t>
</w:t>
      </w:r>
      <w:r>
        <w:rPr>
          <w:rFonts w:ascii="Times New Roman"/>
          <w:b w:val="false"/>
          <w:i w:val="false"/>
          <w:color w:val="000000"/>
          <w:sz w:val="28"/>
        </w:rPr>
        <w:t xml:space="preserve">
      3) производит квалифицированные технические осмотры подводной части корпуса с составлением актов; </w:t>
      </w:r>
      <w:r>
        <w:br/>
      </w:r>
      <w:r>
        <w:rPr>
          <w:rFonts w:ascii="Times New Roman"/>
          <w:b w:val="false"/>
          <w:i w:val="false"/>
          <w:color w:val="000000"/>
          <w:sz w:val="28"/>
        </w:rPr>
        <w:t>
</w:t>
      </w:r>
      <w:r>
        <w:rPr>
          <w:rFonts w:ascii="Times New Roman"/>
          <w:b w:val="false"/>
          <w:i w:val="false"/>
          <w:color w:val="000000"/>
          <w:sz w:val="28"/>
        </w:rPr>
        <w:t xml:space="preserve">
      4) выполняет работы, связанные с подводной арматурой судна, устранением повреждений подводной части корпуса (устройств) судна, находящегося в эксплуатации; </w:t>
      </w:r>
      <w:r>
        <w:br/>
      </w:r>
      <w:r>
        <w:rPr>
          <w:rFonts w:ascii="Times New Roman"/>
          <w:b w:val="false"/>
          <w:i w:val="false"/>
          <w:color w:val="000000"/>
          <w:sz w:val="28"/>
        </w:rPr>
        <w:t>
</w:t>
      </w:r>
      <w:r>
        <w:rPr>
          <w:rFonts w:ascii="Times New Roman"/>
          <w:b w:val="false"/>
          <w:i w:val="false"/>
          <w:color w:val="000000"/>
          <w:sz w:val="28"/>
        </w:rPr>
        <w:t>
      5) своевременно заменяет водолазную аптечку, дезинфицирует водолазное снаряжение;</w:t>
      </w:r>
      <w:r>
        <w:br/>
      </w:r>
      <w:r>
        <w:rPr>
          <w:rFonts w:ascii="Times New Roman"/>
          <w:b w:val="false"/>
          <w:i w:val="false"/>
          <w:color w:val="000000"/>
          <w:sz w:val="28"/>
        </w:rPr>
        <w:t>
</w:t>
      </w:r>
      <w:r>
        <w:rPr>
          <w:rFonts w:ascii="Times New Roman"/>
          <w:b w:val="false"/>
          <w:i w:val="false"/>
          <w:color w:val="000000"/>
          <w:sz w:val="28"/>
        </w:rPr>
        <w:t>
      6) ведет отчетную документацию своего заведования.</w:t>
      </w:r>
      <w:r>
        <w:br/>
      </w:r>
      <w:r>
        <w:rPr>
          <w:rFonts w:ascii="Times New Roman"/>
          <w:b w:val="false"/>
          <w:i w:val="false"/>
          <w:color w:val="000000"/>
          <w:sz w:val="28"/>
        </w:rPr>
        <w:t>
</w:t>
      </w:r>
      <w:r>
        <w:rPr>
          <w:rFonts w:ascii="Times New Roman"/>
          <w:b w:val="false"/>
          <w:i w:val="false"/>
          <w:color w:val="000000"/>
          <w:sz w:val="28"/>
        </w:rPr>
        <w:t>
      138. При отсутствии водолазных работ выполняет обязанности старшего матроса (1-го класса).</w:t>
      </w:r>
    </w:p>
    <w:bookmarkEnd w:id="47"/>
    <w:bookmarkStart w:name="z374" w:id="48"/>
    <w:p>
      <w:pPr>
        <w:spacing w:after="0"/>
        <w:ind w:left="0"/>
        <w:jc w:val="left"/>
      </w:pPr>
      <w:r>
        <w:rPr>
          <w:rFonts w:ascii="Times New Roman"/>
          <w:b/>
          <w:i w:val="false"/>
          <w:color w:val="000000"/>
        </w:rPr>
        <w:t xml:space="preserve"> 
§ 12. Повар</w:t>
      </w:r>
    </w:p>
    <w:bookmarkEnd w:id="48"/>
    <w:bookmarkStart w:name="z375" w:id="49"/>
    <w:p>
      <w:pPr>
        <w:spacing w:after="0"/>
        <w:ind w:left="0"/>
        <w:jc w:val="both"/>
      </w:pPr>
      <w:r>
        <w:rPr>
          <w:rFonts w:ascii="Times New Roman"/>
          <w:b w:val="false"/>
          <w:i w:val="false"/>
          <w:color w:val="000000"/>
          <w:sz w:val="28"/>
        </w:rPr>
        <w:t xml:space="preserve">
      139. Повар обеспечивает приготовление пищи членам экипажа судна, подчиняется непосредственно старшему помощнику капитана. </w:t>
      </w:r>
      <w:r>
        <w:br/>
      </w:r>
      <w:r>
        <w:rPr>
          <w:rFonts w:ascii="Times New Roman"/>
          <w:b w:val="false"/>
          <w:i w:val="false"/>
          <w:color w:val="000000"/>
          <w:sz w:val="28"/>
        </w:rPr>
        <w:t>
</w:t>
      </w:r>
      <w:r>
        <w:rPr>
          <w:rFonts w:ascii="Times New Roman"/>
          <w:b w:val="false"/>
          <w:i w:val="false"/>
          <w:color w:val="000000"/>
          <w:sz w:val="28"/>
        </w:rPr>
        <w:t xml:space="preserve">
      140. Повар: </w:t>
      </w:r>
      <w:r>
        <w:br/>
      </w:r>
      <w:r>
        <w:rPr>
          <w:rFonts w:ascii="Times New Roman"/>
          <w:b w:val="false"/>
          <w:i w:val="false"/>
          <w:color w:val="000000"/>
          <w:sz w:val="28"/>
        </w:rPr>
        <w:t>
</w:t>
      </w:r>
      <w:r>
        <w:rPr>
          <w:rFonts w:ascii="Times New Roman"/>
          <w:b w:val="false"/>
          <w:i w:val="false"/>
          <w:color w:val="000000"/>
          <w:sz w:val="28"/>
        </w:rPr>
        <w:t>
      1) составляет меню и участвует в составлении заявок на продукты питания;</w:t>
      </w:r>
      <w:r>
        <w:br/>
      </w:r>
      <w:r>
        <w:rPr>
          <w:rFonts w:ascii="Times New Roman"/>
          <w:b w:val="false"/>
          <w:i w:val="false"/>
          <w:color w:val="000000"/>
          <w:sz w:val="28"/>
        </w:rPr>
        <w:t>
</w:t>
      </w:r>
      <w:r>
        <w:rPr>
          <w:rFonts w:ascii="Times New Roman"/>
          <w:b w:val="false"/>
          <w:i w:val="false"/>
          <w:color w:val="000000"/>
          <w:sz w:val="28"/>
        </w:rPr>
        <w:t xml:space="preserve">
      2) качественно готовит блюда и производит их раздачу в установленное для приема пищи время; </w:t>
      </w:r>
      <w:r>
        <w:br/>
      </w:r>
      <w:r>
        <w:rPr>
          <w:rFonts w:ascii="Times New Roman"/>
          <w:b w:val="false"/>
          <w:i w:val="false"/>
          <w:color w:val="000000"/>
          <w:sz w:val="28"/>
        </w:rPr>
        <w:t>
</w:t>
      </w:r>
      <w:r>
        <w:rPr>
          <w:rFonts w:ascii="Times New Roman"/>
          <w:b w:val="false"/>
          <w:i w:val="false"/>
          <w:color w:val="000000"/>
          <w:sz w:val="28"/>
        </w:rPr>
        <w:t xml:space="preserve">
      3) выпекает хлеб при невозможности получить его в плавмагазинах или на берегу; </w:t>
      </w:r>
      <w:r>
        <w:br/>
      </w:r>
      <w:r>
        <w:rPr>
          <w:rFonts w:ascii="Times New Roman"/>
          <w:b w:val="false"/>
          <w:i w:val="false"/>
          <w:color w:val="000000"/>
          <w:sz w:val="28"/>
        </w:rPr>
        <w:t>
</w:t>
      </w:r>
      <w:r>
        <w:rPr>
          <w:rFonts w:ascii="Times New Roman"/>
          <w:b w:val="false"/>
          <w:i w:val="false"/>
          <w:color w:val="000000"/>
          <w:sz w:val="28"/>
        </w:rPr>
        <w:t xml:space="preserve">
      4) обеспечивает сохранность и постоянную чистоту камбузной посуды; </w:t>
      </w:r>
      <w:r>
        <w:br/>
      </w:r>
      <w:r>
        <w:rPr>
          <w:rFonts w:ascii="Times New Roman"/>
          <w:b w:val="false"/>
          <w:i w:val="false"/>
          <w:color w:val="000000"/>
          <w:sz w:val="28"/>
        </w:rPr>
        <w:t>
</w:t>
      </w:r>
      <w:r>
        <w:rPr>
          <w:rFonts w:ascii="Times New Roman"/>
          <w:b w:val="false"/>
          <w:i w:val="false"/>
          <w:color w:val="000000"/>
          <w:sz w:val="28"/>
        </w:rPr>
        <w:t>
      5) соблюдает правила пользования камбузным оборудованием и содержать его в чистоте;</w:t>
      </w:r>
      <w:r>
        <w:br/>
      </w:r>
      <w:r>
        <w:rPr>
          <w:rFonts w:ascii="Times New Roman"/>
          <w:b w:val="false"/>
          <w:i w:val="false"/>
          <w:color w:val="000000"/>
          <w:sz w:val="28"/>
        </w:rPr>
        <w:t>
</w:t>
      </w:r>
      <w:r>
        <w:rPr>
          <w:rFonts w:ascii="Times New Roman"/>
          <w:b w:val="false"/>
          <w:i w:val="false"/>
          <w:color w:val="000000"/>
          <w:sz w:val="28"/>
        </w:rPr>
        <w:t>
      6) содержит камбузные помещения и холодильники, а также свою спецодежду в чистоте;</w:t>
      </w:r>
      <w:r>
        <w:br/>
      </w:r>
      <w:r>
        <w:rPr>
          <w:rFonts w:ascii="Times New Roman"/>
          <w:b w:val="false"/>
          <w:i w:val="false"/>
          <w:color w:val="000000"/>
          <w:sz w:val="28"/>
        </w:rPr>
        <w:t>
</w:t>
      </w:r>
      <w:r>
        <w:rPr>
          <w:rFonts w:ascii="Times New Roman"/>
          <w:b w:val="false"/>
          <w:i w:val="false"/>
          <w:color w:val="000000"/>
          <w:sz w:val="28"/>
        </w:rPr>
        <w:t>
      7) соблюдает правила санитарии.</w:t>
      </w:r>
    </w:p>
    <w:bookmarkEnd w:id="49"/>
    <w:bookmarkStart w:name="z384" w:id="50"/>
    <w:p>
      <w:pPr>
        <w:spacing w:after="0"/>
        <w:ind w:left="0"/>
        <w:jc w:val="left"/>
      </w:pPr>
      <w:r>
        <w:rPr>
          <w:rFonts w:ascii="Times New Roman"/>
          <w:b/>
          <w:i w:val="false"/>
          <w:color w:val="000000"/>
        </w:rPr>
        <w:t xml:space="preserve"> 
§ 13. Буфетчик (стюард)</w:t>
      </w:r>
    </w:p>
    <w:bookmarkEnd w:id="50"/>
    <w:bookmarkStart w:name="z385" w:id="51"/>
    <w:p>
      <w:pPr>
        <w:spacing w:after="0"/>
        <w:ind w:left="0"/>
        <w:jc w:val="both"/>
      </w:pPr>
      <w:r>
        <w:rPr>
          <w:rFonts w:ascii="Times New Roman"/>
          <w:b w:val="false"/>
          <w:i w:val="false"/>
          <w:color w:val="000000"/>
          <w:sz w:val="28"/>
        </w:rPr>
        <w:t xml:space="preserve">
      141. Буфетчик (стюард) обеспечивает хранение, целостное содержание столовой и буфетной посуды, постельного белья и хозяйственного инвентаря помещений по своему заведованию: прачечной, столовой и кают-компании. </w:t>
      </w:r>
      <w:r>
        <w:br/>
      </w:r>
      <w:r>
        <w:rPr>
          <w:rFonts w:ascii="Times New Roman"/>
          <w:b w:val="false"/>
          <w:i w:val="false"/>
          <w:color w:val="000000"/>
          <w:sz w:val="28"/>
        </w:rPr>
        <w:t>
</w:t>
      </w:r>
      <w:r>
        <w:rPr>
          <w:rFonts w:ascii="Times New Roman"/>
          <w:b w:val="false"/>
          <w:i w:val="false"/>
          <w:color w:val="000000"/>
          <w:sz w:val="28"/>
        </w:rPr>
        <w:t xml:space="preserve">
      142. Буфетчик (стюард): </w:t>
      </w:r>
      <w:r>
        <w:br/>
      </w:r>
      <w:r>
        <w:rPr>
          <w:rFonts w:ascii="Times New Roman"/>
          <w:b w:val="false"/>
          <w:i w:val="false"/>
          <w:color w:val="000000"/>
          <w:sz w:val="28"/>
        </w:rPr>
        <w:t>
</w:t>
      </w:r>
      <w:r>
        <w:rPr>
          <w:rFonts w:ascii="Times New Roman"/>
          <w:b w:val="false"/>
          <w:i w:val="false"/>
          <w:color w:val="000000"/>
          <w:sz w:val="28"/>
        </w:rPr>
        <w:t xml:space="preserve">
      1) сервирует столы для экипажа перед приемом пищи согласно судовому расписанию; </w:t>
      </w:r>
      <w:r>
        <w:br/>
      </w:r>
      <w:r>
        <w:rPr>
          <w:rFonts w:ascii="Times New Roman"/>
          <w:b w:val="false"/>
          <w:i w:val="false"/>
          <w:color w:val="000000"/>
          <w:sz w:val="28"/>
        </w:rPr>
        <w:t>
</w:t>
      </w:r>
      <w:r>
        <w:rPr>
          <w:rFonts w:ascii="Times New Roman"/>
          <w:b w:val="false"/>
          <w:i w:val="false"/>
          <w:color w:val="000000"/>
          <w:sz w:val="28"/>
        </w:rPr>
        <w:t xml:space="preserve">
      2) содержит в чистоте столовую и буфетную посуду; </w:t>
      </w:r>
      <w:r>
        <w:br/>
      </w:r>
      <w:r>
        <w:rPr>
          <w:rFonts w:ascii="Times New Roman"/>
          <w:b w:val="false"/>
          <w:i w:val="false"/>
          <w:color w:val="000000"/>
          <w:sz w:val="28"/>
        </w:rPr>
        <w:t>
</w:t>
      </w:r>
      <w:r>
        <w:rPr>
          <w:rFonts w:ascii="Times New Roman"/>
          <w:b w:val="false"/>
          <w:i w:val="false"/>
          <w:color w:val="000000"/>
          <w:sz w:val="28"/>
        </w:rPr>
        <w:t xml:space="preserve">
      3) помогает повару в раздаче пищи и делает холодные нарезки; </w:t>
      </w:r>
      <w:r>
        <w:br/>
      </w:r>
      <w:r>
        <w:rPr>
          <w:rFonts w:ascii="Times New Roman"/>
          <w:b w:val="false"/>
          <w:i w:val="false"/>
          <w:color w:val="000000"/>
          <w:sz w:val="28"/>
        </w:rPr>
        <w:t>
</w:t>
      </w:r>
      <w:r>
        <w:rPr>
          <w:rFonts w:ascii="Times New Roman"/>
          <w:b w:val="false"/>
          <w:i w:val="false"/>
          <w:color w:val="000000"/>
          <w:sz w:val="28"/>
        </w:rPr>
        <w:t xml:space="preserve">
      4) ежедневно делает влажную уборку в помещениях своего заведования и поддерживает соответствующее санитарное состояние; </w:t>
      </w:r>
      <w:r>
        <w:br/>
      </w:r>
      <w:r>
        <w:rPr>
          <w:rFonts w:ascii="Times New Roman"/>
          <w:b w:val="false"/>
          <w:i w:val="false"/>
          <w:color w:val="000000"/>
          <w:sz w:val="28"/>
        </w:rPr>
        <w:t>
</w:t>
      </w:r>
      <w:r>
        <w:rPr>
          <w:rFonts w:ascii="Times New Roman"/>
          <w:b w:val="false"/>
          <w:i w:val="false"/>
          <w:color w:val="000000"/>
          <w:sz w:val="28"/>
        </w:rPr>
        <w:t xml:space="preserve">
      5) участвует в составлении меню и в составлении заявок на продукты питания; </w:t>
      </w:r>
      <w:r>
        <w:br/>
      </w:r>
      <w:r>
        <w:rPr>
          <w:rFonts w:ascii="Times New Roman"/>
          <w:b w:val="false"/>
          <w:i w:val="false"/>
          <w:color w:val="000000"/>
          <w:sz w:val="28"/>
        </w:rPr>
        <w:t>
</w:t>
      </w:r>
      <w:r>
        <w:rPr>
          <w:rFonts w:ascii="Times New Roman"/>
          <w:b w:val="false"/>
          <w:i w:val="false"/>
          <w:color w:val="000000"/>
          <w:sz w:val="28"/>
        </w:rPr>
        <w:t xml:space="preserve">
      6) производит стирку постельного белья и его смену для экипажа в сроки, определенные санитарными правилами. </w:t>
      </w:r>
      <w:r>
        <w:br/>
      </w:r>
      <w:r>
        <w:rPr>
          <w:rFonts w:ascii="Times New Roman"/>
          <w:b w:val="false"/>
          <w:i w:val="false"/>
          <w:color w:val="000000"/>
          <w:sz w:val="28"/>
        </w:rPr>
        <w:t>
</w:t>
      </w:r>
      <w:r>
        <w:rPr>
          <w:rFonts w:ascii="Times New Roman"/>
          <w:b w:val="false"/>
          <w:i w:val="false"/>
          <w:color w:val="000000"/>
          <w:sz w:val="28"/>
        </w:rPr>
        <w:t>
      143. На судах оборудованных лазаретом или другим санитарным блоком, предназначенным для этой цели, буфетчик (стюард) делает ежедневно влажную уборку.</w:t>
      </w:r>
    </w:p>
    <w:bookmarkEnd w:id="51"/>
    <w:bookmarkStart w:name="z394" w:id="52"/>
    <w:p>
      <w:pPr>
        <w:spacing w:after="0"/>
        <w:ind w:left="0"/>
        <w:jc w:val="left"/>
      </w:pPr>
      <w:r>
        <w:rPr>
          <w:rFonts w:ascii="Times New Roman"/>
          <w:b/>
          <w:i w:val="false"/>
          <w:color w:val="000000"/>
        </w:rPr>
        <w:t xml:space="preserve"> 
7. Радиотехническая служба</w:t>
      </w:r>
    </w:p>
    <w:bookmarkEnd w:id="52"/>
    <w:bookmarkStart w:name="z842" w:id="53"/>
    <w:p>
      <w:pPr>
        <w:spacing w:after="0"/>
        <w:ind w:left="0"/>
        <w:jc w:val="left"/>
      </w:pPr>
      <w:r>
        <w:rPr>
          <w:rFonts w:ascii="Times New Roman"/>
          <w:b/>
          <w:i w:val="false"/>
          <w:color w:val="000000"/>
        </w:rPr>
        <w:t xml:space="preserve"> 
      § 1. Общие положения</w:t>
      </w:r>
    </w:p>
    <w:bookmarkEnd w:id="53"/>
    <w:bookmarkStart w:name="z395" w:id="54"/>
    <w:p>
      <w:pPr>
        <w:spacing w:after="0"/>
        <w:ind w:left="0"/>
        <w:jc w:val="both"/>
      </w:pPr>
      <w:r>
        <w:rPr>
          <w:rFonts w:ascii="Times New Roman"/>
          <w:b w:val="false"/>
          <w:i w:val="false"/>
          <w:color w:val="000000"/>
          <w:sz w:val="28"/>
        </w:rPr>
        <w:t>
      144. Радиотехническая служба обеспечивает бесперебойную работу аппаратуры ГМССБ в соответствии с требованиями Международной Конвенции по охране человеческой жизни на море 1974 года (далее - СОЛАС-74), безопасность мореплавания судна, оперативно-диспетчерскую радиосвязь по деятельности морского транспорта. В радиотехническую службу входит весь штурманский состав судна в качестве операторов ГМССБ.</w:t>
      </w:r>
      <w:r>
        <w:br/>
      </w:r>
      <w:r>
        <w:rPr>
          <w:rFonts w:ascii="Times New Roman"/>
          <w:b w:val="false"/>
          <w:i w:val="false"/>
          <w:color w:val="000000"/>
          <w:sz w:val="28"/>
        </w:rPr>
        <w:t>
</w:t>
      </w:r>
      <w:r>
        <w:rPr>
          <w:rFonts w:ascii="Times New Roman"/>
          <w:b w:val="false"/>
          <w:i w:val="false"/>
          <w:color w:val="000000"/>
          <w:sz w:val="28"/>
        </w:rPr>
        <w:t>
      В радиотехническую службу входят и другие члены экипажа при наличии у них диплома оператора ГМССБ.</w:t>
      </w:r>
      <w:r>
        <w:br/>
      </w:r>
      <w:r>
        <w:rPr>
          <w:rFonts w:ascii="Times New Roman"/>
          <w:b w:val="false"/>
          <w:i w:val="false"/>
          <w:color w:val="000000"/>
          <w:sz w:val="28"/>
        </w:rPr>
        <w:t>
</w:t>
      </w:r>
      <w:r>
        <w:rPr>
          <w:rFonts w:ascii="Times New Roman"/>
          <w:b w:val="false"/>
          <w:i w:val="false"/>
          <w:color w:val="000000"/>
          <w:sz w:val="28"/>
        </w:rPr>
        <w:t>
      Возглавляет радиотехническую службу капитан судна.</w:t>
      </w:r>
    </w:p>
    <w:bookmarkEnd w:id="54"/>
    <w:bookmarkStart w:name="z398" w:id="55"/>
    <w:p>
      <w:pPr>
        <w:spacing w:after="0"/>
        <w:ind w:left="0"/>
        <w:jc w:val="left"/>
      </w:pPr>
      <w:r>
        <w:rPr>
          <w:rFonts w:ascii="Times New Roman"/>
          <w:b/>
          <w:i w:val="false"/>
          <w:color w:val="000000"/>
        </w:rPr>
        <w:t xml:space="preserve"> 
§ 2. Оператор ГМССБ</w:t>
      </w:r>
    </w:p>
    <w:bookmarkEnd w:id="55"/>
    <w:bookmarkStart w:name="z399" w:id="56"/>
    <w:p>
      <w:pPr>
        <w:spacing w:after="0"/>
        <w:ind w:left="0"/>
        <w:jc w:val="both"/>
      </w:pPr>
      <w:r>
        <w:rPr>
          <w:rFonts w:ascii="Times New Roman"/>
          <w:b w:val="false"/>
          <w:i w:val="false"/>
          <w:color w:val="000000"/>
          <w:sz w:val="28"/>
        </w:rPr>
        <w:t>
      145. Оператор ГМССБ подчиняется капитану судна. На него возлагается обеспечение судна всеми видами радиосвязи и техническое обслуживание аппаратуры радиосвязи, в том числе спутниковой, электрорадионавигационной, радиотехнических устройств в периоды несения вахт.</w:t>
      </w:r>
      <w:r>
        <w:br/>
      </w:r>
      <w:r>
        <w:rPr>
          <w:rFonts w:ascii="Times New Roman"/>
          <w:b w:val="false"/>
          <w:i w:val="false"/>
          <w:color w:val="000000"/>
          <w:sz w:val="28"/>
        </w:rPr>
        <w:t>
</w:t>
      </w:r>
      <w:r>
        <w:rPr>
          <w:rFonts w:ascii="Times New Roman"/>
          <w:b w:val="false"/>
          <w:i w:val="false"/>
          <w:color w:val="000000"/>
          <w:sz w:val="28"/>
        </w:rPr>
        <w:t xml:space="preserve">
      146. Указания капитана по вопросам эксплуатации технических средств радиооборудования обязательны для каждого оператора ГМССБ. Распределение обязанностей между операторами ГМССБ по обслуживанию радиотехнических средств (ремонты, профилактические мероприятия согласно регламенту изготовителя, ведение формуляров, заявки и другие виды обслуживания) определяются капитаном и объявляются приказом по судну. </w:t>
      </w:r>
      <w:r>
        <w:br/>
      </w:r>
      <w:r>
        <w:rPr>
          <w:rFonts w:ascii="Times New Roman"/>
          <w:b w:val="false"/>
          <w:i w:val="false"/>
          <w:color w:val="000000"/>
          <w:sz w:val="28"/>
        </w:rPr>
        <w:t>
</w:t>
      </w:r>
      <w:r>
        <w:rPr>
          <w:rFonts w:ascii="Times New Roman"/>
          <w:b w:val="false"/>
          <w:i w:val="false"/>
          <w:color w:val="000000"/>
          <w:sz w:val="28"/>
        </w:rPr>
        <w:t>
      147. Оператор ГМССБ:</w:t>
      </w:r>
      <w:r>
        <w:br/>
      </w:r>
      <w:r>
        <w:rPr>
          <w:rFonts w:ascii="Times New Roman"/>
          <w:b w:val="false"/>
          <w:i w:val="false"/>
          <w:color w:val="000000"/>
          <w:sz w:val="28"/>
        </w:rPr>
        <w:t>
</w:t>
      </w:r>
      <w:r>
        <w:rPr>
          <w:rFonts w:ascii="Times New Roman"/>
          <w:b w:val="false"/>
          <w:i w:val="false"/>
          <w:color w:val="000000"/>
          <w:sz w:val="28"/>
        </w:rPr>
        <w:t xml:space="preserve">
      1) обеспечивает выполнение требований международных, национальных и ведомственных документов, регламентирующих порядок радиосвязи; </w:t>
      </w:r>
      <w:r>
        <w:br/>
      </w:r>
      <w:r>
        <w:rPr>
          <w:rFonts w:ascii="Times New Roman"/>
          <w:b w:val="false"/>
          <w:i w:val="false"/>
          <w:color w:val="000000"/>
          <w:sz w:val="28"/>
        </w:rPr>
        <w:t>
</w:t>
      </w:r>
      <w:r>
        <w:rPr>
          <w:rFonts w:ascii="Times New Roman"/>
          <w:b w:val="false"/>
          <w:i w:val="false"/>
          <w:color w:val="000000"/>
          <w:sz w:val="28"/>
        </w:rPr>
        <w:t xml:space="preserve">
      2) обладает знаниями об организационных и технических принципах и средствах ГМССБ, расположении спасательно-координационных центров и береговых СВ-, ПВ-, KB- и УКВ-радиостанций, ведущих слуховое наблюдение в системе цифрового избирательного вызова в районе плавания; </w:t>
      </w:r>
      <w:r>
        <w:br/>
      </w:r>
      <w:r>
        <w:rPr>
          <w:rFonts w:ascii="Times New Roman"/>
          <w:b w:val="false"/>
          <w:i w:val="false"/>
          <w:color w:val="000000"/>
          <w:sz w:val="28"/>
        </w:rPr>
        <w:t>
</w:t>
      </w:r>
      <w:r>
        <w:rPr>
          <w:rFonts w:ascii="Times New Roman"/>
          <w:b w:val="false"/>
          <w:i w:val="false"/>
          <w:color w:val="000000"/>
          <w:sz w:val="28"/>
        </w:rPr>
        <w:t xml:space="preserve">
      3) обеспечивает надежную работу всех средств службы и поддерживает их в надлежащем техническом состоянии, своевременно предъявляет их к освидетельствованию надзорным органам; </w:t>
      </w:r>
      <w:r>
        <w:br/>
      </w:r>
      <w:r>
        <w:rPr>
          <w:rFonts w:ascii="Times New Roman"/>
          <w:b w:val="false"/>
          <w:i w:val="false"/>
          <w:color w:val="000000"/>
          <w:sz w:val="28"/>
        </w:rPr>
        <w:t>
</w:t>
      </w:r>
      <w:r>
        <w:rPr>
          <w:rFonts w:ascii="Times New Roman"/>
          <w:b w:val="false"/>
          <w:i w:val="false"/>
          <w:color w:val="000000"/>
          <w:sz w:val="28"/>
        </w:rPr>
        <w:t>
      4) контролирует входящую и исходящую корреспонденцию, ведет журнал судовой радиостанции;</w:t>
      </w:r>
      <w:r>
        <w:br/>
      </w:r>
      <w:r>
        <w:rPr>
          <w:rFonts w:ascii="Times New Roman"/>
          <w:b w:val="false"/>
          <w:i w:val="false"/>
          <w:color w:val="000000"/>
          <w:sz w:val="28"/>
        </w:rPr>
        <w:t>
</w:t>
      </w:r>
      <w:r>
        <w:rPr>
          <w:rFonts w:ascii="Times New Roman"/>
          <w:b w:val="false"/>
          <w:i w:val="false"/>
          <w:color w:val="000000"/>
          <w:sz w:val="28"/>
        </w:rPr>
        <w:t xml:space="preserve">
      5) обеспечивает постоянную готовность средств аварийной радиосвязи, радиобуев и радиолокационных транспондеров; </w:t>
      </w:r>
      <w:r>
        <w:br/>
      </w:r>
      <w:r>
        <w:rPr>
          <w:rFonts w:ascii="Times New Roman"/>
          <w:b w:val="false"/>
          <w:i w:val="false"/>
          <w:color w:val="000000"/>
          <w:sz w:val="28"/>
        </w:rPr>
        <w:t>
</w:t>
      </w:r>
      <w:r>
        <w:rPr>
          <w:rFonts w:ascii="Times New Roman"/>
          <w:b w:val="false"/>
          <w:i w:val="false"/>
          <w:color w:val="000000"/>
          <w:sz w:val="28"/>
        </w:rPr>
        <w:t>
      6) обеспечивает прием метео- и навигационной информации;</w:t>
      </w:r>
      <w:r>
        <w:br/>
      </w:r>
      <w:r>
        <w:rPr>
          <w:rFonts w:ascii="Times New Roman"/>
          <w:b w:val="false"/>
          <w:i w:val="false"/>
          <w:color w:val="000000"/>
          <w:sz w:val="28"/>
        </w:rPr>
        <w:t>
</w:t>
      </w:r>
      <w:r>
        <w:rPr>
          <w:rFonts w:ascii="Times New Roman"/>
          <w:b w:val="false"/>
          <w:i w:val="false"/>
          <w:color w:val="000000"/>
          <w:sz w:val="28"/>
        </w:rPr>
        <w:t xml:space="preserve">
      7) обеспечивает наблюдение на международных и национальных частотах цифрового избирательного вызова в системе ГМССБ; </w:t>
      </w:r>
      <w:r>
        <w:br/>
      </w:r>
      <w:r>
        <w:rPr>
          <w:rFonts w:ascii="Times New Roman"/>
          <w:b w:val="false"/>
          <w:i w:val="false"/>
          <w:color w:val="000000"/>
          <w:sz w:val="28"/>
        </w:rPr>
        <w:t>
</w:t>
      </w:r>
      <w:r>
        <w:rPr>
          <w:rFonts w:ascii="Times New Roman"/>
          <w:b w:val="false"/>
          <w:i w:val="false"/>
          <w:color w:val="000000"/>
          <w:sz w:val="28"/>
        </w:rPr>
        <w:t xml:space="preserve">
      8) обеспечивает слуховое наблюдение сигналов вызова, срочности, безопасности и бедствия; </w:t>
      </w:r>
      <w:r>
        <w:br/>
      </w:r>
      <w:r>
        <w:rPr>
          <w:rFonts w:ascii="Times New Roman"/>
          <w:b w:val="false"/>
          <w:i w:val="false"/>
          <w:color w:val="000000"/>
          <w:sz w:val="28"/>
        </w:rPr>
        <w:t>
</w:t>
      </w:r>
      <w:r>
        <w:rPr>
          <w:rFonts w:ascii="Times New Roman"/>
          <w:b w:val="false"/>
          <w:i w:val="false"/>
          <w:color w:val="000000"/>
          <w:sz w:val="28"/>
        </w:rPr>
        <w:t xml:space="preserve">
      9) по сигналам бедствия осуществляет и поддерживает радиообмен лично до прибытия капитана на мостик; </w:t>
      </w:r>
      <w:r>
        <w:br/>
      </w:r>
      <w:r>
        <w:rPr>
          <w:rFonts w:ascii="Times New Roman"/>
          <w:b w:val="false"/>
          <w:i w:val="false"/>
          <w:color w:val="000000"/>
          <w:sz w:val="28"/>
        </w:rPr>
        <w:t>
</w:t>
      </w:r>
      <w:r>
        <w:rPr>
          <w:rFonts w:ascii="Times New Roman"/>
          <w:b w:val="false"/>
          <w:i w:val="false"/>
          <w:color w:val="000000"/>
          <w:sz w:val="28"/>
        </w:rPr>
        <w:t>
      10) поступающую на судно корреспонденцию и информацию по голосовым средствам связи передает капитану в срок, в зависимости от категории срочности.</w:t>
      </w:r>
      <w:r>
        <w:br/>
      </w:r>
      <w:r>
        <w:rPr>
          <w:rFonts w:ascii="Times New Roman"/>
          <w:b w:val="false"/>
          <w:i w:val="false"/>
          <w:color w:val="000000"/>
          <w:sz w:val="28"/>
        </w:rPr>
        <w:t>
</w:t>
      </w:r>
      <w:r>
        <w:rPr>
          <w:rFonts w:ascii="Times New Roman"/>
          <w:b w:val="false"/>
          <w:i w:val="false"/>
          <w:color w:val="000000"/>
          <w:sz w:val="28"/>
        </w:rPr>
        <w:t>
      148. Любая исходящая корреспонденция всегда идет от имени капитана.</w:t>
      </w:r>
    </w:p>
    <w:bookmarkEnd w:id="56"/>
    <w:bookmarkStart w:name="z413" w:id="57"/>
    <w:p>
      <w:pPr>
        <w:spacing w:after="0"/>
        <w:ind w:left="0"/>
        <w:jc w:val="left"/>
      </w:pPr>
      <w:r>
        <w:rPr>
          <w:rFonts w:ascii="Times New Roman"/>
          <w:b/>
          <w:i w:val="false"/>
          <w:color w:val="000000"/>
        </w:rPr>
        <w:t xml:space="preserve"> 
8. Судомеханическая служба</w:t>
      </w:r>
    </w:p>
    <w:bookmarkEnd w:id="57"/>
    <w:bookmarkStart w:name="z414" w:id="58"/>
    <w:p>
      <w:pPr>
        <w:spacing w:after="0"/>
        <w:ind w:left="0"/>
        <w:jc w:val="left"/>
      </w:pPr>
      <w:r>
        <w:rPr>
          <w:rFonts w:ascii="Times New Roman"/>
          <w:b/>
          <w:i w:val="false"/>
          <w:color w:val="000000"/>
        </w:rPr>
        <w:t xml:space="preserve">       
 § 1. Общие положения</w:t>
      </w:r>
    </w:p>
    <w:bookmarkEnd w:id="58"/>
    <w:bookmarkStart w:name="z415" w:id="59"/>
    <w:p>
      <w:pPr>
        <w:spacing w:after="0"/>
        <w:ind w:left="0"/>
        <w:jc w:val="both"/>
      </w:pPr>
      <w:r>
        <w:rPr>
          <w:rFonts w:ascii="Times New Roman"/>
          <w:b w:val="false"/>
          <w:i w:val="false"/>
          <w:color w:val="000000"/>
          <w:sz w:val="28"/>
        </w:rPr>
        <w:t>
      149. Судомеханическая служба обеспечивает эксплуатацию судовых технических средств, находящихся в ее ведении.</w:t>
      </w:r>
      <w:r>
        <w:br/>
      </w:r>
      <w:r>
        <w:rPr>
          <w:rFonts w:ascii="Times New Roman"/>
          <w:b w:val="false"/>
          <w:i w:val="false"/>
          <w:color w:val="000000"/>
          <w:sz w:val="28"/>
        </w:rPr>
        <w:t>
</w:t>
      </w:r>
      <w:r>
        <w:rPr>
          <w:rFonts w:ascii="Times New Roman"/>
          <w:b w:val="false"/>
          <w:i w:val="false"/>
          <w:color w:val="000000"/>
          <w:sz w:val="28"/>
        </w:rPr>
        <w:t>
      150. В службу входят:</w:t>
      </w:r>
      <w:r>
        <w:br/>
      </w:r>
      <w:r>
        <w:rPr>
          <w:rFonts w:ascii="Times New Roman"/>
          <w:b w:val="false"/>
          <w:i w:val="false"/>
          <w:color w:val="000000"/>
          <w:sz w:val="28"/>
        </w:rPr>
        <w:t>
</w:t>
      </w:r>
      <w:r>
        <w:rPr>
          <w:rFonts w:ascii="Times New Roman"/>
          <w:b w:val="false"/>
          <w:i w:val="false"/>
          <w:color w:val="000000"/>
          <w:sz w:val="28"/>
        </w:rPr>
        <w:t xml:space="preserve">
      1) судовые механики; </w:t>
      </w:r>
      <w:r>
        <w:br/>
      </w:r>
      <w:r>
        <w:rPr>
          <w:rFonts w:ascii="Times New Roman"/>
          <w:b w:val="false"/>
          <w:i w:val="false"/>
          <w:color w:val="000000"/>
          <w:sz w:val="28"/>
        </w:rPr>
        <w:t>
</w:t>
      </w:r>
      <w:r>
        <w:rPr>
          <w:rFonts w:ascii="Times New Roman"/>
          <w:b w:val="false"/>
          <w:i w:val="false"/>
          <w:color w:val="000000"/>
          <w:sz w:val="28"/>
        </w:rPr>
        <w:t xml:space="preserve">
      2) электромеханики; </w:t>
      </w:r>
      <w:r>
        <w:br/>
      </w:r>
      <w:r>
        <w:rPr>
          <w:rFonts w:ascii="Times New Roman"/>
          <w:b w:val="false"/>
          <w:i w:val="false"/>
          <w:color w:val="000000"/>
          <w:sz w:val="28"/>
        </w:rPr>
        <w:t>
</w:t>
      </w:r>
      <w:r>
        <w:rPr>
          <w:rFonts w:ascii="Times New Roman"/>
          <w:b w:val="false"/>
          <w:i w:val="false"/>
          <w:color w:val="000000"/>
          <w:sz w:val="28"/>
        </w:rPr>
        <w:t xml:space="preserve">
      3) механики рефрижераторных установок; </w:t>
      </w:r>
      <w:r>
        <w:br/>
      </w:r>
      <w:r>
        <w:rPr>
          <w:rFonts w:ascii="Times New Roman"/>
          <w:b w:val="false"/>
          <w:i w:val="false"/>
          <w:color w:val="000000"/>
          <w:sz w:val="28"/>
        </w:rPr>
        <w:t>
</w:t>
      </w:r>
      <w:r>
        <w:rPr>
          <w:rFonts w:ascii="Times New Roman"/>
          <w:b w:val="false"/>
          <w:i w:val="false"/>
          <w:color w:val="000000"/>
          <w:sz w:val="28"/>
        </w:rPr>
        <w:t>
      4) машинная команда:</w:t>
      </w:r>
      <w:r>
        <w:br/>
      </w:r>
      <w:r>
        <w:rPr>
          <w:rFonts w:ascii="Times New Roman"/>
          <w:b w:val="false"/>
          <w:i w:val="false"/>
          <w:color w:val="000000"/>
          <w:sz w:val="28"/>
        </w:rPr>
        <w:t>
</w:t>
      </w:r>
      <w:r>
        <w:rPr>
          <w:rFonts w:ascii="Times New Roman"/>
          <w:b w:val="false"/>
          <w:i w:val="false"/>
          <w:color w:val="000000"/>
          <w:sz w:val="28"/>
        </w:rPr>
        <w:t>
      мотористы (машинисты);</w:t>
      </w:r>
      <w:r>
        <w:br/>
      </w:r>
      <w:r>
        <w:rPr>
          <w:rFonts w:ascii="Times New Roman"/>
          <w:b w:val="false"/>
          <w:i w:val="false"/>
          <w:color w:val="000000"/>
          <w:sz w:val="28"/>
        </w:rPr>
        <w:t>
</w:t>
      </w:r>
      <w:r>
        <w:rPr>
          <w:rFonts w:ascii="Times New Roman"/>
          <w:b w:val="false"/>
          <w:i w:val="false"/>
          <w:color w:val="000000"/>
          <w:sz w:val="28"/>
        </w:rPr>
        <w:t>
      электрики.</w:t>
      </w:r>
    </w:p>
    <w:bookmarkEnd w:id="59"/>
    <w:bookmarkStart w:name="z423" w:id="60"/>
    <w:p>
      <w:pPr>
        <w:spacing w:after="0"/>
        <w:ind w:left="0"/>
        <w:jc w:val="left"/>
      </w:pPr>
      <w:r>
        <w:rPr>
          <w:rFonts w:ascii="Times New Roman"/>
          <w:b/>
          <w:i w:val="false"/>
          <w:color w:val="000000"/>
        </w:rPr>
        <w:t xml:space="preserve"> 
§ 2. Старший механик</w:t>
      </w:r>
    </w:p>
    <w:bookmarkEnd w:id="60"/>
    <w:bookmarkStart w:name="z424" w:id="61"/>
    <w:p>
      <w:pPr>
        <w:spacing w:after="0"/>
        <w:ind w:left="0"/>
        <w:jc w:val="both"/>
      </w:pPr>
      <w:r>
        <w:rPr>
          <w:rFonts w:ascii="Times New Roman"/>
          <w:b w:val="false"/>
          <w:i w:val="false"/>
          <w:color w:val="000000"/>
          <w:sz w:val="28"/>
        </w:rPr>
        <w:t>
      151. Старший механик подчиняется капитану и является начальником судомеханической службы.</w:t>
      </w:r>
      <w:r>
        <w:br/>
      </w:r>
      <w:r>
        <w:rPr>
          <w:rFonts w:ascii="Times New Roman"/>
          <w:b w:val="false"/>
          <w:i w:val="false"/>
          <w:color w:val="000000"/>
          <w:sz w:val="28"/>
        </w:rPr>
        <w:t>
</w:t>
      </w:r>
      <w:r>
        <w:rPr>
          <w:rFonts w:ascii="Times New Roman"/>
          <w:b w:val="false"/>
          <w:i w:val="false"/>
          <w:color w:val="000000"/>
          <w:sz w:val="28"/>
        </w:rPr>
        <w:t>
      152. Старший механик ведает энергетической установкой, вспомогательными механизмами, судовыми системами, электрооборудованием, рефрижераторными установками, технологическим оборудованием, палубными механизмами и устройствами, техническими средствами борьбы за живучесть судна, средствами предотвращения загрязнения моря (своего заведования), средствами автоматизации и внутритрюмной механизации, средствами герметизации и затемнения машинных помещений, помещениями службы.</w:t>
      </w:r>
      <w:r>
        <w:br/>
      </w:r>
      <w:r>
        <w:rPr>
          <w:rFonts w:ascii="Times New Roman"/>
          <w:b w:val="false"/>
          <w:i w:val="false"/>
          <w:color w:val="000000"/>
          <w:sz w:val="28"/>
        </w:rPr>
        <w:t>
</w:t>
      </w:r>
      <w:r>
        <w:rPr>
          <w:rFonts w:ascii="Times New Roman"/>
          <w:b w:val="false"/>
          <w:i w:val="false"/>
          <w:color w:val="000000"/>
          <w:sz w:val="28"/>
        </w:rPr>
        <w:t>
      153. Указания и распоряжения старшего механика по вопросам эксплуатации технических средств обязательны для всех членов экипажа.</w:t>
      </w:r>
      <w:r>
        <w:br/>
      </w:r>
      <w:r>
        <w:rPr>
          <w:rFonts w:ascii="Times New Roman"/>
          <w:b w:val="false"/>
          <w:i w:val="false"/>
          <w:color w:val="000000"/>
          <w:sz w:val="28"/>
        </w:rPr>
        <w:t>
</w:t>
      </w:r>
      <w:r>
        <w:rPr>
          <w:rFonts w:ascii="Times New Roman"/>
          <w:b w:val="false"/>
          <w:i w:val="false"/>
          <w:color w:val="000000"/>
          <w:sz w:val="28"/>
        </w:rPr>
        <w:t>
      154. Старший механик устанавливает режим работы энергетической установки в соответствии с правилами по ее эксплуатации. Не допускается увеличивать установленный предел нагрузки энергетической установки без команды с мостика о форсировании хода.</w:t>
      </w:r>
      <w:r>
        <w:br/>
      </w:r>
      <w:r>
        <w:rPr>
          <w:rFonts w:ascii="Times New Roman"/>
          <w:b w:val="false"/>
          <w:i w:val="false"/>
          <w:color w:val="000000"/>
          <w:sz w:val="28"/>
        </w:rPr>
        <w:t>
</w:t>
      </w:r>
      <w:r>
        <w:rPr>
          <w:rFonts w:ascii="Times New Roman"/>
          <w:b w:val="false"/>
          <w:i w:val="false"/>
          <w:color w:val="000000"/>
          <w:sz w:val="28"/>
        </w:rPr>
        <w:t xml:space="preserve">
      155. Старший механик выполняет распоряжения капитана в части использования технических средств службы. Если выполнение распоряжения может вызвать повреждение технических средств, он предупреждает капитана о возможных последствиях и действует по его указанию. О таких распоряжениях и предупреждениях делается соответствующая запись в машинном журнале. </w:t>
      </w:r>
      <w:r>
        <w:br/>
      </w:r>
      <w:r>
        <w:rPr>
          <w:rFonts w:ascii="Times New Roman"/>
          <w:b w:val="false"/>
          <w:i w:val="false"/>
          <w:color w:val="000000"/>
          <w:sz w:val="28"/>
        </w:rPr>
        <w:t>
</w:t>
      </w:r>
      <w:r>
        <w:rPr>
          <w:rFonts w:ascii="Times New Roman"/>
          <w:b w:val="false"/>
          <w:i w:val="false"/>
          <w:color w:val="000000"/>
          <w:sz w:val="28"/>
        </w:rPr>
        <w:t xml:space="preserve">
      156. Вывод из действия или изменение режима работы технических средств, вызывающие нарушение режима безопасной эксплуатации судна, производятся только с разрешения капитана. В экстренных случаях, исключающих возможность своевременного получения разрешения капитана, старший механик вправе действовать по своему усмотрению, поставив об этом в известность вахтенного помощника. </w:t>
      </w:r>
      <w:r>
        <w:br/>
      </w:r>
      <w:r>
        <w:rPr>
          <w:rFonts w:ascii="Times New Roman"/>
          <w:b w:val="false"/>
          <w:i w:val="false"/>
          <w:color w:val="000000"/>
          <w:sz w:val="28"/>
        </w:rPr>
        <w:t>
</w:t>
      </w:r>
      <w:r>
        <w:rPr>
          <w:rFonts w:ascii="Times New Roman"/>
          <w:b w:val="false"/>
          <w:i w:val="false"/>
          <w:color w:val="000000"/>
          <w:sz w:val="28"/>
        </w:rPr>
        <w:t>
      Если действия кого-либо из подчиненных угрожают выходом из строя технических средств, старший механик отстраняет его от исполнения обязанностей, доложив об этом капитану.</w:t>
      </w:r>
      <w:r>
        <w:br/>
      </w:r>
      <w:r>
        <w:rPr>
          <w:rFonts w:ascii="Times New Roman"/>
          <w:b w:val="false"/>
          <w:i w:val="false"/>
          <w:color w:val="000000"/>
          <w:sz w:val="28"/>
        </w:rPr>
        <w:t>
</w:t>
      </w:r>
      <w:r>
        <w:rPr>
          <w:rFonts w:ascii="Times New Roman"/>
          <w:b w:val="false"/>
          <w:i w:val="false"/>
          <w:color w:val="000000"/>
          <w:sz w:val="28"/>
        </w:rPr>
        <w:t>
      157. Старший механик:</w:t>
      </w:r>
      <w:r>
        <w:br/>
      </w:r>
      <w:r>
        <w:rPr>
          <w:rFonts w:ascii="Times New Roman"/>
          <w:b w:val="false"/>
          <w:i w:val="false"/>
          <w:color w:val="000000"/>
          <w:sz w:val="28"/>
        </w:rPr>
        <w:t>
</w:t>
      </w:r>
      <w:r>
        <w:rPr>
          <w:rFonts w:ascii="Times New Roman"/>
          <w:b w:val="false"/>
          <w:i w:val="false"/>
          <w:color w:val="000000"/>
          <w:sz w:val="28"/>
        </w:rPr>
        <w:t xml:space="preserve">
      1) руководит работой специалистов службы; </w:t>
      </w:r>
      <w:r>
        <w:br/>
      </w:r>
      <w:r>
        <w:rPr>
          <w:rFonts w:ascii="Times New Roman"/>
          <w:b w:val="false"/>
          <w:i w:val="false"/>
          <w:color w:val="000000"/>
          <w:sz w:val="28"/>
        </w:rPr>
        <w:t>
</w:t>
      </w:r>
      <w:r>
        <w:rPr>
          <w:rFonts w:ascii="Times New Roman"/>
          <w:b w:val="false"/>
          <w:i w:val="false"/>
          <w:color w:val="000000"/>
          <w:sz w:val="28"/>
        </w:rPr>
        <w:t xml:space="preserve">
      2) обеспечивает правильную эксплуатацию технических средств службы и поддержание их в надлежащем техническом состоянии; </w:t>
      </w:r>
      <w:r>
        <w:br/>
      </w:r>
      <w:r>
        <w:rPr>
          <w:rFonts w:ascii="Times New Roman"/>
          <w:b w:val="false"/>
          <w:i w:val="false"/>
          <w:color w:val="000000"/>
          <w:sz w:val="28"/>
        </w:rPr>
        <w:t>
</w:t>
      </w:r>
      <w:r>
        <w:rPr>
          <w:rFonts w:ascii="Times New Roman"/>
          <w:b w:val="false"/>
          <w:i w:val="false"/>
          <w:color w:val="000000"/>
          <w:sz w:val="28"/>
        </w:rPr>
        <w:t xml:space="preserve">
      3) обеспечивает постоянную готовность всех технических средств борьбы за живучесть судна; </w:t>
      </w:r>
      <w:r>
        <w:br/>
      </w:r>
      <w:r>
        <w:rPr>
          <w:rFonts w:ascii="Times New Roman"/>
          <w:b w:val="false"/>
          <w:i w:val="false"/>
          <w:color w:val="000000"/>
          <w:sz w:val="28"/>
        </w:rPr>
        <w:t>
</w:t>
      </w:r>
      <w:r>
        <w:rPr>
          <w:rFonts w:ascii="Times New Roman"/>
          <w:b w:val="false"/>
          <w:i w:val="false"/>
          <w:color w:val="000000"/>
          <w:sz w:val="28"/>
        </w:rPr>
        <w:t>
      4) контролирует соответствие применяемых топлив, смазочных материалов, а также присадок к топливам, маслам, котельной и охлаждающей воде установленным требованиям;</w:t>
      </w:r>
      <w:r>
        <w:br/>
      </w:r>
      <w:r>
        <w:rPr>
          <w:rFonts w:ascii="Times New Roman"/>
          <w:b w:val="false"/>
          <w:i w:val="false"/>
          <w:color w:val="000000"/>
          <w:sz w:val="28"/>
        </w:rPr>
        <w:t>
</w:t>
      </w:r>
      <w:r>
        <w:rPr>
          <w:rFonts w:ascii="Times New Roman"/>
          <w:b w:val="false"/>
          <w:i w:val="false"/>
          <w:color w:val="000000"/>
          <w:sz w:val="28"/>
        </w:rPr>
        <w:t xml:space="preserve">
      5) контролирует наличие запасов топлива, смазочных масел, воды, снабжения для нужд службы; </w:t>
      </w:r>
      <w:r>
        <w:br/>
      </w:r>
      <w:r>
        <w:rPr>
          <w:rFonts w:ascii="Times New Roman"/>
          <w:b w:val="false"/>
          <w:i w:val="false"/>
          <w:color w:val="000000"/>
          <w:sz w:val="28"/>
        </w:rPr>
        <w:t>
</w:t>
      </w:r>
      <w:r>
        <w:rPr>
          <w:rFonts w:ascii="Times New Roman"/>
          <w:b w:val="false"/>
          <w:i w:val="false"/>
          <w:color w:val="000000"/>
          <w:sz w:val="28"/>
        </w:rPr>
        <w:t>
      6) планирует профилактические и ремонтные работы, организацию вахтенного обслуживания технических средств, контролирует своевременное предъявление технических средств к освидетельствованию надзорными органами;</w:t>
      </w:r>
      <w:r>
        <w:br/>
      </w:r>
      <w:r>
        <w:rPr>
          <w:rFonts w:ascii="Times New Roman"/>
          <w:b w:val="false"/>
          <w:i w:val="false"/>
          <w:color w:val="000000"/>
          <w:sz w:val="28"/>
        </w:rPr>
        <w:t>
</w:t>
      </w:r>
      <w:r>
        <w:rPr>
          <w:rFonts w:ascii="Times New Roman"/>
          <w:b w:val="false"/>
          <w:i w:val="false"/>
          <w:color w:val="000000"/>
          <w:sz w:val="28"/>
        </w:rPr>
        <w:t xml:space="preserve">
      7) обеспечивает организацию и подготовку всех членов службы к борьбе за живучесть судна. Во время судовых тревог непосредственно руководит действиями по борьбе за живучесть в помещениях службы; </w:t>
      </w:r>
      <w:r>
        <w:br/>
      </w:r>
      <w:r>
        <w:rPr>
          <w:rFonts w:ascii="Times New Roman"/>
          <w:b w:val="false"/>
          <w:i w:val="false"/>
          <w:color w:val="000000"/>
          <w:sz w:val="28"/>
        </w:rPr>
        <w:t>
</w:t>
      </w:r>
      <w:r>
        <w:rPr>
          <w:rFonts w:ascii="Times New Roman"/>
          <w:b w:val="false"/>
          <w:i w:val="false"/>
          <w:color w:val="000000"/>
          <w:sz w:val="28"/>
        </w:rPr>
        <w:t xml:space="preserve">
      8) осуществляет контроль за своевременным составлением ремонтных ведомостей, снабжением аварийным имуществом, инвентарем, материалами, сменно-запасными частями; </w:t>
      </w:r>
      <w:r>
        <w:br/>
      </w:r>
      <w:r>
        <w:rPr>
          <w:rFonts w:ascii="Times New Roman"/>
          <w:b w:val="false"/>
          <w:i w:val="false"/>
          <w:color w:val="000000"/>
          <w:sz w:val="28"/>
        </w:rPr>
        <w:t>
</w:t>
      </w:r>
      <w:r>
        <w:rPr>
          <w:rFonts w:ascii="Times New Roman"/>
          <w:b w:val="false"/>
          <w:i w:val="false"/>
          <w:color w:val="000000"/>
          <w:sz w:val="28"/>
        </w:rPr>
        <w:t xml:space="preserve">
      9) контролирует качество ремонта технических средств, выполняемого предприятиями и судовыми специалистами; </w:t>
      </w:r>
      <w:r>
        <w:br/>
      </w:r>
      <w:r>
        <w:rPr>
          <w:rFonts w:ascii="Times New Roman"/>
          <w:b w:val="false"/>
          <w:i w:val="false"/>
          <w:color w:val="000000"/>
          <w:sz w:val="28"/>
        </w:rPr>
        <w:t>
</w:t>
      </w:r>
      <w:r>
        <w:rPr>
          <w:rFonts w:ascii="Times New Roman"/>
          <w:b w:val="false"/>
          <w:i w:val="false"/>
          <w:color w:val="000000"/>
          <w:sz w:val="28"/>
        </w:rPr>
        <w:t>
      10) выполняет конвенционные требования по предотвращению загрязнения морской среды;</w:t>
      </w:r>
      <w:r>
        <w:br/>
      </w:r>
      <w:r>
        <w:rPr>
          <w:rFonts w:ascii="Times New Roman"/>
          <w:b w:val="false"/>
          <w:i w:val="false"/>
          <w:color w:val="000000"/>
          <w:sz w:val="28"/>
        </w:rPr>
        <w:t>
</w:t>
      </w:r>
      <w:r>
        <w:rPr>
          <w:rFonts w:ascii="Times New Roman"/>
          <w:b w:val="false"/>
          <w:i w:val="false"/>
          <w:color w:val="000000"/>
          <w:sz w:val="28"/>
        </w:rPr>
        <w:t>
      11) планирует проведение технической учебы;</w:t>
      </w:r>
      <w:r>
        <w:br/>
      </w:r>
      <w:r>
        <w:rPr>
          <w:rFonts w:ascii="Times New Roman"/>
          <w:b w:val="false"/>
          <w:i w:val="false"/>
          <w:color w:val="000000"/>
          <w:sz w:val="28"/>
        </w:rPr>
        <w:t>
</w:t>
      </w:r>
      <w:r>
        <w:rPr>
          <w:rFonts w:ascii="Times New Roman"/>
          <w:b w:val="false"/>
          <w:i w:val="false"/>
          <w:color w:val="000000"/>
          <w:sz w:val="28"/>
        </w:rPr>
        <w:t xml:space="preserve">
      12) контролирует ведение машинного журнала, отчетной документации службы; </w:t>
      </w:r>
      <w:r>
        <w:br/>
      </w:r>
      <w:r>
        <w:rPr>
          <w:rFonts w:ascii="Times New Roman"/>
          <w:b w:val="false"/>
          <w:i w:val="false"/>
          <w:color w:val="000000"/>
          <w:sz w:val="28"/>
        </w:rPr>
        <w:t>
</w:t>
      </w:r>
      <w:r>
        <w:rPr>
          <w:rFonts w:ascii="Times New Roman"/>
          <w:b w:val="false"/>
          <w:i w:val="false"/>
          <w:color w:val="000000"/>
          <w:sz w:val="28"/>
        </w:rPr>
        <w:t>
      13) несет ходовую вахту в машинном отделении (далее - МО) или центральном посту управления (далее - ЦПУ) с 08.00 до 12.00 часов и с 20.00 до 24.00 часов, вахту на стоянке в то же время, если продолжительность стоянки судна и стояночное расписание несения вахт, утвержденное капитаном, не предусматривает иное.</w:t>
      </w:r>
      <w:r>
        <w:br/>
      </w:r>
      <w:r>
        <w:rPr>
          <w:rFonts w:ascii="Times New Roman"/>
          <w:b w:val="false"/>
          <w:i w:val="false"/>
          <w:color w:val="000000"/>
          <w:sz w:val="28"/>
        </w:rPr>
        <w:t>
</w:t>
      </w:r>
      <w:r>
        <w:rPr>
          <w:rFonts w:ascii="Times New Roman"/>
          <w:b w:val="false"/>
          <w:i w:val="false"/>
          <w:color w:val="000000"/>
          <w:sz w:val="28"/>
        </w:rPr>
        <w:t>
      158. При приеме дел старший механик:</w:t>
      </w:r>
      <w:r>
        <w:br/>
      </w:r>
      <w:r>
        <w:rPr>
          <w:rFonts w:ascii="Times New Roman"/>
          <w:b w:val="false"/>
          <w:i w:val="false"/>
          <w:color w:val="000000"/>
          <w:sz w:val="28"/>
        </w:rPr>
        <w:t>
</w:t>
      </w:r>
      <w:r>
        <w:rPr>
          <w:rFonts w:ascii="Times New Roman"/>
          <w:b w:val="false"/>
          <w:i w:val="false"/>
          <w:color w:val="000000"/>
          <w:sz w:val="28"/>
        </w:rPr>
        <w:t xml:space="preserve">
      1) требует от командного состава службы письменные рапорты о состоянии их заведований; </w:t>
      </w:r>
      <w:r>
        <w:br/>
      </w:r>
      <w:r>
        <w:rPr>
          <w:rFonts w:ascii="Times New Roman"/>
          <w:b w:val="false"/>
          <w:i w:val="false"/>
          <w:color w:val="000000"/>
          <w:sz w:val="28"/>
        </w:rPr>
        <w:t>
</w:t>
      </w:r>
      <w:r>
        <w:rPr>
          <w:rFonts w:ascii="Times New Roman"/>
          <w:b w:val="false"/>
          <w:i w:val="false"/>
          <w:color w:val="000000"/>
          <w:sz w:val="28"/>
        </w:rPr>
        <w:t xml:space="preserve">
      2) принимает все технические средства и помещения, находящиеся в ведении службы; </w:t>
      </w:r>
      <w:r>
        <w:br/>
      </w:r>
      <w:r>
        <w:rPr>
          <w:rFonts w:ascii="Times New Roman"/>
          <w:b w:val="false"/>
          <w:i w:val="false"/>
          <w:color w:val="000000"/>
          <w:sz w:val="28"/>
        </w:rPr>
        <w:t>
</w:t>
      </w:r>
      <w:r>
        <w:rPr>
          <w:rFonts w:ascii="Times New Roman"/>
          <w:b w:val="false"/>
          <w:i w:val="false"/>
          <w:color w:val="000000"/>
          <w:sz w:val="28"/>
        </w:rPr>
        <w:t>
      3) ознакамливается с составом и укомплектованностью службы, состоянием технических средств, наличием запасных частей и другого имущества, топлива, масел, котельной воды, ходе ремонта, имевших место аварийных случаях и их последствиях;</w:t>
      </w:r>
      <w:r>
        <w:br/>
      </w:r>
      <w:r>
        <w:rPr>
          <w:rFonts w:ascii="Times New Roman"/>
          <w:b w:val="false"/>
          <w:i w:val="false"/>
          <w:color w:val="000000"/>
          <w:sz w:val="28"/>
        </w:rPr>
        <w:t>
</w:t>
      </w:r>
      <w:r>
        <w:rPr>
          <w:rFonts w:ascii="Times New Roman"/>
          <w:b w:val="false"/>
          <w:i w:val="false"/>
          <w:color w:val="000000"/>
          <w:sz w:val="28"/>
        </w:rPr>
        <w:t xml:space="preserve">
      4) совместно со сдающим дела и в присутствии лиц, в чьем ведении находятся соответствующие технические средства, производит их осмотр, при необходимости требуя вскрытия и проверки в действии любого механизма или устройства; </w:t>
      </w:r>
      <w:r>
        <w:br/>
      </w:r>
      <w:r>
        <w:rPr>
          <w:rFonts w:ascii="Times New Roman"/>
          <w:b w:val="false"/>
          <w:i w:val="false"/>
          <w:color w:val="000000"/>
          <w:sz w:val="28"/>
        </w:rPr>
        <w:t>
</w:t>
      </w:r>
      <w:r>
        <w:rPr>
          <w:rFonts w:ascii="Times New Roman"/>
          <w:b w:val="false"/>
          <w:i w:val="false"/>
          <w:color w:val="000000"/>
          <w:sz w:val="28"/>
        </w:rPr>
        <w:t xml:space="preserve">
      5) вносит предложение капитану произвести водолазный осмотр для проверки технического состояния винто-рулевого комплекса (далее - ВРК) и кормового дейдвудного уплотнения; </w:t>
      </w:r>
      <w:r>
        <w:br/>
      </w:r>
      <w:r>
        <w:rPr>
          <w:rFonts w:ascii="Times New Roman"/>
          <w:b w:val="false"/>
          <w:i w:val="false"/>
          <w:color w:val="000000"/>
          <w:sz w:val="28"/>
        </w:rPr>
        <w:t>
</w:t>
      </w:r>
      <w:r>
        <w:rPr>
          <w:rFonts w:ascii="Times New Roman"/>
          <w:b w:val="false"/>
          <w:i w:val="false"/>
          <w:color w:val="000000"/>
          <w:sz w:val="28"/>
        </w:rPr>
        <w:t>
      6) проверяет комплектность судовой отчетной и нормативной технической документации;</w:t>
      </w:r>
      <w:r>
        <w:br/>
      </w:r>
      <w:r>
        <w:rPr>
          <w:rFonts w:ascii="Times New Roman"/>
          <w:b w:val="false"/>
          <w:i w:val="false"/>
          <w:color w:val="000000"/>
          <w:sz w:val="28"/>
        </w:rPr>
        <w:t>
</w:t>
      </w:r>
      <w:r>
        <w:rPr>
          <w:rFonts w:ascii="Times New Roman"/>
          <w:b w:val="false"/>
          <w:i w:val="false"/>
          <w:color w:val="000000"/>
          <w:sz w:val="28"/>
        </w:rPr>
        <w:t>
      7) фиксирует прием-сдачу в машинном журнале за подписями сдающего и принимающего дела.</w:t>
      </w:r>
      <w:r>
        <w:br/>
      </w:r>
      <w:r>
        <w:rPr>
          <w:rFonts w:ascii="Times New Roman"/>
          <w:b w:val="false"/>
          <w:i w:val="false"/>
          <w:color w:val="000000"/>
          <w:sz w:val="28"/>
        </w:rPr>
        <w:t>
</w:t>
      </w:r>
      <w:r>
        <w:rPr>
          <w:rFonts w:ascii="Times New Roman"/>
          <w:b w:val="false"/>
          <w:i w:val="false"/>
          <w:color w:val="000000"/>
          <w:sz w:val="28"/>
        </w:rPr>
        <w:t>
      Вновь назначенный старший механик вступает в должность с момента подписания машинного журнала, приемо-сдаточного акта и с одновременной подачей рапорта капитану судна.</w:t>
      </w:r>
      <w:r>
        <w:br/>
      </w:r>
      <w:r>
        <w:rPr>
          <w:rFonts w:ascii="Times New Roman"/>
          <w:b w:val="false"/>
          <w:i w:val="false"/>
          <w:color w:val="000000"/>
          <w:sz w:val="28"/>
        </w:rPr>
        <w:t>
</w:t>
      </w:r>
      <w:r>
        <w:rPr>
          <w:rFonts w:ascii="Times New Roman"/>
          <w:b w:val="false"/>
          <w:i w:val="false"/>
          <w:color w:val="000000"/>
          <w:sz w:val="28"/>
        </w:rPr>
        <w:t>
      159. В период эксплуатации старший механик:</w:t>
      </w:r>
      <w:r>
        <w:br/>
      </w:r>
      <w:r>
        <w:rPr>
          <w:rFonts w:ascii="Times New Roman"/>
          <w:b w:val="false"/>
          <w:i w:val="false"/>
          <w:color w:val="000000"/>
          <w:sz w:val="28"/>
        </w:rPr>
        <w:t>
</w:t>
      </w:r>
      <w:r>
        <w:rPr>
          <w:rFonts w:ascii="Times New Roman"/>
          <w:b w:val="false"/>
          <w:i w:val="false"/>
          <w:color w:val="000000"/>
          <w:sz w:val="28"/>
        </w:rPr>
        <w:t>
      1) обеспечивает подготовку службы к выходу в море, включая состояние технических средств и комплектацию специалистами. За 2 часа до выхода докладывает капитану о готовности службы к рейсу и за 15 минут - о готовности к отходу;</w:t>
      </w:r>
      <w:r>
        <w:br/>
      </w:r>
      <w:r>
        <w:rPr>
          <w:rFonts w:ascii="Times New Roman"/>
          <w:b w:val="false"/>
          <w:i w:val="false"/>
          <w:color w:val="000000"/>
          <w:sz w:val="28"/>
        </w:rPr>
        <w:t>
</w:t>
      </w:r>
      <w:r>
        <w:rPr>
          <w:rFonts w:ascii="Times New Roman"/>
          <w:b w:val="false"/>
          <w:i w:val="false"/>
          <w:color w:val="000000"/>
          <w:sz w:val="28"/>
        </w:rPr>
        <w:t xml:space="preserve">
      2) следит за всеми изменениями условий плавания и принимает по службе меры предосторожности; </w:t>
      </w:r>
      <w:r>
        <w:br/>
      </w:r>
      <w:r>
        <w:rPr>
          <w:rFonts w:ascii="Times New Roman"/>
          <w:b w:val="false"/>
          <w:i w:val="false"/>
          <w:color w:val="000000"/>
          <w:sz w:val="28"/>
        </w:rPr>
        <w:t>
</w:t>
      </w:r>
      <w:r>
        <w:rPr>
          <w:rFonts w:ascii="Times New Roman"/>
          <w:b w:val="false"/>
          <w:i w:val="false"/>
          <w:color w:val="000000"/>
          <w:sz w:val="28"/>
        </w:rPr>
        <w:t xml:space="preserve">
      3) в сложных условиях плавания (при входе и выходе из порта, следовании в узкости, канале, в районе интенсивного судоходства, подходе к берегу и опасным местам, в ледовых условиях и при швартовных операциях и так далее) находится на посту управления энергетической установкой и руководит машинной вахтой. Если такое плавание длится продолжительное время, он с разрешения капитана временно уходит из машинного отделения, оставив за себя второго механика; </w:t>
      </w:r>
      <w:r>
        <w:br/>
      </w:r>
      <w:r>
        <w:rPr>
          <w:rFonts w:ascii="Times New Roman"/>
          <w:b w:val="false"/>
          <w:i w:val="false"/>
          <w:color w:val="000000"/>
          <w:sz w:val="28"/>
        </w:rPr>
        <w:t>
</w:t>
      </w:r>
      <w:r>
        <w:rPr>
          <w:rFonts w:ascii="Times New Roman"/>
          <w:b w:val="false"/>
          <w:i w:val="false"/>
          <w:color w:val="000000"/>
          <w:sz w:val="28"/>
        </w:rPr>
        <w:t xml:space="preserve">
      4) по вызову вахтенного механика немедленно прибывает на место и находится там до тех пор, пока этого требует обстановка; </w:t>
      </w:r>
      <w:r>
        <w:br/>
      </w:r>
      <w:r>
        <w:rPr>
          <w:rFonts w:ascii="Times New Roman"/>
          <w:b w:val="false"/>
          <w:i w:val="false"/>
          <w:color w:val="000000"/>
          <w:sz w:val="28"/>
        </w:rPr>
        <w:t>
</w:t>
      </w:r>
      <w:r>
        <w:rPr>
          <w:rFonts w:ascii="Times New Roman"/>
          <w:b w:val="false"/>
          <w:i w:val="false"/>
          <w:color w:val="000000"/>
          <w:sz w:val="28"/>
        </w:rPr>
        <w:t xml:space="preserve">
      5) при аварийных ситуациях находится в машинном отделении на посту управления и руководит действиями службы. </w:t>
      </w:r>
      <w:r>
        <w:br/>
      </w:r>
      <w:r>
        <w:rPr>
          <w:rFonts w:ascii="Times New Roman"/>
          <w:b w:val="false"/>
          <w:i w:val="false"/>
          <w:color w:val="000000"/>
          <w:sz w:val="28"/>
        </w:rPr>
        <w:t>
</w:t>
      </w:r>
      <w:r>
        <w:rPr>
          <w:rFonts w:ascii="Times New Roman"/>
          <w:b w:val="false"/>
          <w:i w:val="false"/>
          <w:color w:val="000000"/>
          <w:sz w:val="28"/>
        </w:rPr>
        <w:t>
      160. При постройке и ремонте судна старший механик:</w:t>
      </w:r>
      <w:r>
        <w:br/>
      </w:r>
      <w:r>
        <w:rPr>
          <w:rFonts w:ascii="Times New Roman"/>
          <w:b w:val="false"/>
          <w:i w:val="false"/>
          <w:color w:val="000000"/>
          <w:sz w:val="28"/>
        </w:rPr>
        <w:t>
</w:t>
      </w:r>
      <w:r>
        <w:rPr>
          <w:rFonts w:ascii="Times New Roman"/>
          <w:b w:val="false"/>
          <w:i w:val="false"/>
          <w:color w:val="000000"/>
          <w:sz w:val="28"/>
        </w:rPr>
        <w:t xml:space="preserve">
      1) при приемке нового судна обеспечивает прием специалистами службы технических средств, документации, сменно-запасных частей, имущества, инструмента и инвентаря по заведованиям, руководствуясь условиями договора (контракта) на постройку, спецификацией, материалами приемной комиссии и документами классификационных обществ и надзорных органов; </w:t>
      </w:r>
      <w:r>
        <w:br/>
      </w:r>
      <w:r>
        <w:rPr>
          <w:rFonts w:ascii="Times New Roman"/>
          <w:b w:val="false"/>
          <w:i w:val="false"/>
          <w:color w:val="000000"/>
          <w:sz w:val="28"/>
        </w:rPr>
        <w:t>
</w:t>
      </w:r>
      <w:r>
        <w:rPr>
          <w:rFonts w:ascii="Times New Roman"/>
          <w:b w:val="false"/>
          <w:i w:val="false"/>
          <w:color w:val="000000"/>
          <w:sz w:val="28"/>
        </w:rPr>
        <w:t xml:space="preserve">
      2) после постановки судна в док (подъем на слип) и перед выходом из дока (спуска со слипа) совместно с капитаном и старшим помощником производит наружный осмотр корпуса, забортных отверстий и арматуры, движителей, дейдвудных уплотнителей, рулевого устройства, устройств коррозийной защиты; </w:t>
      </w:r>
      <w:r>
        <w:br/>
      </w:r>
      <w:r>
        <w:rPr>
          <w:rFonts w:ascii="Times New Roman"/>
          <w:b w:val="false"/>
          <w:i w:val="false"/>
          <w:color w:val="000000"/>
          <w:sz w:val="28"/>
        </w:rPr>
        <w:t>
</w:t>
      </w:r>
      <w:r>
        <w:rPr>
          <w:rFonts w:ascii="Times New Roman"/>
          <w:b w:val="false"/>
          <w:i w:val="false"/>
          <w:color w:val="000000"/>
          <w:sz w:val="28"/>
        </w:rPr>
        <w:t xml:space="preserve">
      3) по своей службе принимает все меры для обеспечения живучести судна, обеспечивает контроль качества работ и соответствие их ремонтным ведомостям, проектам и чертежам, распределяет специалистов службы для наблюдения за ремонтом, обеспечивает приемку работ от судоремонтного предприятия и специалистов; </w:t>
      </w:r>
      <w:r>
        <w:br/>
      </w:r>
      <w:r>
        <w:rPr>
          <w:rFonts w:ascii="Times New Roman"/>
          <w:b w:val="false"/>
          <w:i w:val="false"/>
          <w:color w:val="000000"/>
          <w:sz w:val="28"/>
        </w:rPr>
        <w:t>
</w:t>
      </w:r>
      <w:r>
        <w:rPr>
          <w:rFonts w:ascii="Times New Roman"/>
          <w:b w:val="false"/>
          <w:i w:val="false"/>
          <w:color w:val="000000"/>
          <w:sz w:val="28"/>
        </w:rPr>
        <w:t>
      4) лично присутствует при пробных пусках главной энергетической установки после ремонта, а также обеспечивает надлежащий контроль специалистов службы в период обкатки установки и при испытании всех систем судна;</w:t>
      </w:r>
      <w:r>
        <w:br/>
      </w:r>
      <w:r>
        <w:rPr>
          <w:rFonts w:ascii="Times New Roman"/>
          <w:b w:val="false"/>
          <w:i w:val="false"/>
          <w:color w:val="000000"/>
          <w:sz w:val="28"/>
        </w:rPr>
        <w:t>
</w:t>
      </w:r>
      <w:r>
        <w:rPr>
          <w:rFonts w:ascii="Times New Roman"/>
          <w:b w:val="false"/>
          <w:i w:val="false"/>
          <w:color w:val="000000"/>
          <w:sz w:val="28"/>
        </w:rPr>
        <w:t>
      5) обеспечивает противопожарную безопасность судна;</w:t>
      </w:r>
      <w:r>
        <w:br/>
      </w:r>
      <w:r>
        <w:rPr>
          <w:rFonts w:ascii="Times New Roman"/>
          <w:b w:val="false"/>
          <w:i w:val="false"/>
          <w:color w:val="000000"/>
          <w:sz w:val="28"/>
        </w:rPr>
        <w:t>
</w:t>
      </w:r>
      <w:r>
        <w:rPr>
          <w:rFonts w:ascii="Times New Roman"/>
          <w:b w:val="false"/>
          <w:i w:val="false"/>
          <w:color w:val="000000"/>
          <w:sz w:val="28"/>
        </w:rPr>
        <w:t xml:space="preserve">
      6) контролирует состояние противопожарной безопасности судна и соблюдение экипажем противопожарных правил; </w:t>
      </w:r>
      <w:r>
        <w:br/>
      </w:r>
      <w:r>
        <w:rPr>
          <w:rFonts w:ascii="Times New Roman"/>
          <w:b w:val="false"/>
          <w:i w:val="false"/>
          <w:color w:val="000000"/>
          <w:sz w:val="28"/>
        </w:rPr>
        <w:t>
</w:t>
      </w:r>
      <w:r>
        <w:rPr>
          <w:rFonts w:ascii="Times New Roman"/>
          <w:b w:val="false"/>
          <w:i w:val="false"/>
          <w:color w:val="000000"/>
          <w:sz w:val="28"/>
        </w:rPr>
        <w:t xml:space="preserve">
      7) обеспечивает меры противопожарной защиты при выполнении на судне ремонтных работ и работ с открытым огнем; </w:t>
      </w:r>
      <w:r>
        <w:br/>
      </w:r>
      <w:r>
        <w:rPr>
          <w:rFonts w:ascii="Times New Roman"/>
          <w:b w:val="false"/>
          <w:i w:val="false"/>
          <w:color w:val="000000"/>
          <w:sz w:val="28"/>
        </w:rPr>
        <w:t>
</w:t>
      </w:r>
      <w:r>
        <w:rPr>
          <w:rFonts w:ascii="Times New Roman"/>
          <w:b w:val="false"/>
          <w:i w:val="false"/>
          <w:color w:val="000000"/>
          <w:sz w:val="28"/>
        </w:rPr>
        <w:t>
      8) не допускает эксплуатации на судне оборудования, технических средств и материалов, состояние которых создает опасность возникновения пожара;</w:t>
      </w:r>
      <w:r>
        <w:br/>
      </w:r>
      <w:r>
        <w:rPr>
          <w:rFonts w:ascii="Times New Roman"/>
          <w:b w:val="false"/>
          <w:i w:val="false"/>
          <w:color w:val="000000"/>
          <w:sz w:val="28"/>
        </w:rPr>
        <w:t>
</w:t>
      </w:r>
      <w:r>
        <w:rPr>
          <w:rFonts w:ascii="Times New Roman"/>
          <w:b w:val="false"/>
          <w:i w:val="false"/>
          <w:color w:val="000000"/>
          <w:sz w:val="28"/>
        </w:rPr>
        <w:t xml:space="preserve">
      9) ежесуточно проверяет стационарные и переносные средства пожаротушения, дымоизолирующие приборы индивидуального пользования, готовность их к действию, исправность средств пожарной сигнализации и систем противопожарных закрытий; </w:t>
      </w:r>
      <w:r>
        <w:br/>
      </w:r>
      <w:r>
        <w:rPr>
          <w:rFonts w:ascii="Times New Roman"/>
          <w:b w:val="false"/>
          <w:i w:val="false"/>
          <w:color w:val="000000"/>
          <w:sz w:val="28"/>
        </w:rPr>
        <w:t>
</w:t>
      </w:r>
      <w:r>
        <w:rPr>
          <w:rFonts w:ascii="Times New Roman"/>
          <w:b w:val="false"/>
          <w:i w:val="false"/>
          <w:color w:val="000000"/>
          <w:sz w:val="28"/>
        </w:rPr>
        <w:t>
      10) проводит инструктажи, занятия и тренировки (учебные тревоги) с экипажем пo противопожарной профилактике и практике тушения пожаров;</w:t>
      </w:r>
      <w:r>
        <w:br/>
      </w:r>
      <w:r>
        <w:rPr>
          <w:rFonts w:ascii="Times New Roman"/>
          <w:b w:val="false"/>
          <w:i w:val="false"/>
          <w:color w:val="000000"/>
          <w:sz w:val="28"/>
        </w:rPr>
        <w:t>
</w:t>
      </w:r>
      <w:r>
        <w:rPr>
          <w:rFonts w:ascii="Times New Roman"/>
          <w:b w:val="false"/>
          <w:i w:val="false"/>
          <w:color w:val="000000"/>
          <w:sz w:val="28"/>
        </w:rPr>
        <w:t xml:space="preserve">
      11) непосредственно руководит аварийными партиями (группами); </w:t>
      </w:r>
      <w:r>
        <w:br/>
      </w:r>
      <w:r>
        <w:rPr>
          <w:rFonts w:ascii="Times New Roman"/>
          <w:b w:val="false"/>
          <w:i w:val="false"/>
          <w:color w:val="000000"/>
          <w:sz w:val="28"/>
        </w:rPr>
        <w:t>
</w:t>
      </w:r>
      <w:r>
        <w:rPr>
          <w:rFonts w:ascii="Times New Roman"/>
          <w:b w:val="false"/>
          <w:i w:val="false"/>
          <w:color w:val="000000"/>
          <w:sz w:val="28"/>
        </w:rPr>
        <w:t xml:space="preserve">
      12) перед приемкой огнеопасных грузов проверяет готовность судна к грузовым операциям; </w:t>
      </w:r>
      <w:r>
        <w:br/>
      </w:r>
      <w:r>
        <w:rPr>
          <w:rFonts w:ascii="Times New Roman"/>
          <w:b w:val="false"/>
          <w:i w:val="false"/>
          <w:color w:val="000000"/>
          <w:sz w:val="28"/>
        </w:rPr>
        <w:t>
</w:t>
      </w:r>
      <w:r>
        <w:rPr>
          <w:rFonts w:ascii="Times New Roman"/>
          <w:b w:val="false"/>
          <w:i w:val="false"/>
          <w:color w:val="000000"/>
          <w:sz w:val="28"/>
        </w:rPr>
        <w:t>
      13) следит за состоянием противопожарного имущества и инвентаря, своевременно принимает меры к его ремонту и пополнению до установленных норм.</w:t>
      </w:r>
    </w:p>
    <w:bookmarkEnd w:id="61"/>
    <w:bookmarkStart w:name="z474" w:id="62"/>
    <w:p>
      <w:pPr>
        <w:spacing w:after="0"/>
        <w:ind w:left="0"/>
        <w:jc w:val="left"/>
      </w:pPr>
      <w:r>
        <w:rPr>
          <w:rFonts w:ascii="Times New Roman"/>
          <w:b/>
          <w:i w:val="false"/>
          <w:color w:val="000000"/>
        </w:rPr>
        <w:t xml:space="preserve"> 
§ 3. Второй механик</w:t>
      </w:r>
    </w:p>
    <w:bookmarkEnd w:id="62"/>
    <w:bookmarkStart w:name="z475" w:id="63"/>
    <w:p>
      <w:pPr>
        <w:spacing w:after="0"/>
        <w:ind w:left="0"/>
        <w:jc w:val="both"/>
      </w:pPr>
      <w:r>
        <w:rPr>
          <w:rFonts w:ascii="Times New Roman"/>
          <w:b w:val="false"/>
          <w:i w:val="false"/>
          <w:color w:val="000000"/>
          <w:sz w:val="28"/>
        </w:rPr>
        <w:t xml:space="preserve">
      161. Второй механик в необходимых случаях замещает старшего механика. </w:t>
      </w:r>
      <w:r>
        <w:br/>
      </w:r>
      <w:r>
        <w:rPr>
          <w:rFonts w:ascii="Times New Roman"/>
          <w:b w:val="false"/>
          <w:i w:val="false"/>
          <w:color w:val="000000"/>
          <w:sz w:val="28"/>
        </w:rPr>
        <w:t>
</w:t>
      </w:r>
      <w:r>
        <w:rPr>
          <w:rFonts w:ascii="Times New Roman"/>
          <w:b w:val="false"/>
          <w:i w:val="false"/>
          <w:color w:val="000000"/>
          <w:sz w:val="28"/>
        </w:rPr>
        <w:t xml:space="preserve">
      162. Второй механик обеспечивает надежную работу, правильную техническую эксплуатацию и надлежащее техническое состояние главных двигателей с обслуживающими их техническими средствами, воздушных компрессоров, систем сжатого воздуха и воздухоохладителей, главных валопроводов и редукторов с эластичными и разобщительными муфтами неэлектрического действия, движителей, механической и гидравлической части рулевого устройства, подруливающего устройства, двигателей спасательных шлюпок, систем пожаротушения, находящихся в машинном отделении, аварийного оборудования, клинкетных дверей, гидравлической и механической части их приводов. </w:t>
      </w:r>
      <w:r>
        <w:br/>
      </w:r>
      <w:r>
        <w:rPr>
          <w:rFonts w:ascii="Times New Roman"/>
          <w:b w:val="false"/>
          <w:i w:val="false"/>
          <w:color w:val="000000"/>
          <w:sz w:val="28"/>
        </w:rPr>
        <w:t>
</w:t>
      </w:r>
      <w:r>
        <w:rPr>
          <w:rFonts w:ascii="Times New Roman"/>
          <w:b w:val="false"/>
          <w:i w:val="false"/>
          <w:color w:val="000000"/>
          <w:sz w:val="28"/>
        </w:rPr>
        <w:t>
      В его ведении находятся шланги и фильтры для приема смазочных масел, лаборатория анализа нефтепродуктов.</w:t>
      </w:r>
      <w:r>
        <w:br/>
      </w:r>
      <w:r>
        <w:rPr>
          <w:rFonts w:ascii="Times New Roman"/>
          <w:b w:val="false"/>
          <w:i w:val="false"/>
          <w:color w:val="000000"/>
          <w:sz w:val="28"/>
        </w:rPr>
        <w:t>
</w:t>
      </w:r>
      <w:r>
        <w:rPr>
          <w:rFonts w:ascii="Times New Roman"/>
          <w:b w:val="false"/>
          <w:i w:val="false"/>
          <w:color w:val="000000"/>
          <w:sz w:val="28"/>
        </w:rPr>
        <w:t>
      163. Второй механик:</w:t>
      </w:r>
      <w:r>
        <w:br/>
      </w:r>
      <w:r>
        <w:rPr>
          <w:rFonts w:ascii="Times New Roman"/>
          <w:b w:val="false"/>
          <w:i w:val="false"/>
          <w:color w:val="000000"/>
          <w:sz w:val="28"/>
        </w:rPr>
        <w:t>
</w:t>
      </w:r>
      <w:r>
        <w:rPr>
          <w:rFonts w:ascii="Times New Roman"/>
          <w:b w:val="false"/>
          <w:i w:val="false"/>
          <w:color w:val="000000"/>
          <w:sz w:val="28"/>
        </w:rPr>
        <w:t>
      1) руководит подчиненными, распределяет их по вахтам и работам, ведет учет рабочего времени, обеспечивает безопасную организацию работ и проведение технической учебы;</w:t>
      </w:r>
      <w:r>
        <w:br/>
      </w:r>
      <w:r>
        <w:rPr>
          <w:rFonts w:ascii="Times New Roman"/>
          <w:b w:val="false"/>
          <w:i w:val="false"/>
          <w:color w:val="000000"/>
          <w:sz w:val="28"/>
        </w:rPr>
        <w:t>
</w:t>
      </w:r>
      <w:r>
        <w:rPr>
          <w:rFonts w:ascii="Times New Roman"/>
          <w:b w:val="false"/>
          <w:i w:val="false"/>
          <w:color w:val="000000"/>
          <w:sz w:val="28"/>
        </w:rPr>
        <w:t>
      2) производит приемку (выдачу) смазочных масел, проводит водоподготовку и контроль качества охлажденной воды главного или всех двигателей при объединенной системе охлаждения;</w:t>
      </w:r>
      <w:r>
        <w:br/>
      </w:r>
      <w:r>
        <w:rPr>
          <w:rFonts w:ascii="Times New Roman"/>
          <w:b w:val="false"/>
          <w:i w:val="false"/>
          <w:color w:val="000000"/>
          <w:sz w:val="28"/>
        </w:rPr>
        <w:t>
</w:t>
      </w:r>
      <w:r>
        <w:rPr>
          <w:rFonts w:ascii="Times New Roman"/>
          <w:b w:val="false"/>
          <w:i w:val="false"/>
          <w:color w:val="000000"/>
          <w:sz w:val="28"/>
        </w:rPr>
        <w:t>
      3) составляет ремонтные ведомости, контролирует сроки и качество ремонтных работ. При проведении ремонтных работ в машинном отделении, лично руководит подъемом тяжеловесов, присутствует при закрытии цилиндров главных двигателей, корпусов редукторов, сборке механизма изменения шага винта регулируемого шага, установке гребного вала и дейдвуда и других главных механизмов, а также при их проворачивании и пробных пусках после ремонта;</w:t>
      </w:r>
      <w:r>
        <w:br/>
      </w:r>
      <w:r>
        <w:rPr>
          <w:rFonts w:ascii="Times New Roman"/>
          <w:b w:val="false"/>
          <w:i w:val="false"/>
          <w:color w:val="000000"/>
          <w:sz w:val="28"/>
        </w:rPr>
        <w:t>
</w:t>
      </w:r>
      <w:r>
        <w:rPr>
          <w:rFonts w:ascii="Times New Roman"/>
          <w:b w:val="false"/>
          <w:i w:val="false"/>
          <w:color w:val="000000"/>
          <w:sz w:val="28"/>
        </w:rPr>
        <w:t>
      4) ведет установленную техническую и отчетную документацию.</w:t>
      </w:r>
      <w:r>
        <w:br/>
      </w:r>
      <w:r>
        <w:rPr>
          <w:rFonts w:ascii="Times New Roman"/>
          <w:b w:val="false"/>
          <w:i w:val="false"/>
          <w:color w:val="000000"/>
          <w:sz w:val="28"/>
        </w:rPr>
        <w:t>
</w:t>
      </w:r>
      <w:r>
        <w:rPr>
          <w:rFonts w:ascii="Times New Roman"/>
          <w:b w:val="false"/>
          <w:i w:val="false"/>
          <w:color w:val="000000"/>
          <w:sz w:val="28"/>
        </w:rPr>
        <w:t xml:space="preserve">
      164. На судах, где нет механика по ремонту оборудования и рефрижераторного механика, второй механик выполняет их обязанности. </w:t>
      </w:r>
      <w:r>
        <w:br/>
      </w:r>
      <w:r>
        <w:rPr>
          <w:rFonts w:ascii="Times New Roman"/>
          <w:b w:val="false"/>
          <w:i w:val="false"/>
          <w:color w:val="000000"/>
          <w:sz w:val="28"/>
        </w:rPr>
        <w:t>
</w:t>
      </w:r>
      <w:r>
        <w:rPr>
          <w:rFonts w:ascii="Times New Roman"/>
          <w:b w:val="false"/>
          <w:i w:val="false"/>
          <w:color w:val="000000"/>
          <w:sz w:val="28"/>
        </w:rPr>
        <w:t>
      На судах с постоянной вахтой в МО или ЦПУ второй механик несет ходовую вахту с 00.00 до 04.00 часов и с 12.00 до 16.00 часов, стояночные вахты. На автоматизированных судах (без постоянной вахты) он несет ходовые и стояночные вахты согласно графику.</w:t>
      </w:r>
    </w:p>
    <w:bookmarkEnd w:id="63"/>
    <w:bookmarkStart w:name="z485" w:id="64"/>
    <w:p>
      <w:pPr>
        <w:spacing w:after="0"/>
        <w:ind w:left="0"/>
        <w:jc w:val="left"/>
      </w:pPr>
      <w:r>
        <w:rPr>
          <w:rFonts w:ascii="Times New Roman"/>
          <w:b/>
          <w:i w:val="false"/>
          <w:color w:val="000000"/>
        </w:rPr>
        <w:t xml:space="preserve"> 
§ 4. Третий механик</w:t>
      </w:r>
    </w:p>
    <w:bookmarkEnd w:id="64"/>
    <w:bookmarkStart w:name="z486" w:id="65"/>
    <w:p>
      <w:pPr>
        <w:spacing w:after="0"/>
        <w:ind w:left="0"/>
        <w:jc w:val="both"/>
      </w:pPr>
      <w:r>
        <w:rPr>
          <w:rFonts w:ascii="Times New Roman"/>
          <w:b w:val="false"/>
          <w:i w:val="false"/>
          <w:color w:val="000000"/>
          <w:sz w:val="28"/>
        </w:rPr>
        <w:t>
      165. Третий механик в необходимых случаях замещает второго механика.</w:t>
      </w:r>
      <w:r>
        <w:br/>
      </w:r>
      <w:r>
        <w:rPr>
          <w:rFonts w:ascii="Times New Roman"/>
          <w:b w:val="false"/>
          <w:i w:val="false"/>
          <w:color w:val="000000"/>
          <w:sz w:val="28"/>
        </w:rPr>
        <w:t>
</w:t>
      </w:r>
      <w:r>
        <w:rPr>
          <w:rFonts w:ascii="Times New Roman"/>
          <w:b w:val="false"/>
          <w:i w:val="false"/>
          <w:color w:val="000000"/>
          <w:sz w:val="28"/>
        </w:rPr>
        <w:t>
      166. Третий механик обеспечивает надежную работу, правильную техническую эксплуатацию и надлежащее техническое состояние вспомогательных установок, топливной системы и сепараторов.</w:t>
      </w:r>
      <w:r>
        <w:br/>
      </w:r>
      <w:r>
        <w:rPr>
          <w:rFonts w:ascii="Times New Roman"/>
          <w:b w:val="false"/>
          <w:i w:val="false"/>
          <w:color w:val="000000"/>
          <w:sz w:val="28"/>
        </w:rPr>
        <w:t>
</w:t>
      </w:r>
      <w:r>
        <w:rPr>
          <w:rFonts w:ascii="Times New Roman"/>
          <w:b w:val="false"/>
          <w:i w:val="false"/>
          <w:color w:val="000000"/>
          <w:sz w:val="28"/>
        </w:rPr>
        <w:t>
      167. Третий механик:</w:t>
      </w:r>
      <w:r>
        <w:br/>
      </w:r>
      <w:r>
        <w:rPr>
          <w:rFonts w:ascii="Times New Roman"/>
          <w:b w:val="false"/>
          <w:i w:val="false"/>
          <w:color w:val="000000"/>
          <w:sz w:val="28"/>
        </w:rPr>
        <w:t>
</w:t>
      </w:r>
      <w:r>
        <w:rPr>
          <w:rFonts w:ascii="Times New Roman"/>
          <w:b w:val="false"/>
          <w:i w:val="false"/>
          <w:color w:val="000000"/>
          <w:sz w:val="28"/>
        </w:rPr>
        <w:t>
      1) руководит работой подчиненных, обеспечивая безопасность работ;</w:t>
      </w:r>
      <w:r>
        <w:br/>
      </w:r>
      <w:r>
        <w:rPr>
          <w:rFonts w:ascii="Times New Roman"/>
          <w:b w:val="false"/>
          <w:i w:val="false"/>
          <w:color w:val="000000"/>
          <w:sz w:val="28"/>
        </w:rPr>
        <w:t>
</w:t>
      </w:r>
      <w:r>
        <w:rPr>
          <w:rFonts w:ascii="Times New Roman"/>
          <w:b w:val="false"/>
          <w:i w:val="false"/>
          <w:color w:val="000000"/>
          <w:sz w:val="28"/>
        </w:rPr>
        <w:t>
      2) составляет ремонтные ведомости, контролирует сроки и качество ремонтных работ в части своего заведования;</w:t>
      </w:r>
      <w:r>
        <w:br/>
      </w:r>
      <w:r>
        <w:rPr>
          <w:rFonts w:ascii="Times New Roman"/>
          <w:b w:val="false"/>
          <w:i w:val="false"/>
          <w:color w:val="000000"/>
          <w:sz w:val="28"/>
        </w:rPr>
        <w:t>
</w:t>
      </w:r>
      <w:r>
        <w:rPr>
          <w:rFonts w:ascii="Times New Roman"/>
          <w:b w:val="false"/>
          <w:i w:val="false"/>
          <w:color w:val="000000"/>
          <w:sz w:val="28"/>
        </w:rPr>
        <w:t xml:space="preserve">
      3) составляет заявки на материально-техническое снабжение, ведет учет сменно-запасных частей, инструмента и приспособлений; производит прием (передачу) топлива; </w:t>
      </w:r>
      <w:r>
        <w:br/>
      </w:r>
      <w:r>
        <w:rPr>
          <w:rFonts w:ascii="Times New Roman"/>
          <w:b w:val="false"/>
          <w:i w:val="false"/>
          <w:color w:val="000000"/>
          <w:sz w:val="28"/>
        </w:rPr>
        <w:t>
</w:t>
      </w:r>
      <w:r>
        <w:rPr>
          <w:rFonts w:ascii="Times New Roman"/>
          <w:b w:val="false"/>
          <w:i w:val="false"/>
          <w:color w:val="000000"/>
          <w:sz w:val="28"/>
        </w:rPr>
        <w:t xml:space="preserve">
      4) ведет установленную документацию. </w:t>
      </w:r>
      <w:r>
        <w:br/>
      </w:r>
      <w:r>
        <w:rPr>
          <w:rFonts w:ascii="Times New Roman"/>
          <w:b w:val="false"/>
          <w:i w:val="false"/>
          <w:color w:val="000000"/>
          <w:sz w:val="28"/>
        </w:rPr>
        <w:t>
</w:t>
      </w:r>
      <w:r>
        <w:rPr>
          <w:rFonts w:ascii="Times New Roman"/>
          <w:b w:val="false"/>
          <w:i w:val="false"/>
          <w:color w:val="000000"/>
          <w:sz w:val="28"/>
        </w:rPr>
        <w:t>
      168. На судах, где нет должностей электромеханика и четвертого механика, третий механик выполняет их обязанности.</w:t>
      </w:r>
      <w:r>
        <w:br/>
      </w:r>
      <w:r>
        <w:rPr>
          <w:rFonts w:ascii="Times New Roman"/>
          <w:b w:val="false"/>
          <w:i w:val="false"/>
          <w:color w:val="000000"/>
          <w:sz w:val="28"/>
        </w:rPr>
        <w:t>
</w:t>
      </w:r>
      <w:r>
        <w:rPr>
          <w:rFonts w:ascii="Times New Roman"/>
          <w:b w:val="false"/>
          <w:i w:val="false"/>
          <w:color w:val="000000"/>
          <w:sz w:val="28"/>
        </w:rPr>
        <w:t>
      169. На судах с постоянной вахтой в МО или ЦПУ, третий механик несет ходовую вахту с 04.00 до 08.00 часов и с 16.00 до 20.00 часов. На автоматизированных судах (без постоянной вахты) он несет ходовые и стояночные вахты согласно графику.</w:t>
      </w:r>
    </w:p>
    <w:bookmarkEnd w:id="65"/>
    <w:bookmarkStart w:name="z495" w:id="66"/>
    <w:p>
      <w:pPr>
        <w:spacing w:after="0"/>
        <w:ind w:left="0"/>
        <w:jc w:val="left"/>
      </w:pPr>
      <w:r>
        <w:rPr>
          <w:rFonts w:ascii="Times New Roman"/>
          <w:b/>
          <w:i w:val="false"/>
          <w:color w:val="000000"/>
        </w:rPr>
        <w:t xml:space="preserve"> 
§ 5. Четвертый механик</w:t>
      </w:r>
    </w:p>
    <w:bookmarkEnd w:id="66"/>
    <w:bookmarkStart w:name="z496" w:id="67"/>
    <w:p>
      <w:pPr>
        <w:spacing w:after="0"/>
        <w:ind w:left="0"/>
        <w:jc w:val="both"/>
      </w:pPr>
      <w:r>
        <w:rPr>
          <w:rFonts w:ascii="Times New Roman"/>
          <w:b w:val="false"/>
          <w:i w:val="false"/>
          <w:color w:val="000000"/>
          <w:sz w:val="28"/>
        </w:rPr>
        <w:t xml:space="preserve">
      170. Четвертый механик в необходимых случаях замещает третьего механика. </w:t>
      </w:r>
      <w:r>
        <w:br/>
      </w:r>
      <w:r>
        <w:rPr>
          <w:rFonts w:ascii="Times New Roman"/>
          <w:b w:val="false"/>
          <w:i w:val="false"/>
          <w:color w:val="000000"/>
          <w:sz w:val="28"/>
        </w:rPr>
        <w:t>
</w:t>
      </w:r>
      <w:r>
        <w:rPr>
          <w:rFonts w:ascii="Times New Roman"/>
          <w:b w:val="false"/>
          <w:i w:val="false"/>
          <w:color w:val="000000"/>
          <w:sz w:val="28"/>
        </w:rPr>
        <w:t xml:space="preserve">
      171. Четвертый механик обеспечивает надежную работу, правильную техническую эксплуатацию и надежное техническое состояние вспомогательных котельных установок с обслуживающими их техническими средствами, опреснительных установок, технических средств по очистке нефтесодержащих вод, средств автоматизации перечисленного оборудования неэлектрического (неэлектронного) действия, механической части палубных механизмов, механического машинного телеграфа, систем паротушения, балластно-осушительной, орошения и обмыва, спецобработки с эжекторами, насосами и арматурой, механического оборудования камбуза, прачечной и медицинского пункта, двигателей спасательных шлюпок, установок уничтожения твердых отходов и обеззараживания сточных вод, средств автоматизации перечисленного оборудования неэлектрического (неэлектронного) действия. </w:t>
      </w:r>
      <w:r>
        <w:br/>
      </w:r>
      <w:r>
        <w:rPr>
          <w:rFonts w:ascii="Times New Roman"/>
          <w:b w:val="false"/>
          <w:i w:val="false"/>
          <w:color w:val="000000"/>
          <w:sz w:val="28"/>
        </w:rPr>
        <w:t>
</w:t>
      </w:r>
      <w:r>
        <w:rPr>
          <w:rFonts w:ascii="Times New Roman"/>
          <w:b w:val="false"/>
          <w:i w:val="false"/>
          <w:color w:val="000000"/>
          <w:sz w:val="28"/>
        </w:rPr>
        <w:t>
      172. В ведении четвертого механика находятся лаборатории водоконтроля, шланги приема котельной воды, специальный инструмент, приспособления и сменно-запасные части котельной установки.</w:t>
      </w:r>
      <w:r>
        <w:br/>
      </w:r>
      <w:r>
        <w:rPr>
          <w:rFonts w:ascii="Times New Roman"/>
          <w:b w:val="false"/>
          <w:i w:val="false"/>
          <w:color w:val="000000"/>
          <w:sz w:val="28"/>
        </w:rPr>
        <w:t>
</w:t>
      </w:r>
      <w:r>
        <w:rPr>
          <w:rFonts w:ascii="Times New Roman"/>
          <w:b w:val="false"/>
          <w:i w:val="false"/>
          <w:color w:val="000000"/>
          <w:sz w:val="28"/>
        </w:rPr>
        <w:t>
      173. Четвертый механик:</w:t>
      </w:r>
      <w:r>
        <w:br/>
      </w:r>
      <w:r>
        <w:rPr>
          <w:rFonts w:ascii="Times New Roman"/>
          <w:b w:val="false"/>
          <w:i w:val="false"/>
          <w:color w:val="000000"/>
          <w:sz w:val="28"/>
        </w:rPr>
        <w:t>
</w:t>
      </w:r>
      <w:r>
        <w:rPr>
          <w:rFonts w:ascii="Times New Roman"/>
          <w:b w:val="false"/>
          <w:i w:val="false"/>
          <w:color w:val="000000"/>
          <w:sz w:val="28"/>
        </w:rPr>
        <w:t>
      1) руководит работой подчиненных, обеспечивая безопасную организацию работ;</w:t>
      </w:r>
      <w:r>
        <w:br/>
      </w:r>
      <w:r>
        <w:rPr>
          <w:rFonts w:ascii="Times New Roman"/>
          <w:b w:val="false"/>
          <w:i w:val="false"/>
          <w:color w:val="000000"/>
          <w:sz w:val="28"/>
        </w:rPr>
        <w:t>
</w:t>
      </w:r>
      <w:r>
        <w:rPr>
          <w:rFonts w:ascii="Times New Roman"/>
          <w:b w:val="false"/>
          <w:i w:val="false"/>
          <w:color w:val="000000"/>
          <w:sz w:val="28"/>
        </w:rPr>
        <w:t>
      2) составляет ремонтные ведомости в части своего заведования, контролирует сроки и качество ремонта;</w:t>
      </w:r>
      <w:r>
        <w:br/>
      </w:r>
      <w:r>
        <w:rPr>
          <w:rFonts w:ascii="Times New Roman"/>
          <w:b w:val="false"/>
          <w:i w:val="false"/>
          <w:color w:val="000000"/>
          <w:sz w:val="28"/>
        </w:rPr>
        <w:t>
</w:t>
      </w:r>
      <w:r>
        <w:rPr>
          <w:rFonts w:ascii="Times New Roman"/>
          <w:b w:val="false"/>
          <w:i w:val="false"/>
          <w:color w:val="000000"/>
          <w:sz w:val="28"/>
        </w:rPr>
        <w:t>
      3) обеспечивает работу фильтровентиляционных установок и системы вентиляции помещений, работающей в режиме герметизации по замкнутому циклу.</w:t>
      </w:r>
      <w:r>
        <w:br/>
      </w:r>
      <w:r>
        <w:rPr>
          <w:rFonts w:ascii="Times New Roman"/>
          <w:b w:val="false"/>
          <w:i w:val="false"/>
          <w:color w:val="000000"/>
          <w:sz w:val="28"/>
        </w:rPr>
        <w:t>
</w:t>
      </w:r>
      <w:r>
        <w:rPr>
          <w:rFonts w:ascii="Times New Roman"/>
          <w:b w:val="false"/>
          <w:i w:val="false"/>
          <w:color w:val="000000"/>
          <w:sz w:val="28"/>
        </w:rPr>
        <w:t>
      174. На судах, где нет механика по судовым системам, механика-наладчика по технологическому оборудованию, механика по крановому хозяйству, четвертый механик выполняет их обязанности.</w:t>
      </w:r>
      <w:r>
        <w:br/>
      </w:r>
      <w:r>
        <w:rPr>
          <w:rFonts w:ascii="Times New Roman"/>
          <w:b w:val="false"/>
          <w:i w:val="false"/>
          <w:color w:val="000000"/>
          <w:sz w:val="28"/>
        </w:rPr>
        <w:t>
</w:t>
      </w:r>
      <w:r>
        <w:rPr>
          <w:rFonts w:ascii="Times New Roman"/>
          <w:b w:val="false"/>
          <w:i w:val="false"/>
          <w:color w:val="000000"/>
          <w:sz w:val="28"/>
        </w:rPr>
        <w:t>
      175. На судах с постоянной вахтой в МО или ЦПУ четвертый механик привлекается к несению ходовой вахты с 08.00 до 12.00 часов под ответственность старшего механика. На автоматизированных судах (без постоянной вахты) он несет ходовые и стояночные вахты согласно графику.</w:t>
      </w:r>
    </w:p>
    <w:bookmarkEnd w:id="67"/>
    <w:bookmarkStart w:name="z505" w:id="68"/>
    <w:p>
      <w:pPr>
        <w:spacing w:after="0"/>
        <w:ind w:left="0"/>
        <w:jc w:val="left"/>
      </w:pPr>
      <w:r>
        <w:rPr>
          <w:rFonts w:ascii="Times New Roman"/>
          <w:b/>
          <w:i w:val="false"/>
          <w:color w:val="000000"/>
        </w:rPr>
        <w:t xml:space="preserve"> 
§ 6. Электромеханик</w:t>
      </w:r>
    </w:p>
    <w:bookmarkEnd w:id="68"/>
    <w:bookmarkStart w:name="z506" w:id="69"/>
    <w:p>
      <w:pPr>
        <w:spacing w:after="0"/>
        <w:ind w:left="0"/>
        <w:jc w:val="both"/>
      </w:pPr>
      <w:r>
        <w:rPr>
          <w:rFonts w:ascii="Times New Roman"/>
          <w:b w:val="false"/>
          <w:i w:val="false"/>
          <w:color w:val="000000"/>
          <w:sz w:val="28"/>
        </w:rPr>
        <w:t>
      176. Электромеханик подчиняется старшему механику и является начальником электротехнического персонала.</w:t>
      </w:r>
      <w:r>
        <w:br/>
      </w:r>
      <w:r>
        <w:rPr>
          <w:rFonts w:ascii="Times New Roman"/>
          <w:b w:val="false"/>
          <w:i w:val="false"/>
          <w:color w:val="000000"/>
          <w:sz w:val="28"/>
        </w:rPr>
        <w:t>
</w:t>
      </w:r>
      <w:r>
        <w:rPr>
          <w:rFonts w:ascii="Times New Roman"/>
          <w:b w:val="false"/>
          <w:i w:val="false"/>
          <w:color w:val="000000"/>
          <w:sz w:val="28"/>
        </w:rPr>
        <w:t>
      177. В его ведении находятся:</w:t>
      </w:r>
      <w:r>
        <w:br/>
      </w:r>
      <w:r>
        <w:rPr>
          <w:rFonts w:ascii="Times New Roman"/>
          <w:b w:val="false"/>
          <w:i w:val="false"/>
          <w:color w:val="000000"/>
          <w:sz w:val="28"/>
        </w:rPr>
        <w:t>
</w:t>
      </w:r>
      <w:r>
        <w:rPr>
          <w:rFonts w:ascii="Times New Roman"/>
          <w:b w:val="false"/>
          <w:i w:val="false"/>
          <w:color w:val="000000"/>
          <w:sz w:val="28"/>
        </w:rPr>
        <w:t xml:space="preserve">
      1) источники электроэнергии - основные (главные и вспомогательные генераторы на судах с электродвижением, генераторы с автономным приводом и валогенераторы на судах без электродвижения), аварийные станции питания с берега, гребная электрическая установка, главный и аварийный распределительные щиты, другие распределительные устройства; </w:t>
      </w:r>
      <w:r>
        <w:br/>
      </w:r>
      <w:r>
        <w:rPr>
          <w:rFonts w:ascii="Times New Roman"/>
          <w:b w:val="false"/>
          <w:i w:val="false"/>
          <w:color w:val="000000"/>
          <w:sz w:val="28"/>
        </w:rPr>
        <w:t>
</w:t>
      </w:r>
      <w:r>
        <w:rPr>
          <w:rFonts w:ascii="Times New Roman"/>
          <w:b w:val="false"/>
          <w:i w:val="false"/>
          <w:color w:val="000000"/>
          <w:sz w:val="28"/>
        </w:rPr>
        <w:t xml:space="preserve">
      2) электрооборудование постов и пультов управления, электрические (электронные) части систем и устройств автоматики, в том числе систем дистанционно-автоматизированного управления (далее - ДАУ) и дистанционного управления (далее - ДУ), всех видов сигнализации и защиты; </w:t>
      </w:r>
      <w:r>
        <w:br/>
      </w:r>
      <w:r>
        <w:rPr>
          <w:rFonts w:ascii="Times New Roman"/>
          <w:b w:val="false"/>
          <w:i w:val="false"/>
          <w:color w:val="000000"/>
          <w:sz w:val="28"/>
        </w:rPr>
        <w:t>
</w:t>
      </w:r>
      <w:r>
        <w:rPr>
          <w:rFonts w:ascii="Times New Roman"/>
          <w:b w:val="false"/>
          <w:i w:val="false"/>
          <w:color w:val="000000"/>
          <w:sz w:val="28"/>
        </w:rPr>
        <w:t xml:space="preserve">
      3) кабельные трассы, размагничивающие устройства, электроприводы с пускорегулирующей и защитной аппаратурой механизмов машинно-котельного отделения, общесудового и производственного назначения, электрооборудование палубных механизмов; </w:t>
      </w:r>
      <w:r>
        <w:br/>
      </w:r>
      <w:r>
        <w:rPr>
          <w:rFonts w:ascii="Times New Roman"/>
          <w:b w:val="false"/>
          <w:i w:val="false"/>
          <w:color w:val="000000"/>
          <w:sz w:val="28"/>
        </w:rPr>
        <w:t>
</w:t>
      </w:r>
      <w:r>
        <w:rPr>
          <w:rFonts w:ascii="Times New Roman"/>
          <w:b w:val="false"/>
          <w:i w:val="false"/>
          <w:color w:val="000000"/>
          <w:sz w:val="28"/>
        </w:rPr>
        <w:t>
      4) электрическая часть рулевой установки (включая авторулевой), машинные телеграфы и аксиометры, телефония, аккумуляторы с зарядными устройствами, вспомогательные дизельгенераторы и электроизмерительные приборы своего заведования, освещение, электрооборудование бытового назначения, сварочные агрегаты, станция ходовых огней, авральная сигнализация и громкоговорящая внутрисудовая связь, материально-техническое снабжение и отчетность.</w:t>
      </w:r>
      <w:r>
        <w:br/>
      </w:r>
      <w:r>
        <w:rPr>
          <w:rFonts w:ascii="Times New Roman"/>
          <w:b w:val="false"/>
          <w:i w:val="false"/>
          <w:color w:val="000000"/>
          <w:sz w:val="28"/>
        </w:rPr>
        <w:t>
</w:t>
      </w:r>
      <w:r>
        <w:rPr>
          <w:rFonts w:ascii="Times New Roman"/>
          <w:b w:val="false"/>
          <w:i w:val="false"/>
          <w:color w:val="000000"/>
          <w:sz w:val="28"/>
        </w:rPr>
        <w:t>
      178. Электромеханик:</w:t>
      </w:r>
      <w:r>
        <w:br/>
      </w:r>
      <w:r>
        <w:rPr>
          <w:rFonts w:ascii="Times New Roman"/>
          <w:b w:val="false"/>
          <w:i w:val="false"/>
          <w:color w:val="000000"/>
          <w:sz w:val="28"/>
        </w:rPr>
        <w:t>
</w:t>
      </w:r>
      <w:r>
        <w:rPr>
          <w:rFonts w:ascii="Times New Roman"/>
          <w:b w:val="false"/>
          <w:i w:val="false"/>
          <w:color w:val="000000"/>
          <w:sz w:val="28"/>
        </w:rPr>
        <w:t>
      1) обеспечивает безопасную организацию работ, надежную работу и поддержание в надлежащем техническом состоянии механизмов, устройств, систем, оборудования, правильную эксплуатацию электрооборудования и средств автоматизации;</w:t>
      </w:r>
      <w:r>
        <w:br/>
      </w:r>
      <w:r>
        <w:rPr>
          <w:rFonts w:ascii="Times New Roman"/>
          <w:b w:val="false"/>
          <w:i w:val="false"/>
          <w:color w:val="000000"/>
          <w:sz w:val="28"/>
        </w:rPr>
        <w:t>
</w:t>
      </w:r>
      <w:r>
        <w:rPr>
          <w:rFonts w:ascii="Times New Roman"/>
          <w:b w:val="false"/>
          <w:i w:val="false"/>
          <w:color w:val="000000"/>
          <w:sz w:val="28"/>
        </w:rPr>
        <w:t>
      2) следит за режимом работы электромеханизмов;</w:t>
      </w:r>
      <w:r>
        <w:br/>
      </w:r>
      <w:r>
        <w:rPr>
          <w:rFonts w:ascii="Times New Roman"/>
          <w:b w:val="false"/>
          <w:i w:val="false"/>
          <w:color w:val="000000"/>
          <w:sz w:val="28"/>
        </w:rPr>
        <w:t>
</w:t>
      </w:r>
      <w:r>
        <w:rPr>
          <w:rFonts w:ascii="Times New Roman"/>
          <w:b w:val="false"/>
          <w:i w:val="false"/>
          <w:color w:val="000000"/>
          <w:sz w:val="28"/>
        </w:rPr>
        <w:t>
      3) проводит регламентные профилактические работы всего электрооборудования и замеры сопротивления изоляции в объеме и сроки согласно Правилам технической эксплуатации (далее - ПТЭ);</w:t>
      </w:r>
      <w:r>
        <w:br/>
      </w:r>
      <w:r>
        <w:rPr>
          <w:rFonts w:ascii="Times New Roman"/>
          <w:b w:val="false"/>
          <w:i w:val="false"/>
          <w:color w:val="000000"/>
          <w:sz w:val="28"/>
        </w:rPr>
        <w:t>
</w:t>
      </w:r>
      <w:r>
        <w:rPr>
          <w:rFonts w:ascii="Times New Roman"/>
          <w:b w:val="false"/>
          <w:i w:val="false"/>
          <w:color w:val="000000"/>
          <w:sz w:val="28"/>
        </w:rPr>
        <w:t xml:space="preserve">
      4) обеспечивает проведение технической учебы; </w:t>
      </w:r>
      <w:r>
        <w:br/>
      </w:r>
      <w:r>
        <w:rPr>
          <w:rFonts w:ascii="Times New Roman"/>
          <w:b w:val="false"/>
          <w:i w:val="false"/>
          <w:color w:val="000000"/>
          <w:sz w:val="28"/>
        </w:rPr>
        <w:t>
</w:t>
      </w:r>
      <w:r>
        <w:rPr>
          <w:rFonts w:ascii="Times New Roman"/>
          <w:b w:val="false"/>
          <w:i w:val="false"/>
          <w:color w:val="000000"/>
          <w:sz w:val="28"/>
        </w:rPr>
        <w:t xml:space="preserve">
      5) контролирует ведение электротехнического журнала и формуляров; </w:t>
      </w:r>
      <w:r>
        <w:br/>
      </w:r>
      <w:r>
        <w:rPr>
          <w:rFonts w:ascii="Times New Roman"/>
          <w:b w:val="false"/>
          <w:i w:val="false"/>
          <w:color w:val="000000"/>
          <w:sz w:val="28"/>
        </w:rPr>
        <w:t>
</w:t>
      </w:r>
      <w:r>
        <w:rPr>
          <w:rFonts w:ascii="Times New Roman"/>
          <w:b w:val="false"/>
          <w:i w:val="false"/>
          <w:color w:val="000000"/>
          <w:sz w:val="28"/>
        </w:rPr>
        <w:t xml:space="preserve">
      6) ведет учет рабочего времени; </w:t>
      </w:r>
      <w:r>
        <w:br/>
      </w:r>
      <w:r>
        <w:rPr>
          <w:rFonts w:ascii="Times New Roman"/>
          <w:b w:val="false"/>
          <w:i w:val="false"/>
          <w:color w:val="000000"/>
          <w:sz w:val="28"/>
        </w:rPr>
        <w:t>
</w:t>
      </w:r>
      <w:r>
        <w:rPr>
          <w:rFonts w:ascii="Times New Roman"/>
          <w:b w:val="false"/>
          <w:i w:val="false"/>
          <w:color w:val="000000"/>
          <w:sz w:val="28"/>
        </w:rPr>
        <w:t xml:space="preserve">
      7) в сложных условиях плавания находится в ЦПУ или у главного распределительного щита (далее - ГРЩ) и руководит электромеханической вахтой. На судах со знаком автоматизации (А1, A3) находится в ЦПУ или у пульта на мостике. Если такое плавание длится продолжительное время, он с разрешения начальника службы временно покидает пост, оставив за себя ответственного специалиста; </w:t>
      </w:r>
      <w:r>
        <w:br/>
      </w:r>
      <w:r>
        <w:rPr>
          <w:rFonts w:ascii="Times New Roman"/>
          <w:b w:val="false"/>
          <w:i w:val="false"/>
          <w:color w:val="000000"/>
          <w:sz w:val="28"/>
        </w:rPr>
        <w:t>
</w:t>
      </w:r>
      <w:r>
        <w:rPr>
          <w:rFonts w:ascii="Times New Roman"/>
          <w:b w:val="false"/>
          <w:i w:val="false"/>
          <w:color w:val="000000"/>
          <w:sz w:val="28"/>
        </w:rPr>
        <w:t xml:space="preserve">
      8) перед отходом судна в рейс не позднее чем за 2 часа до отхода докладывает начальнику службы о готовности заведования; </w:t>
      </w:r>
      <w:r>
        <w:br/>
      </w:r>
      <w:r>
        <w:rPr>
          <w:rFonts w:ascii="Times New Roman"/>
          <w:b w:val="false"/>
          <w:i w:val="false"/>
          <w:color w:val="000000"/>
          <w:sz w:val="28"/>
        </w:rPr>
        <w:t>
</w:t>
      </w:r>
      <w:r>
        <w:rPr>
          <w:rFonts w:ascii="Times New Roman"/>
          <w:b w:val="false"/>
          <w:i w:val="false"/>
          <w:color w:val="000000"/>
          <w:sz w:val="28"/>
        </w:rPr>
        <w:t xml:space="preserve">
      9) по вызову вахтенных (помощника, механика, электрика) немедленно прибывает на место и находится там, пока этого требует обстановка; </w:t>
      </w:r>
      <w:r>
        <w:br/>
      </w:r>
      <w:r>
        <w:rPr>
          <w:rFonts w:ascii="Times New Roman"/>
          <w:b w:val="false"/>
          <w:i w:val="false"/>
          <w:color w:val="000000"/>
          <w:sz w:val="28"/>
        </w:rPr>
        <w:t>
</w:t>
      </w:r>
      <w:r>
        <w:rPr>
          <w:rFonts w:ascii="Times New Roman"/>
          <w:b w:val="false"/>
          <w:i w:val="false"/>
          <w:color w:val="000000"/>
          <w:sz w:val="28"/>
        </w:rPr>
        <w:t>
      10) при назначении на судно принимает от сдающего электрооборудование и средства автоматизации, сменно-запасные части, инструмент, инвентарь и документацию своего заведования. О приеме-передаче составляется акт, и передача дел фиксируется в электротехническом журнале;</w:t>
      </w:r>
      <w:r>
        <w:br/>
      </w:r>
      <w:r>
        <w:rPr>
          <w:rFonts w:ascii="Times New Roman"/>
          <w:b w:val="false"/>
          <w:i w:val="false"/>
          <w:color w:val="000000"/>
          <w:sz w:val="28"/>
        </w:rPr>
        <w:t>
</w:t>
      </w:r>
      <w:r>
        <w:rPr>
          <w:rFonts w:ascii="Times New Roman"/>
          <w:b w:val="false"/>
          <w:i w:val="false"/>
          <w:color w:val="000000"/>
          <w:sz w:val="28"/>
        </w:rPr>
        <w:t xml:space="preserve">
      11) при швартовке к нефтеналивному терминалу (газовозы, химовозы и нефтевозы), а также при бункеровочных операциях обеспечивает заземление между судном и берегом; </w:t>
      </w:r>
      <w:r>
        <w:br/>
      </w:r>
      <w:r>
        <w:rPr>
          <w:rFonts w:ascii="Times New Roman"/>
          <w:b w:val="false"/>
          <w:i w:val="false"/>
          <w:color w:val="000000"/>
          <w:sz w:val="28"/>
        </w:rPr>
        <w:t>
</w:t>
      </w:r>
      <w:r>
        <w:rPr>
          <w:rFonts w:ascii="Times New Roman"/>
          <w:b w:val="false"/>
          <w:i w:val="false"/>
          <w:color w:val="000000"/>
          <w:sz w:val="28"/>
        </w:rPr>
        <w:t xml:space="preserve">
      12) при нахождении судна в ремонте обеспечивает электробезопасность при снабжении береговой электроэнергией; </w:t>
      </w:r>
      <w:r>
        <w:br/>
      </w:r>
      <w:r>
        <w:rPr>
          <w:rFonts w:ascii="Times New Roman"/>
          <w:b w:val="false"/>
          <w:i w:val="false"/>
          <w:color w:val="000000"/>
          <w:sz w:val="28"/>
        </w:rPr>
        <w:t>
</w:t>
      </w:r>
      <w:r>
        <w:rPr>
          <w:rFonts w:ascii="Times New Roman"/>
          <w:b w:val="false"/>
          <w:i w:val="false"/>
          <w:color w:val="000000"/>
          <w:sz w:val="28"/>
        </w:rPr>
        <w:t xml:space="preserve">
      13) при постановке в док или к причалу убеждается в заземлении заводом корпуса судна, контролирует параметры берегового напряжения и судовой сети. </w:t>
      </w:r>
    </w:p>
    <w:bookmarkEnd w:id="69"/>
    <w:bookmarkStart w:name="z526" w:id="70"/>
    <w:p>
      <w:pPr>
        <w:spacing w:after="0"/>
        <w:ind w:left="0"/>
        <w:jc w:val="left"/>
      </w:pPr>
      <w:r>
        <w:rPr>
          <w:rFonts w:ascii="Times New Roman"/>
          <w:b/>
          <w:i w:val="false"/>
          <w:color w:val="000000"/>
        </w:rPr>
        <w:t xml:space="preserve"> 
§ 7. Механик рефрижераторных установок</w:t>
      </w:r>
    </w:p>
    <w:bookmarkEnd w:id="70"/>
    <w:bookmarkStart w:name="z527" w:id="71"/>
    <w:p>
      <w:pPr>
        <w:spacing w:after="0"/>
        <w:ind w:left="0"/>
        <w:jc w:val="both"/>
      </w:pPr>
      <w:r>
        <w:rPr>
          <w:rFonts w:ascii="Times New Roman"/>
          <w:b w:val="false"/>
          <w:i w:val="false"/>
          <w:color w:val="000000"/>
          <w:sz w:val="28"/>
        </w:rPr>
        <w:t>
      179. Механик рефрижераторных установок (далее - механик РУ) подчиняется старшему механику.</w:t>
      </w:r>
      <w:r>
        <w:br/>
      </w:r>
      <w:r>
        <w:rPr>
          <w:rFonts w:ascii="Times New Roman"/>
          <w:b w:val="false"/>
          <w:i w:val="false"/>
          <w:color w:val="000000"/>
          <w:sz w:val="28"/>
        </w:rPr>
        <w:t>
</w:t>
      </w:r>
      <w:r>
        <w:rPr>
          <w:rFonts w:ascii="Times New Roman"/>
          <w:b w:val="false"/>
          <w:i w:val="false"/>
          <w:color w:val="000000"/>
          <w:sz w:val="28"/>
        </w:rPr>
        <w:t xml:space="preserve">
      180. В его ведении находятся холодильные установки производственного и бытового назначения, льдогенераторы, холодильные части морозильных аппаратов и другого технологического оборудования, системы кондиционирования воздуха с их механизмами, аппаратами, приборами, трубопроводами, арматурой, системами и устройствами автоматизации неэлектрического (неэлектронного) действия, производственные средства защиты (системы основной и аварийной вентиляции, орошения, аварийного выпуска хладагента, индивидуальной защиты и так далее), материально-техническое снабжение и отчетность. </w:t>
      </w:r>
      <w:r>
        <w:br/>
      </w:r>
      <w:r>
        <w:rPr>
          <w:rFonts w:ascii="Times New Roman"/>
          <w:b w:val="false"/>
          <w:i w:val="false"/>
          <w:color w:val="000000"/>
          <w:sz w:val="28"/>
        </w:rPr>
        <w:t>
</w:t>
      </w:r>
      <w:r>
        <w:rPr>
          <w:rFonts w:ascii="Times New Roman"/>
          <w:b w:val="false"/>
          <w:i w:val="false"/>
          <w:color w:val="000000"/>
          <w:sz w:val="28"/>
        </w:rPr>
        <w:t xml:space="preserve">
      181. Механик РУ: </w:t>
      </w:r>
      <w:r>
        <w:br/>
      </w:r>
      <w:r>
        <w:rPr>
          <w:rFonts w:ascii="Times New Roman"/>
          <w:b w:val="false"/>
          <w:i w:val="false"/>
          <w:color w:val="000000"/>
          <w:sz w:val="28"/>
        </w:rPr>
        <w:t>
</w:t>
      </w:r>
      <w:r>
        <w:rPr>
          <w:rFonts w:ascii="Times New Roman"/>
          <w:b w:val="false"/>
          <w:i w:val="false"/>
          <w:color w:val="000000"/>
          <w:sz w:val="28"/>
        </w:rPr>
        <w:t>
      1) обеспечивает надежную работу, правильную техническую эксплуатацию и надлежащее техническое состояние своего заведования;</w:t>
      </w:r>
      <w:r>
        <w:br/>
      </w:r>
      <w:r>
        <w:rPr>
          <w:rFonts w:ascii="Times New Roman"/>
          <w:b w:val="false"/>
          <w:i w:val="false"/>
          <w:color w:val="000000"/>
          <w:sz w:val="28"/>
        </w:rPr>
        <w:t>
</w:t>
      </w:r>
      <w:r>
        <w:rPr>
          <w:rFonts w:ascii="Times New Roman"/>
          <w:b w:val="false"/>
          <w:i w:val="false"/>
          <w:color w:val="000000"/>
          <w:sz w:val="28"/>
        </w:rPr>
        <w:t>
      2) контролирует режим работы холодильных установок;</w:t>
      </w:r>
      <w:r>
        <w:br/>
      </w:r>
      <w:r>
        <w:rPr>
          <w:rFonts w:ascii="Times New Roman"/>
          <w:b w:val="false"/>
          <w:i w:val="false"/>
          <w:color w:val="000000"/>
          <w:sz w:val="28"/>
        </w:rPr>
        <w:t>
</w:t>
      </w:r>
      <w:r>
        <w:rPr>
          <w:rFonts w:ascii="Times New Roman"/>
          <w:b w:val="false"/>
          <w:i w:val="false"/>
          <w:color w:val="000000"/>
          <w:sz w:val="28"/>
        </w:rPr>
        <w:t>
      3) обеспечивает заданный температурный режим в охлаждаемых помещениях, морозильных аппаратах и других охлаждающих устройствах;</w:t>
      </w:r>
      <w:r>
        <w:br/>
      </w:r>
      <w:r>
        <w:rPr>
          <w:rFonts w:ascii="Times New Roman"/>
          <w:b w:val="false"/>
          <w:i w:val="false"/>
          <w:color w:val="000000"/>
          <w:sz w:val="28"/>
        </w:rPr>
        <w:t>
</w:t>
      </w:r>
      <w:r>
        <w:rPr>
          <w:rFonts w:ascii="Times New Roman"/>
          <w:b w:val="false"/>
          <w:i w:val="false"/>
          <w:color w:val="000000"/>
          <w:sz w:val="28"/>
        </w:rPr>
        <w:t>
      4) обеспечивает герметичность систем холодильных установок;</w:t>
      </w:r>
      <w:r>
        <w:br/>
      </w:r>
      <w:r>
        <w:rPr>
          <w:rFonts w:ascii="Times New Roman"/>
          <w:b w:val="false"/>
          <w:i w:val="false"/>
          <w:color w:val="000000"/>
          <w:sz w:val="28"/>
        </w:rPr>
        <w:t>
</w:t>
      </w:r>
      <w:r>
        <w:rPr>
          <w:rFonts w:ascii="Times New Roman"/>
          <w:b w:val="false"/>
          <w:i w:val="false"/>
          <w:color w:val="000000"/>
          <w:sz w:val="28"/>
        </w:rPr>
        <w:t>
      5) контролирует ведение журнала холодильной установки, ведет документацию;</w:t>
      </w:r>
      <w:r>
        <w:br/>
      </w:r>
      <w:r>
        <w:rPr>
          <w:rFonts w:ascii="Times New Roman"/>
          <w:b w:val="false"/>
          <w:i w:val="false"/>
          <w:color w:val="000000"/>
          <w:sz w:val="28"/>
        </w:rPr>
        <w:t>
</w:t>
      </w:r>
      <w:r>
        <w:rPr>
          <w:rFonts w:ascii="Times New Roman"/>
          <w:b w:val="false"/>
          <w:i w:val="false"/>
          <w:color w:val="000000"/>
          <w:sz w:val="28"/>
        </w:rPr>
        <w:t>
      6) при невозможности поддержания режима холодильных установок докладывает об этом старшему механику и действует по его указанию.</w:t>
      </w:r>
      <w:r>
        <w:br/>
      </w:r>
      <w:r>
        <w:rPr>
          <w:rFonts w:ascii="Times New Roman"/>
          <w:b w:val="false"/>
          <w:i w:val="false"/>
          <w:color w:val="000000"/>
          <w:sz w:val="28"/>
        </w:rPr>
        <w:t>
</w:t>
      </w:r>
      <w:r>
        <w:rPr>
          <w:rFonts w:ascii="Times New Roman"/>
          <w:b w:val="false"/>
          <w:i w:val="false"/>
          <w:color w:val="000000"/>
          <w:sz w:val="28"/>
        </w:rPr>
        <w:t>
      182. Режим рабочего времени механика РУ определяется должностной инструкцией.</w:t>
      </w:r>
    </w:p>
    <w:bookmarkEnd w:id="71"/>
    <w:bookmarkStart w:name="z537" w:id="72"/>
    <w:p>
      <w:pPr>
        <w:spacing w:after="0"/>
        <w:ind w:left="0"/>
        <w:jc w:val="left"/>
      </w:pPr>
      <w:r>
        <w:rPr>
          <w:rFonts w:ascii="Times New Roman"/>
          <w:b/>
          <w:i w:val="false"/>
          <w:color w:val="000000"/>
        </w:rPr>
        <w:t xml:space="preserve"> 
§ 8. Моторист (машинист)</w:t>
      </w:r>
    </w:p>
    <w:bookmarkEnd w:id="72"/>
    <w:bookmarkStart w:name="z538" w:id="73"/>
    <w:p>
      <w:pPr>
        <w:spacing w:after="0"/>
        <w:ind w:left="0"/>
        <w:jc w:val="both"/>
      </w:pPr>
      <w:r>
        <w:rPr>
          <w:rFonts w:ascii="Times New Roman"/>
          <w:b w:val="false"/>
          <w:i w:val="false"/>
          <w:color w:val="000000"/>
          <w:sz w:val="28"/>
        </w:rPr>
        <w:t xml:space="preserve">
      183. Моторист (машинист) подчиняется второму механику. </w:t>
      </w:r>
      <w:r>
        <w:br/>
      </w:r>
      <w:r>
        <w:rPr>
          <w:rFonts w:ascii="Times New Roman"/>
          <w:b w:val="false"/>
          <w:i w:val="false"/>
          <w:color w:val="000000"/>
          <w:sz w:val="28"/>
        </w:rPr>
        <w:t>
</w:t>
      </w:r>
      <w:r>
        <w:rPr>
          <w:rFonts w:ascii="Times New Roman"/>
          <w:b w:val="false"/>
          <w:i w:val="false"/>
          <w:color w:val="000000"/>
          <w:sz w:val="28"/>
        </w:rPr>
        <w:t xml:space="preserve">
      184. Моторист (машинист): </w:t>
      </w:r>
      <w:r>
        <w:br/>
      </w:r>
      <w:r>
        <w:rPr>
          <w:rFonts w:ascii="Times New Roman"/>
          <w:b w:val="false"/>
          <w:i w:val="false"/>
          <w:color w:val="000000"/>
          <w:sz w:val="28"/>
        </w:rPr>
        <w:t>
</w:t>
      </w:r>
      <w:r>
        <w:rPr>
          <w:rFonts w:ascii="Times New Roman"/>
          <w:b w:val="false"/>
          <w:i w:val="false"/>
          <w:color w:val="000000"/>
          <w:sz w:val="28"/>
        </w:rPr>
        <w:t xml:space="preserve">
      1) обслуживает главные и вспомогательные механизмы, судовые системы и технические средства, обеспечивающие их работу, механическую часть палубных механизмов и рулевого устройства; </w:t>
      </w:r>
      <w:r>
        <w:br/>
      </w:r>
      <w:r>
        <w:rPr>
          <w:rFonts w:ascii="Times New Roman"/>
          <w:b w:val="false"/>
          <w:i w:val="false"/>
          <w:color w:val="000000"/>
          <w:sz w:val="28"/>
        </w:rPr>
        <w:t>
</w:t>
      </w:r>
      <w:r>
        <w:rPr>
          <w:rFonts w:ascii="Times New Roman"/>
          <w:b w:val="false"/>
          <w:i w:val="false"/>
          <w:color w:val="000000"/>
          <w:sz w:val="28"/>
        </w:rPr>
        <w:t xml:space="preserve">
      2) участвует в обслуживании и ремонте всех технических средств; </w:t>
      </w:r>
      <w:r>
        <w:br/>
      </w:r>
      <w:r>
        <w:rPr>
          <w:rFonts w:ascii="Times New Roman"/>
          <w:b w:val="false"/>
          <w:i w:val="false"/>
          <w:color w:val="000000"/>
          <w:sz w:val="28"/>
        </w:rPr>
        <w:t>
</w:t>
      </w:r>
      <w:r>
        <w:rPr>
          <w:rFonts w:ascii="Times New Roman"/>
          <w:b w:val="false"/>
          <w:i w:val="false"/>
          <w:color w:val="000000"/>
          <w:sz w:val="28"/>
        </w:rPr>
        <w:t xml:space="preserve">
      3) знает расположение трубопроводов и клапанов судовых систем и умеет управлять ими; </w:t>
      </w:r>
      <w:r>
        <w:br/>
      </w:r>
      <w:r>
        <w:rPr>
          <w:rFonts w:ascii="Times New Roman"/>
          <w:b w:val="false"/>
          <w:i w:val="false"/>
          <w:color w:val="000000"/>
          <w:sz w:val="28"/>
        </w:rPr>
        <w:t>
</w:t>
      </w:r>
      <w:r>
        <w:rPr>
          <w:rFonts w:ascii="Times New Roman"/>
          <w:b w:val="false"/>
          <w:i w:val="false"/>
          <w:color w:val="000000"/>
          <w:sz w:val="28"/>
        </w:rPr>
        <w:t xml:space="preserve">
      4) управляет всеми механизмами энергетической установки и судовыми системами; </w:t>
      </w:r>
      <w:r>
        <w:br/>
      </w:r>
      <w:r>
        <w:rPr>
          <w:rFonts w:ascii="Times New Roman"/>
          <w:b w:val="false"/>
          <w:i w:val="false"/>
          <w:color w:val="000000"/>
          <w:sz w:val="28"/>
        </w:rPr>
        <w:t>
</w:t>
      </w:r>
      <w:r>
        <w:rPr>
          <w:rFonts w:ascii="Times New Roman"/>
          <w:b w:val="false"/>
          <w:i w:val="false"/>
          <w:color w:val="000000"/>
          <w:sz w:val="28"/>
        </w:rPr>
        <w:t xml:space="preserve">
      5) выполняет слесарно-монтажные работы; </w:t>
      </w:r>
      <w:r>
        <w:br/>
      </w:r>
      <w:r>
        <w:rPr>
          <w:rFonts w:ascii="Times New Roman"/>
          <w:b w:val="false"/>
          <w:i w:val="false"/>
          <w:color w:val="000000"/>
          <w:sz w:val="28"/>
        </w:rPr>
        <w:t>
</w:t>
      </w:r>
      <w:r>
        <w:rPr>
          <w:rFonts w:ascii="Times New Roman"/>
          <w:b w:val="false"/>
          <w:i w:val="false"/>
          <w:color w:val="000000"/>
          <w:sz w:val="28"/>
        </w:rPr>
        <w:t xml:space="preserve">
      6) несет вахту по расписанию. </w:t>
      </w:r>
      <w:r>
        <w:br/>
      </w:r>
      <w:r>
        <w:rPr>
          <w:rFonts w:ascii="Times New Roman"/>
          <w:b w:val="false"/>
          <w:i w:val="false"/>
          <w:color w:val="000000"/>
          <w:sz w:val="28"/>
        </w:rPr>
        <w:t>
</w:t>
      </w:r>
      <w:r>
        <w:rPr>
          <w:rFonts w:ascii="Times New Roman"/>
          <w:b w:val="false"/>
          <w:i w:val="false"/>
          <w:color w:val="000000"/>
          <w:sz w:val="28"/>
        </w:rPr>
        <w:t>
      185. Моторист несет вахту под руководством вахтенного механика.</w:t>
      </w:r>
    </w:p>
    <w:bookmarkEnd w:id="73"/>
    <w:bookmarkStart w:name="z547" w:id="74"/>
    <w:p>
      <w:pPr>
        <w:spacing w:after="0"/>
        <w:ind w:left="0"/>
        <w:jc w:val="left"/>
      </w:pPr>
      <w:r>
        <w:rPr>
          <w:rFonts w:ascii="Times New Roman"/>
          <w:b/>
          <w:i w:val="false"/>
          <w:color w:val="000000"/>
        </w:rPr>
        <w:t xml:space="preserve"> 
§ 9. Электрик</w:t>
      </w:r>
    </w:p>
    <w:bookmarkEnd w:id="74"/>
    <w:bookmarkStart w:name="z548" w:id="75"/>
    <w:p>
      <w:pPr>
        <w:spacing w:after="0"/>
        <w:ind w:left="0"/>
        <w:jc w:val="both"/>
      </w:pPr>
      <w:r>
        <w:rPr>
          <w:rFonts w:ascii="Times New Roman"/>
          <w:b w:val="false"/>
          <w:i w:val="false"/>
          <w:color w:val="000000"/>
          <w:sz w:val="28"/>
        </w:rPr>
        <w:t xml:space="preserve">
      186. Электрик подчиняется электромеханику. </w:t>
      </w:r>
      <w:r>
        <w:br/>
      </w:r>
      <w:r>
        <w:rPr>
          <w:rFonts w:ascii="Times New Roman"/>
          <w:b w:val="false"/>
          <w:i w:val="false"/>
          <w:color w:val="000000"/>
          <w:sz w:val="28"/>
        </w:rPr>
        <w:t>
</w:t>
      </w:r>
      <w:r>
        <w:rPr>
          <w:rFonts w:ascii="Times New Roman"/>
          <w:b w:val="false"/>
          <w:i w:val="false"/>
          <w:color w:val="000000"/>
          <w:sz w:val="28"/>
        </w:rPr>
        <w:t>
      187. Электрик:</w:t>
      </w:r>
      <w:r>
        <w:br/>
      </w:r>
      <w:r>
        <w:rPr>
          <w:rFonts w:ascii="Times New Roman"/>
          <w:b w:val="false"/>
          <w:i w:val="false"/>
          <w:color w:val="000000"/>
          <w:sz w:val="28"/>
        </w:rPr>
        <w:t>
</w:t>
      </w:r>
      <w:r>
        <w:rPr>
          <w:rFonts w:ascii="Times New Roman"/>
          <w:b w:val="false"/>
          <w:i w:val="false"/>
          <w:color w:val="000000"/>
          <w:sz w:val="28"/>
        </w:rPr>
        <w:t>
      1) выполняет правила эксплуатации электрооборудования и средств автоматизации;</w:t>
      </w:r>
      <w:r>
        <w:br/>
      </w:r>
      <w:r>
        <w:rPr>
          <w:rFonts w:ascii="Times New Roman"/>
          <w:b w:val="false"/>
          <w:i w:val="false"/>
          <w:color w:val="000000"/>
          <w:sz w:val="28"/>
        </w:rPr>
        <w:t>
</w:t>
      </w:r>
      <w:r>
        <w:rPr>
          <w:rFonts w:ascii="Times New Roman"/>
          <w:b w:val="false"/>
          <w:i w:val="false"/>
          <w:color w:val="000000"/>
          <w:sz w:val="28"/>
        </w:rPr>
        <w:t xml:space="preserve">
      2) знает устройство и обслуживает генераторы, электродвигатели, распределительные устройства сети и канализации тока, станции управления электроприводом, системы управления защиты и сигнализации, телефонию, аккумуляторное хозяйство с зарядными устройствами; </w:t>
      </w:r>
      <w:r>
        <w:br/>
      </w:r>
      <w:r>
        <w:rPr>
          <w:rFonts w:ascii="Times New Roman"/>
          <w:b w:val="false"/>
          <w:i w:val="false"/>
          <w:color w:val="000000"/>
          <w:sz w:val="28"/>
        </w:rPr>
        <w:t>
</w:t>
      </w:r>
      <w:r>
        <w:rPr>
          <w:rFonts w:ascii="Times New Roman"/>
          <w:b w:val="false"/>
          <w:i w:val="false"/>
          <w:color w:val="000000"/>
          <w:sz w:val="28"/>
        </w:rPr>
        <w:t xml:space="preserve">
      3) умеет управлять гребными электродвигателями; </w:t>
      </w:r>
      <w:r>
        <w:br/>
      </w:r>
      <w:r>
        <w:rPr>
          <w:rFonts w:ascii="Times New Roman"/>
          <w:b w:val="false"/>
          <w:i w:val="false"/>
          <w:color w:val="000000"/>
          <w:sz w:val="28"/>
        </w:rPr>
        <w:t>
</w:t>
      </w:r>
      <w:r>
        <w:rPr>
          <w:rFonts w:ascii="Times New Roman"/>
          <w:b w:val="false"/>
          <w:i w:val="false"/>
          <w:color w:val="000000"/>
          <w:sz w:val="28"/>
        </w:rPr>
        <w:t xml:space="preserve">
      4) выполняет электромонтажные работы и ремонт электрооборудования; </w:t>
      </w:r>
      <w:r>
        <w:br/>
      </w:r>
      <w:r>
        <w:rPr>
          <w:rFonts w:ascii="Times New Roman"/>
          <w:b w:val="false"/>
          <w:i w:val="false"/>
          <w:color w:val="000000"/>
          <w:sz w:val="28"/>
        </w:rPr>
        <w:t>
</w:t>
      </w:r>
      <w:r>
        <w:rPr>
          <w:rFonts w:ascii="Times New Roman"/>
          <w:b w:val="false"/>
          <w:i w:val="false"/>
          <w:color w:val="000000"/>
          <w:sz w:val="28"/>
        </w:rPr>
        <w:t xml:space="preserve">
      5) несет вахту по расписанию. </w:t>
      </w:r>
      <w:r>
        <w:br/>
      </w:r>
      <w:r>
        <w:rPr>
          <w:rFonts w:ascii="Times New Roman"/>
          <w:b w:val="false"/>
          <w:i w:val="false"/>
          <w:color w:val="000000"/>
          <w:sz w:val="28"/>
        </w:rPr>
        <w:t>
</w:t>
      </w:r>
      <w:r>
        <w:rPr>
          <w:rFonts w:ascii="Times New Roman"/>
          <w:b w:val="false"/>
          <w:i w:val="false"/>
          <w:color w:val="000000"/>
          <w:sz w:val="28"/>
        </w:rPr>
        <w:t>
      188. На судах, где должности электромеханика нет, электрик выполняет его обязанности и подчиняется второму механику.</w:t>
      </w:r>
    </w:p>
    <w:bookmarkEnd w:id="75"/>
    <w:bookmarkStart w:name="z556" w:id="76"/>
    <w:p>
      <w:pPr>
        <w:spacing w:after="0"/>
        <w:ind w:left="0"/>
        <w:jc w:val="left"/>
      </w:pPr>
      <w:r>
        <w:rPr>
          <w:rFonts w:ascii="Times New Roman"/>
          <w:b/>
          <w:i w:val="false"/>
          <w:color w:val="000000"/>
        </w:rPr>
        <w:t xml:space="preserve"> 
9. Медико-санитарная служба</w:t>
      </w:r>
    </w:p>
    <w:bookmarkEnd w:id="76"/>
    <w:bookmarkStart w:name="z557" w:id="77"/>
    <w:p>
      <w:pPr>
        <w:spacing w:after="0"/>
        <w:ind w:left="0"/>
        <w:jc w:val="left"/>
      </w:pPr>
      <w:r>
        <w:rPr>
          <w:rFonts w:ascii="Times New Roman"/>
          <w:b/>
          <w:i w:val="false"/>
          <w:color w:val="000000"/>
        </w:rPr>
        <w:t xml:space="preserve">       
 § 1. Общие положения</w:t>
      </w:r>
    </w:p>
    <w:bookmarkEnd w:id="77"/>
    <w:bookmarkStart w:name="z558" w:id="78"/>
    <w:p>
      <w:pPr>
        <w:spacing w:after="0"/>
        <w:ind w:left="0"/>
        <w:jc w:val="both"/>
      </w:pPr>
      <w:r>
        <w:rPr>
          <w:rFonts w:ascii="Times New Roman"/>
          <w:b w:val="false"/>
          <w:i w:val="false"/>
          <w:color w:val="000000"/>
          <w:sz w:val="28"/>
        </w:rPr>
        <w:t>
      189. Медико-санитарная служба обеспечивает охрану здоровья экипажа и санитарное состояние судна, оказывает медицинскую помощь пассажирам и возглавляется судовым врачом (фельдшером), который подчиняется капитану.</w:t>
      </w:r>
      <w:r>
        <w:br/>
      </w:r>
      <w:r>
        <w:rPr>
          <w:rFonts w:ascii="Times New Roman"/>
          <w:b w:val="false"/>
          <w:i w:val="false"/>
          <w:color w:val="000000"/>
          <w:sz w:val="28"/>
        </w:rPr>
        <w:t>
</w:t>
      </w:r>
      <w:r>
        <w:rPr>
          <w:rFonts w:ascii="Times New Roman"/>
          <w:b w:val="false"/>
          <w:i w:val="false"/>
          <w:color w:val="000000"/>
          <w:sz w:val="28"/>
        </w:rPr>
        <w:t>
      При отсутствии в штатном расписании судна врача (фельдшера), данную службу возглавляет старший помощник капитана.</w:t>
      </w:r>
      <w:r>
        <w:br/>
      </w:r>
      <w:r>
        <w:rPr>
          <w:rFonts w:ascii="Times New Roman"/>
          <w:b w:val="false"/>
          <w:i w:val="false"/>
          <w:color w:val="000000"/>
          <w:sz w:val="28"/>
        </w:rPr>
        <w:t>
</w:t>
      </w:r>
      <w:r>
        <w:rPr>
          <w:rFonts w:ascii="Times New Roman"/>
          <w:b w:val="false"/>
          <w:i w:val="false"/>
          <w:color w:val="000000"/>
          <w:sz w:val="28"/>
        </w:rPr>
        <w:t>
      190. Судовой врач (фельдшер) осуществляет свою деятельность под руководством соответствующего лечебно-профилактического учреждения и санэпидстанции.</w:t>
      </w:r>
    </w:p>
    <w:bookmarkEnd w:id="78"/>
    <w:bookmarkStart w:name="z561" w:id="79"/>
    <w:p>
      <w:pPr>
        <w:spacing w:after="0"/>
        <w:ind w:left="0"/>
        <w:jc w:val="left"/>
      </w:pPr>
      <w:r>
        <w:rPr>
          <w:rFonts w:ascii="Times New Roman"/>
          <w:b/>
          <w:i w:val="false"/>
          <w:color w:val="000000"/>
        </w:rPr>
        <w:t xml:space="preserve"> 
§ 2. Судовой врач (фельдшер)</w:t>
      </w:r>
    </w:p>
    <w:bookmarkEnd w:id="79"/>
    <w:bookmarkStart w:name="z562" w:id="80"/>
    <w:p>
      <w:pPr>
        <w:spacing w:after="0"/>
        <w:ind w:left="0"/>
        <w:jc w:val="both"/>
      </w:pPr>
      <w:r>
        <w:rPr>
          <w:rFonts w:ascii="Times New Roman"/>
          <w:b w:val="false"/>
          <w:i w:val="false"/>
          <w:color w:val="000000"/>
          <w:sz w:val="28"/>
        </w:rPr>
        <w:t>
      191. Судовой врач (фельдшер) следит за медицинским обеспечением экипажа и санитарным состоянием судна. В его ведении находятся помещения медицинского назначения и оборудование, медицинские инструменты и медикаменты. Требования судового врача в части соблюдения лечебных и санитарных правил обязательны для всех находящихся на судне лиц.</w:t>
      </w:r>
      <w:r>
        <w:br/>
      </w:r>
      <w:r>
        <w:rPr>
          <w:rFonts w:ascii="Times New Roman"/>
          <w:b w:val="false"/>
          <w:i w:val="false"/>
          <w:color w:val="000000"/>
          <w:sz w:val="28"/>
        </w:rPr>
        <w:t>
</w:t>
      </w:r>
      <w:r>
        <w:rPr>
          <w:rFonts w:ascii="Times New Roman"/>
          <w:b w:val="false"/>
          <w:i w:val="false"/>
          <w:color w:val="000000"/>
          <w:sz w:val="28"/>
        </w:rPr>
        <w:t>
      192. Судовой врач (фельдшер):</w:t>
      </w:r>
      <w:r>
        <w:br/>
      </w:r>
      <w:r>
        <w:rPr>
          <w:rFonts w:ascii="Times New Roman"/>
          <w:b w:val="false"/>
          <w:i w:val="false"/>
          <w:color w:val="000000"/>
          <w:sz w:val="28"/>
        </w:rPr>
        <w:t>
</w:t>
      </w:r>
      <w:r>
        <w:rPr>
          <w:rFonts w:ascii="Times New Roman"/>
          <w:b w:val="false"/>
          <w:i w:val="false"/>
          <w:color w:val="000000"/>
          <w:sz w:val="28"/>
        </w:rPr>
        <w:t>
      1) обеспечивает соблюдение на судне гигиенических и санитарных правил;</w:t>
      </w:r>
      <w:r>
        <w:br/>
      </w:r>
      <w:r>
        <w:rPr>
          <w:rFonts w:ascii="Times New Roman"/>
          <w:b w:val="false"/>
          <w:i w:val="false"/>
          <w:color w:val="000000"/>
          <w:sz w:val="28"/>
        </w:rPr>
        <w:t>
</w:t>
      </w:r>
      <w:r>
        <w:rPr>
          <w:rFonts w:ascii="Times New Roman"/>
          <w:b w:val="false"/>
          <w:i w:val="false"/>
          <w:color w:val="000000"/>
          <w:sz w:val="28"/>
        </w:rPr>
        <w:t>
      2) проводит санитарно-гигиенические и противоэпидемические мероприятия, докладывает капитану о случаях инфекционных и массовых заболеваний;</w:t>
      </w:r>
      <w:r>
        <w:br/>
      </w:r>
      <w:r>
        <w:rPr>
          <w:rFonts w:ascii="Times New Roman"/>
          <w:b w:val="false"/>
          <w:i w:val="false"/>
          <w:color w:val="000000"/>
          <w:sz w:val="28"/>
        </w:rPr>
        <w:t>
</w:t>
      </w:r>
      <w:r>
        <w:rPr>
          <w:rFonts w:ascii="Times New Roman"/>
          <w:b w:val="false"/>
          <w:i w:val="false"/>
          <w:color w:val="000000"/>
          <w:sz w:val="28"/>
        </w:rPr>
        <w:t xml:space="preserve">
      3) оказывает лечебно-профилактическую медицинскую помощь лицам, находящимся на судне, и при необходимости членам экипажей других судов. В сложных случаях диагностики и лечения получает по радио консультации специалистов; </w:t>
      </w:r>
      <w:r>
        <w:br/>
      </w:r>
      <w:r>
        <w:rPr>
          <w:rFonts w:ascii="Times New Roman"/>
          <w:b w:val="false"/>
          <w:i w:val="false"/>
          <w:color w:val="000000"/>
          <w:sz w:val="28"/>
        </w:rPr>
        <w:t>
</w:t>
      </w:r>
      <w:r>
        <w:rPr>
          <w:rFonts w:ascii="Times New Roman"/>
          <w:b w:val="false"/>
          <w:i w:val="false"/>
          <w:color w:val="000000"/>
          <w:sz w:val="28"/>
        </w:rPr>
        <w:t xml:space="preserve">
      4) осуществляет повседневный контроль за санитарным состоянием судна, хранением провизии и неснижаемого запаса, качеством питьевой воды, медицинской комплектацией спасательных средств; </w:t>
      </w:r>
      <w:r>
        <w:br/>
      </w:r>
      <w:r>
        <w:rPr>
          <w:rFonts w:ascii="Times New Roman"/>
          <w:b w:val="false"/>
          <w:i w:val="false"/>
          <w:color w:val="000000"/>
          <w:sz w:val="28"/>
        </w:rPr>
        <w:t>
</w:t>
      </w:r>
      <w:r>
        <w:rPr>
          <w:rFonts w:ascii="Times New Roman"/>
          <w:b w:val="false"/>
          <w:i w:val="false"/>
          <w:color w:val="000000"/>
          <w:sz w:val="28"/>
        </w:rPr>
        <w:t>
      5) содержит свое заведование в надлежащем порядке и готовности;</w:t>
      </w:r>
      <w:r>
        <w:br/>
      </w:r>
      <w:r>
        <w:rPr>
          <w:rFonts w:ascii="Times New Roman"/>
          <w:b w:val="false"/>
          <w:i w:val="false"/>
          <w:color w:val="000000"/>
          <w:sz w:val="28"/>
        </w:rPr>
        <w:t>
</w:t>
      </w:r>
      <w:r>
        <w:rPr>
          <w:rFonts w:ascii="Times New Roman"/>
          <w:b w:val="false"/>
          <w:i w:val="false"/>
          <w:color w:val="000000"/>
          <w:sz w:val="28"/>
        </w:rPr>
        <w:t>
      6) осуществляет обучение экипажа способам оказания первой медицинской помощи;</w:t>
      </w:r>
      <w:r>
        <w:br/>
      </w:r>
      <w:r>
        <w:rPr>
          <w:rFonts w:ascii="Times New Roman"/>
          <w:b w:val="false"/>
          <w:i w:val="false"/>
          <w:color w:val="000000"/>
          <w:sz w:val="28"/>
        </w:rPr>
        <w:t>
</w:t>
      </w:r>
      <w:r>
        <w:rPr>
          <w:rFonts w:ascii="Times New Roman"/>
          <w:b w:val="false"/>
          <w:i w:val="false"/>
          <w:color w:val="000000"/>
          <w:sz w:val="28"/>
        </w:rPr>
        <w:t xml:space="preserve">
      7) обеспечивает организацию своевременного прохождения экипажем медицинских осмотров и требуемых прививок; </w:t>
      </w:r>
      <w:r>
        <w:br/>
      </w:r>
      <w:r>
        <w:rPr>
          <w:rFonts w:ascii="Times New Roman"/>
          <w:b w:val="false"/>
          <w:i w:val="false"/>
          <w:color w:val="000000"/>
          <w:sz w:val="28"/>
        </w:rPr>
        <w:t>
</w:t>
      </w:r>
      <w:r>
        <w:rPr>
          <w:rFonts w:ascii="Times New Roman"/>
          <w:b w:val="false"/>
          <w:i w:val="false"/>
          <w:color w:val="000000"/>
          <w:sz w:val="28"/>
        </w:rPr>
        <w:t xml:space="preserve">
      8) обеспечивает своевременное проведение дератизации и дезинсекции судна; </w:t>
      </w:r>
      <w:r>
        <w:br/>
      </w:r>
      <w:r>
        <w:rPr>
          <w:rFonts w:ascii="Times New Roman"/>
          <w:b w:val="false"/>
          <w:i w:val="false"/>
          <w:color w:val="000000"/>
          <w:sz w:val="28"/>
        </w:rPr>
        <w:t>
</w:t>
      </w:r>
      <w:r>
        <w:rPr>
          <w:rFonts w:ascii="Times New Roman"/>
          <w:b w:val="false"/>
          <w:i w:val="false"/>
          <w:color w:val="000000"/>
          <w:sz w:val="28"/>
        </w:rPr>
        <w:t>
      9) следит за соблюдением санитарных правил;</w:t>
      </w:r>
      <w:r>
        <w:br/>
      </w:r>
      <w:r>
        <w:rPr>
          <w:rFonts w:ascii="Times New Roman"/>
          <w:b w:val="false"/>
          <w:i w:val="false"/>
          <w:color w:val="000000"/>
          <w:sz w:val="28"/>
        </w:rPr>
        <w:t>
</w:t>
      </w:r>
      <w:r>
        <w:rPr>
          <w:rFonts w:ascii="Times New Roman"/>
          <w:b w:val="false"/>
          <w:i w:val="false"/>
          <w:color w:val="000000"/>
          <w:sz w:val="28"/>
        </w:rPr>
        <w:t xml:space="preserve">
      10) заказывает медико-санитарное снабжение, осуществляет его прием, учет и расходование, включая хранение и контроль выдачи сильнодействующих лекарств и наркотических средств; </w:t>
      </w:r>
      <w:r>
        <w:br/>
      </w:r>
      <w:r>
        <w:rPr>
          <w:rFonts w:ascii="Times New Roman"/>
          <w:b w:val="false"/>
          <w:i w:val="false"/>
          <w:color w:val="000000"/>
          <w:sz w:val="28"/>
        </w:rPr>
        <w:t>
</w:t>
      </w:r>
      <w:r>
        <w:rPr>
          <w:rFonts w:ascii="Times New Roman"/>
          <w:b w:val="false"/>
          <w:i w:val="false"/>
          <w:color w:val="000000"/>
          <w:sz w:val="28"/>
        </w:rPr>
        <w:t xml:space="preserve">
      11) участвует в составлении меню, контролирует качество продуктов, их калорийность и приготовление пищи; </w:t>
      </w:r>
      <w:r>
        <w:br/>
      </w:r>
      <w:r>
        <w:rPr>
          <w:rFonts w:ascii="Times New Roman"/>
          <w:b w:val="false"/>
          <w:i w:val="false"/>
          <w:color w:val="000000"/>
          <w:sz w:val="28"/>
        </w:rPr>
        <w:t>
</w:t>
      </w:r>
      <w:r>
        <w:rPr>
          <w:rFonts w:ascii="Times New Roman"/>
          <w:b w:val="false"/>
          <w:i w:val="false"/>
          <w:color w:val="000000"/>
          <w:sz w:val="28"/>
        </w:rPr>
        <w:t>
      12) при приходе (отходе) судна в порт осуществляет выполнение санитарных формальностей и карантинных мероприятий;</w:t>
      </w:r>
      <w:r>
        <w:br/>
      </w:r>
      <w:r>
        <w:rPr>
          <w:rFonts w:ascii="Times New Roman"/>
          <w:b w:val="false"/>
          <w:i w:val="false"/>
          <w:color w:val="000000"/>
          <w:sz w:val="28"/>
        </w:rPr>
        <w:t>
</w:t>
      </w:r>
      <w:r>
        <w:rPr>
          <w:rFonts w:ascii="Times New Roman"/>
          <w:b w:val="false"/>
          <w:i w:val="false"/>
          <w:color w:val="000000"/>
          <w:sz w:val="28"/>
        </w:rPr>
        <w:t>
      13) докладывает старшему помощнику капитана о готовности службы к рейсу.</w:t>
      </w:r>
      <w:r>
        <w:br/>
      </w:r>
      <w:r>
        <w:rPr>
          <w:rFonts w:ascii="Times New Roman"/>
          <w:b w:val="false"/>
          <w:i w:val="false"/>
          <w:color w:val="000000"/>
          <w:sz w:val="28"/>
        </w:rPr>
        <w:t>
</w:t>
      </w:r>
      <w:r>
        <w:rPr>
          <w:rFonts w:ascii="Times New Roman"/>
          <w:b w:val="false"/>
          <w:i w:val="false"/>
          <w:color w:val="000000"/>
          <w:sz w:val="28"/>
        </w:rPr>
        <w:t>
      193. На судах, где судового врача (фельдшера) нет, его обязанности возлагаются на старшего помощника капитана в пределах его компетенции и прав.</w:t>
      </w:r>
    </w:p>
    <w:bookmarkEnd w:id="80"/>
    <w:bookmarkStart w:name="z578" w:id="81"/>
    <w:p>
      <w:pPr>
        <w:spacing w:after="0"/>
        <w:ind w:left="0"/>
        <w:jc w:val="left"/>
      </w:pPr>
      <w:r>
        <w:rPr>
          <w:rFonts w:ascii="Times New Roman"/>
          <w:b/>
          <w:i w:val="false"/>
          <w:color w:val="000000"/>
        </w:rPr>
        <w:t xml:space="preserve"> 
10. Вахтенная служба</w:t>
      </w:r>
    </w:p>
    <w:bookmarkEnd w:id="81"/>
    <w:bookmarkStart w:name="z579" w:id="82"/>
    <w:p>
      <w:pPr>
        <w:spacing w:after="0"/>
        <w:ind w:left="0"/>
        <w:jc w:val="left"/>
      </w:pPr>
      <w:r>
        <w:rPr>
          <w:rFonts w:ascii="Times New Roman"/>
          <w:b/>
          <w:i w:val="false"/>
          <w:color w:val="000000"/>
        </w:rPr>
        <w:t xml:space="preserve">       
 § 1. Общие положения</w:t>
      </w:r>
    </w:p>
    <w:bookmarkEnd w:id="82"/>
    <w:bookmarkStart w:name="z580" w:id="83"/>
    <w:p>
      <w:pPr>
        <w:spacing w:after="0"/>
        <w:ind w:left="0"/>
        <w:jc w:val="both"/>
      </w:pPr>
      <w:r>
        <w:rPr>
          <w:rFonts w:ascii="Times New Roman"/>
          <w:b w:val="false"/>
          <w:i w:val="false"/>
          <w:color w:val="000000"/>
          <w:sz w:val="28"/>
        </w:rPr>
        <w:t xml:space="preserve">
      194. Вахтенная служба (вахта) на судах является особым видом выполнения служебных обязанностей, требующим повышенного внимания и непрерывного присутствия на посту или рабочем месте. </w:t>
      </w:r>
      <w:r>
        <w:br/>
      </w:r>
      <w:r>
        <w:rPr>
          <w:rFonts w:ascii="Times New Roman"/>
          <w:b w:val="false"/>
          <w:i w:val="false"/>
          <w:color w:val="000000"/>
          <w:sz w:val="28"/>
        </w:rPr>
        <w:t>
</w:t>
      </w:r>
      <w:r>
        <w:rPr>
          <w:rFonts w:ascii="Times New Roman"/>
          <w:b w:val="false"/>
          <w:i w:val="false"/>
          <w:color w:val="000000"/>
          <w:sz w:val="28"/>
        </w:rPr>
        <w:t xml:space="preserve">
      195. Члены экипажа судна, находящиеся на вахте, именуются вахтенными. </w:t>
      </w:r>
      <w:r>
        <w:br/>
      </w:r>
      <w:r>
        <w:rPr>
          <w:rFonts w:ascii="Times New Roman"/>
          <w:b w:val="false"/>
          <w:i w:val="false"/>
          <w:color w:val="000000"/>
          <w:sz w:val="28"/>
        </w:rPr>
        <w:t>
</w:t>
      </w:r>
      <w:r>
        <w:rPr>
          <w:rFonts w:ascii="Times New Roman"/>
          <w:b w:val="false"/>
          <w:i w:val="false"/>
          <w:color w:val="000000"/>
          <w:sz w:val="28"/>
        </w:rPr>
        <w:t xml:space="preserve">
      196. На всех судах, находящихся в эксплуатации, устанавливается круглосуточная вахтенная служба. </w:t>
      </w:r>
      <w:r>
        <w:br/>
      </w:r>
      <w:r>
        <w:rPr>
          <w:rFonts w:ascii="Times New Roman"/>
          <w:b w:val="false"/>
          <w:i w:val="false"/>
          <w:color w:val="000000"/>
          <w:sz w:val="28"/>
        </w:rPr>
        <w:t>
</w:t>
      </w:r>
      <w:r>
        <w:rPr>
          <w:rFonts w:ascii="Times New Roman"/>
          <w:b w:val="false"/>
          <w:i w:val="false"/>
          <w:color w:val="000000"/>
          <w:sz w:val="28"/>
        </w:rPr>
        <w:t>
      197. На судах, выведенных из эксплуатации, порядок несения вахтенной службы устанавливается судовладельцем.</w:t>
      </w:r>
      <w:r>
        <w:br/>
      </w:r>
      <w:r>
        <w:rPr>
          <w:rFonts w:ascii="Times New Roman"/>
          <w:b w:val="false"/>
          <w:i w:val="false"/>
          <w:color w:val="000000"/>
          <w:sz w:val="28"/>
        </w:rPr>
        <w:t>
</w:t>
      </w:r>
      <w:r>
        <w:rPr>
          <w:rFonts w:ascii="Times New Roman"/>
          <w:b w:val="false"/>
          <w:i w:val="false"/>
          <w:color w:val="000000"/>
          <w:sz w:val="28"/>
        </w:rPr>
        <w:t>
      198. Вахтенная служба обеспечивает управление судном, его безопасность, живучесть, производственную деятельность и контроль за посещением судна посторонними лицами.</w:t>
      </w:r>
      <w:r>
        <w:br/>
      </w:r>
      <w:r>
        <w:rPr>
          <w:rFonts w:ascii="Times New Roman"/>
          <w:b w:val="false"/>
          <w:i w:val="false"/>
          <w:color w:val="000000"/>
          <w:sz w:val="28"/>
        </w:rPr>
        <w:t>
</w:t>
      </w:r>
      <w:r>
        <w:rPr>
          <w:rFonts w:ascii="Times New Roman"/>
          <w:b w:val="false"/>
          <w:i w:val="false"/>
          <w:color w:val="000000"/>
          <w:sz w:val="28"/>
        </w:rPr>
        <w:t>
      199. Капитан судна является ответственным за организацию вахтенной службы, а непосредственное руководство организацией вахтенной службой возлагается на старшего помощника капитана и старшего механика.</w:t>
      </w:r>
      <w:r>
        <w:br/>
      </w:r>
      <w:r>
        <w:rPr>
          <w:rFonts w:ascii="Times New Roman"/>
          <w:b w:val="false"/>
          <w:i w:val="false"/>
          <w:color w:val="000000"/>
          <w:sz w:val="28"/>
        </w:rPr>
        <w:t>
</w:t>
      </w:r>
      <w:r>
        <w:rPr>
          <w:rFonts w:ascii="Times New Roman"/>
          <w:b w:val="false"/>
          <w:i w:val="false"/>
          <w:color w:val="000000"/>
          <w:sz w:val="28"/>
        </w:rPr>
        <w:t>
      Ответственность за надлежащее несение вахты возлагается на лиц, несущих вахту.</w:t>
      </w:r>
      <w:r>
        <w:br/>
      </w:r>
      <w:r>
        <w:rPr>
          <w:rFonts w:ascii="Times New Roman"/>
          <w:b w:val="false"/>
          <w:i w:val="false"/>
          <w:color w:val="000000"/>
          <w:sz w:val="28"/>
        </w:rPr>
        <w:t>
</w:t>
      </w:r>
      <w:r>
        <w:rPr>
          <w:rFonts w:ascii="Times New Roman"/>
          <w:b w:val="false"/>
          <w:i w:val="false"/>
          <w:color w:val="000000"/>
          <w:sz w:val="28"/>
        </w:rPr>
        <w:t>
      К вахте привлекаются лица, получившие соответствующий отдых.</w:t>
      </w:r>
      <w:r>
        <w:br/>
      </w:r>
      <w:r>
        <w:rPr>
          <w:rFonts w:ascii="Times New Roman"/>
          <w:b w:val="false"/>
          <w:i w:val="false"/>
          <w:color w:val="000000"/>
          <w:sz w:val="28"/>
        </w:rPr>
        <w:t>
</w:t>
      </w:r>
      <w:r>
        <w:rPr>
          <w:rFonts w:ascii="Times New Roman"/>
          <w:b w:val="false"/>
          <w:i w:val="false"/>
          <w:color w:val="000000"/>
          <w:sz w:val="28"/>
        </w:rPr>
        <w:t>
      200. Судовые вахты разделяются на ходовые и стояночные. Ходовые или стояночные вахты назначает капитан исходя из конкретных обстоятельств.</w:t>
      </w:r>
      <w:r>
        <w:br/>
      </w:r>
      <w:r>
        <w:rPr>
          <w:rFonts w:ascii="Times New Roman"/>
          <w:b w:val="false"/>
          <w:i w:val="false"/>
          <w:color w:val="000000"/>
          <w:sz w:val="28"/>
        </w:rPr>
        <w:t>
</w:t>
      </w:r>
      <w:r>
        <w:rPr>
          <w:rFonts w:ascii="Times New Roman"/>
          <w:b w:val="false"/>
          <w:i w:val="false"/>
          <w:color w:val="000000"/>
          <w:sz w:val="28"/>
        </w:rPr>
        <w:t>
      Продолжительность одной вахты составляет 4 часа, но не превышает 8 часов.</w:t>
      </w:r>
      <w:r>
        <w:br/>
      </w:r>
      <w:r>
        <w:rPr>
          <w:rFonts w:ascii="Times New Roman"/>
          <w:b w:val="false"/>
          <w:i w:val="false"/>
          <w:color w:val="000000"/>
          <w:sz w:val="28"/>
        </w:rPr>
        <w:t>
</w:t>
      </w:r>
      <w:r>
        <w:rPr>
          <w:rFonts w:ascii="Times New Roman"/>
          <w:b w:val="false"/>
          <w:i w:val="false"/>
          <w:color w:val="000000"/>
          <w:sz w:val="28"/>
        </w:rPr>
        <w:t>
      Во время стоянки судна в порту или на рейде по распоряжению капитана судна допускается оставление членов экипажа на судне во внеурочное время (без выполнения основной работы) для обеспечения безопасности судна, в том числе противопожарной безопасности. Причем, при стоянке судна у причала, минимальный численный состав экипажа составляет не менее 30 %, а на открытых рейдах не менее 50 %.</w:t>
      </w:r>
      <w:r>
        <w:br/>
      </w:r>
      <w:r>
        <w:rPr>
          <w:rFonts w:ascii="Times New Roman"/>
          <w:b w:val="false"/>
          <w:i w:val="false"/>
          <w:color w:val="000000"/>
          <w:sz w:val="28"/>
        </w:rPr>
        <w:t>
</w:t>
      </w:r>
      <w:r>
        <w:rPr>
          <w:rFonts w:ascii="Times New Roman"/>
          <w:b w:val="false"/>
          <w:i w:val="false"/>
          <w:color w:val="000000"/>
          <w:sz w:val="28"/>
        </w:rPr>
        <w:t>
      201. Вахтенная смена является к месту несения вахты заблаговременно и до вступления на вахту ознакомиться с условиями плавания и режимом работы технических средств.</w:t>
      </w:r>
      <w:r>
        <w:br/>
      </w:r>
      <w:r>
        <w:rPr>
          <w:rFonts w:ascii="Times New Roman"/>
          <w:b w:val="false"/>
          <w:i w:val="false"/>
          <w:color w:val="000000"/>
          <w:sz w:val="28"/>
        </w:rPr>
        <w:t>
</w:t>
      </w:r>
      <w:r>
        <w:rPr>
          <w:rFonts w:ascii="Times New Roman"/>
          <w:b w:val="false"/>
          <w:i w:val="false"/>
          <w:color w:val="000000"/>
          <w:sz w:val="28"/>
        </w:rPr>
        <w:t>
      Лица командного состава являются на вахту не позднее, чем за 10 минут до начала вахты.</w:t>
      </w:r>
      <w:r>
        <w:br/>
      </w:r>
      <w:r>
        <w:rPr>
          <w:rFonts w:ascii="Times New Roman"/>
          <w:b w:val="false"/>
          <w:i w:val="false"/>
          <w:color w:val="000000"/>
          <w:sz w:val="28"/>
        </w:rPr>
        <w:t>
</w:t>
      </w:r>
      <w:r>
        <w:rPr>
          <w:rFonts w:ascii="Times New Roman"/>
          <w:b w:val="false"/>
          <w:i w:val="false"/>
          <w:color w:val="000000"/>
          <w:sz w:val="28"/>
        </w:rPr>
        <w:t>
      Очередная смена предупреждается о вступлении на вахту не позднее, чем за 15 минут. Сменившаяся вахта является подвахтенной и используется в случае необходимости для временного усиления вахты или подмены отдельных вахтенных. Во время стоянки судна список вахты вывешивается на доске у трапа.</w:t>
      </w:r>
      <w:r>
        <w:br/>
      </w:r>
      <w:r>
        <w:rPr>
          <w:rFonts w:ascii="Times New Roman"/>
          <w:b w:val="false"/>
          <w:i w:val="false"/>
          <w:color w:val="000000"/>
          <w:sz w:val="28"/>
        </w:rPr>
        <w:t>
</w:t>
      </w:r>
      <w:r>
        <w:rPr>
          <w:rFonts w:ascii="Times New Roman"/>
          <w:b w:val="false"/>
          <w:i w:val="false"/>
          <w:color w:val="000000"/>
          <w:sz w:val="28"/>
        </w:rPr>
        <w:t>
      202. Вахтенные одевают в установленной для данного рода службы одежду (форму). Кроме того, вахтенный помощник капитана и вахтенный матрос при стоянке судна в порту носят на левом рукаве нарукавную повязку с тремя полосами. Общая ширина повязки 4,5 см, каждой полосы 1,5 см.</w:t>
      </w:r>
      <w:r>
        <w:br/>
      </w:r>
      <w:r>
        <w:rPr>
          <w:rFonts w:ascii="Times New Roman"/>
          <w:b w:val="false"/>
          <w:i w:val="false"/>
          <w:color w:val="000000"/>
          <w:sz w:val="28"/>
        </w:rPr>
        <w:t>
</w:t>
      </w:r>
      <w:r>
        <w:rPr>
          <w:rFonts w:ascii="Times New Roman"/>
          <w:b w:val="false"/>
          <w:i w:val="false"/>
          <w:color w:val="000000"/>
          <w:sz w:val="28"/>
        </w:rPr>
        <w:t>
      Цвет полос:</w:t>
      </w:r>
      <w:r>
        <w:br/>
      </w:r>
      <w:r>
        <w:rPr>
          <w:rFonts w:ascii="Times New Roman"/>
          <w:b w:val="false"/>
          <w:i w:val="false"/>
          <w:color w:val="000000"/>
          <w:sz w:val="28"/>
        </w:rPr>
        <w:t>
</w:t>
      </w:r>
      <w:r>
        <w:rPr>
          <w:rFonts w:ascii="Times New Roman"/>
          <w:b w:val="false"/>
          <w:i w:val="false"/>
          <w:color w:val="000000"/>
          <w:sz w:val="28"/>
        </w:rPr>
        <w:t>
      для повязки вахтенного помощника капитана синий, белый, синий;</w:t>
      </w:r>
      <w:r>
        <w:br/>
      </w:r>
      <w:r>
        <w:rPr>
          <w:rFonts w:ascii="Times New Roman"/>
          <w:b w:val="false"/>
          <w:i w:val="false"/>
          <w:color w:val="000000"/>
          <w:sz w:val="28"/>
        </w:rPr>
        <w:t>
</w:t>
      </w:r>
      <w:r>
        <w:rPr>
          <w:rFonts w:ascii="Times New Roman"/>
          <w:b w:val="false"/>
          <w:i w:val="false"/>
          <w:color w:val="000000"/>
          <w:sz w:val="28"/>
        </w:rPr>
        <w:t>
      для повязки вахтенного матроса красный, белый, красный.</w:t>
      </w:r>
      <w:r>
        <w:br/>
      </w:r>
      <w:r>
        <w:rPr>
          <w:rFonts w:ascii="Times New Roman"/>
          <w:b w:val="false"/>
          <w:i w:val="false"/>
          <w:color w:val="000000"/>
          <w:sz w:val="28"/>
        </w:rPr>
        <w:t>
</w:t>
      </w:r>
      <w:r>
        <w:rPr>
          <w:rFonts w:ascii="Times New Roman"/>
          <w:b w:val="false"/>
          <w:i w:val="false"/>
          <w:color w:val="000000"/>
          <w:sz w:val="28"/>
        </w:rPr>
        <w:t>
      203. Без разрешения начальника вахтенной смены, не допускается оставление поста вахтенными или передача кому-либо исполнение их обязанностей.</w:t>
      </w:r>
      <w:r>
        <w:br/>
      </w:r>
      <w:r>
        <w:rPr>
          <w:rFonts w:ascii="Times New Roman"/>
          <w:b w:val="false"/>
          <w:i w:val="false"/>
          <w:color w:val="000000"/>
          <w:sz w:val="28"/>
        </w:rPr>
        <w:t>
</w:t>
      </w:r>
      <w:r>
        <w:rPr>
          <w:rFonts w:ascii="Times New Roman"/>
          <w:b w:val="false"/>
          <w:i w:val="false"/>
          <w:color w:val="000000"/>
          <w:sz w:val="28"/>
        </w:rPr>
        <w:t>
      204. Вахтенные во время тревоги занимают свои места, предусмотренные расписанием по тревогам, только после передачи своего поста лицам, заступающим на вахту согласно расписанию по тревогам.</w:t>
      </w:r>
      <w:r>
        <w:br/>
      </w:r>
      <w:r>
        <w:rPr>
          <w:rFonts w:ascii="Times New Roman"/>
          <w:b w:val="false"/>
          <w:i w:val="false"/>
          <w:color w:val="000000"/>
          <w:sz w:val="28"/>
        </w:rPr>
        <w:t>
</w:t>
      </w:r>
      <w:r>
        <w:rPr>
          <w:rFonts w:ascii="Times New Roman"/>
          <w:b w:val="false"/>
          <w:i w:val="false"/>
          <w:color w:val="000000"/>
          <w:sz w:val="28"/>
        </w:rPr>
        <w:t xml:space="preserve">
      205. В течение вахты вахтенный помощник капитана, вахтенный механик, вахтенный электромеханик, вахтенный радиооператор и другие лица командного состава, несущие вахту, ведут необходимые записи, отражающие несение на судне вахтенной службы, а по окончании вахты вносят эти записи в соответствующие журналы. </w:t>
      </w:r>
      <w:r>
        <w:br/>
      </w:r>
      <w:r>
        <w:rPr>
          <w:rFonts w:ascii="Times New Roman"/>
          <w:b w:val="false"/>
          <w:i w:val="false"/>
          <w:color w:val="000000"/>
          <w:sz w:val="28"/>
        </w:rPr>
        <w:t>
</w:t>
      </w:r>
      <w:r>
        <w:rPr>
          <w:rFonts w:ascii="Times New Roman"/>
          <w:b w:val="false"/>
          <w:i w:val="false"/>
          <w:color w:val="000000"/>
          <w:sz w:val="28"/>
        </w:rPr>
        <w:t xml:space="preserve">
      206. При стоянках в портах любое лицо экипажа судна, имеющее необходимую квалификацию, распоряжением капитана судна привлекается к несению вахты на судне после соответствующего отдыха и инструктажа. </w:t>
      </w:r>
      <w:r>
        <w:br/>
      </w:r>
      <w:r>
        <w:rPr>
          <w:rFonts w:ascii="Times New Roman"/>
          <w:b w:val="false"/>
          <w:i w:val="false"/>
          <w:color w:val="000000"/>
          <w:sz w:val="28"/>
        </w:rPr>
        <w:t>
</w:t>
      </w:r>
      <w:r>
        <w:rPr>
          <w:rFonts w:ascii="Times New Roman"/>
          <w:b w:val="false"/>
          <w:i w:val="false"/>
          <w:color w:val="000000"/>
          <w:sz w:val="28"/>
        </w:rPr>
        <w:t>
      207. Заступающие на вахту получают разрешение о заступлении на вахту у начальника вахтенной смены.</w:t>
      </w:r>
      <w:r>
        <w:br/>
      </w:r>
      <w:r>
        <w:rPr>
          <w:rFonts w:ascii="Times New Roman"/>
          <w:b w:val="false"/>
          <w:i w:val="false"/>
          <w:color w:val="000000"/>
          <w:sz w:val="28"/>
        </w:rPr>
        <w:t>
</w:t>
      </w:r>
      <w:r>
        <w:rPr>
          <w:rFonts w:ascii="Times New Roman"/>
          <w:b w:val="false"/>
          <w:i w:val="false"/>
          <w:color w:val="000000"/>
          <w:sz w:val="28"/>
        </w:rPr>
        <w:t>
      208. Подготовка судна к швартовным операциям осуществляется вахтенной службой.</w:t>
      </w:r>
    </w:p>
    <w:bookmarkEnd w:id="83"/>
    <w:bookmarkStart w:name="z604" w:id="84"/>
    <w:p>
      <w:pPr>
        <w:spacing w:after="0"/>
        <w:ind w:left="0"/>
        <w:jc w:val="left"/>
      </w:pPr>
      <w:r>
        <w:rPr>
          <w:rFonts w:ascii="Times New Roman"/>
          <w:b/>
          <w:i w:val="false"/>
          <w:color w:val="000000"/>
        </w:rPr>
        <w:t xml:space="preserve"> 
§ 2. Вахтенный помощник капитана</w:t>
      </w:r>
    </w:p>
    <w:bookmarkEnd w:id="84"/>
    <w:bookmarkStart w:name="z605" w:id="85"/>
    <w:p>
      <w:pPr>
        <w:spacing w:after="0"/>
        <w:ind w:left="0"/>
        <w:jc w:val="both"/>
      </w:pPr>
      <w:r>
        <w:rPr>
          <w:rFonts w:ascii="Times New Roman"/>
          <w:b w:val="false"/>
          <w:i w:val="false"/>
          <w:color w:val="000000"/>
          <w:sz w:val="28"/>
        </w:rPr>
        <w:t>
      209. Вахтенный помощник капитана является старшим по всей вахтенной службе судна и непосредственно подчиняется капитану, а в его отсутствие на судне - старшему помощнику капитана.</w:t>
      </w:r>
      <w:r>
        <w:br/>
      </w:r>
      <w:r>
        <w:rPr>
          <w:rFonts w:ascii="Times New Roman"/>
          <w:b w:val="false"/>
          <w:i w:val="false"/>
          <w:color w:val="000000"/>
          <w:sz w:val="28"/>
        </w:rPr>
        <w:t>
</w:t>
      </w:r>
      <w:r>
        <w:rPr>
          <w:rFonts w:ascii="Times New Roman"/>
          <w:b w:val="false"/>
          <w:i w:val="false"/>
          <w:color w:val="000000"/>
          <w:sz w:val="28"/>
        </w:rPr>
        <w:t>
      Вахтенный помощник капитана отвечает в пределах возложенных на него обязанностей за надлежащее несение на судне вахтенной службы и обеспечение безопасности судна, людей, находящихся на судне грузов и другого имущества, а также за предотвращение загрязнения морской среды.</w:t>
      </w:r>
      <w:r>
        <w:br/>
      </w:r>
      <w:r>
        <w:rPr>
          <w:rFonts w:ascii="Times New Roman"/>
          <w:b w:val="false"/>
          <w:i w:val="false"/>
          <w:color w:val="000000"/>
          <w:sz w:val="28"/>
        </w:rPr>
        <w:t>
</w:t>
      </w:r>
      <w:r>
        <w:rPr>
          <w:rFonts w:ascii="Times New Roman"/>
          <w:b w:val="false"/>
          <w:i w:val="false"/>
          <w:color w:val="000000"/>
          <w:sz w:val="28"/>
        </w:rPr>
        <w:t>
      Распоряжения вахтенного помощника капитана в пределах его полномочий обязательны для каждого члена экипажа судна и других лиц, находящихся на судне.</w:t>
      </w:r>
      <w:r>
        <w:br/>
      </w:r>
      <w:r>
        <w:rPr>
          <w:rFonts w:ascii="Times New Roman"/>
          <w:b w:val="false"/>
          <w:i w:val="false"/>
          <w:color w:val="000000"/>
          <w:sz w:val="28"/>
        </w:rPr>
        <w:t>
</w:t>
      </w:r>
      <w:r>
        <w:rPr>
          <w:rFonts w:ascii="Times New Roman"/>
          <w:b w:val="false"/>
          <w:i w:val="false"/>
          <w:color w:val="000000"/>
          <w:sz w:val="28"/>
        </w:rPr>
        <w:t>
      Никто, кроме капитана судна, а в его отсутствие старшего помощника капитана, не отменяет или изменяет распоряжения вахтенного помощника капитана.</w:t>
      </w:r>
      <w:r>
        <w:br/>
      </w:r>
      <w:r>
        <w:rPr>
          <w:rFonts w:ascii="Times New Roman"/>
          <w:b w:val="false"/>
          <w:i w:val="false"/>
          <w:color w:val="000000"/>
          <w:sz w:val="28"/>
        </w:rPr>
        <w:t>
</w:t>
      </w:r>
      <w:r>
        <w:rPr>
          <w:rFonts w:ascii="Times New Roman"/>
          <w:b w:val="false"/>
          <w:i w:val="false"/>
          <w:color w:val="000000"/>
          <w:sz w:val="28"/>
        </w:rPr>
        <w:t>
      210. Вахтенный помощник капитана для выполнения работ, связанных с эксплуатацией судна, а также обеспечения безопасной стоянки судна вызывает из состава единой технической службы лиц соответствующей специальности и квалификации, уведомив старшего механика.</w:t>
      </w:r>
      <w:r>
        <w:br/>
      </w:r>
      <w:r>
        <w:rPr>
          <w:rFonts w:ascii="Times New Roman"/>
          <w:b w:val="false"/>
          <w:i w:val="false"/>
          <w:color w:val="000000"/>
          <w:sz w:val="28"/>
        </w:rPr>
        <w:t>
</w:t>
      </w:r>
      <w:r>
        <w:rPr>
          <w:rFonts w:ascii="Times New Roman"/>
          <w:b w:val="false"/>
          <w:i w:val="false"/>
          <w:color w:val="000000"/>
          <w:sz w:val="28"/>
        </w:rPr>
        <w:t>
      211. Вахтенный помощник капитана не отлучается с вахты без разрешения капитана судна, а в его отсутствие старшего помощника капитана.</w:t>
      </w:r>
      <w:r>
        <w:br/>
      </w:r>
      <w:r>
        <w:rPr>
          <w:rFonts w:ascii="Times New Roman"/>
          <w:b w:val="false"/>
          <w:i w:val="false"/>
          <w:color w:val="000000"/>
          <w:sz w:val="28"/>
        </w:rPr>
        <w:t>
</w:t>
      </w:r>
      <w:r>
        <w:rPr>
          <w:rFonts w:ascii="Times New Roman"/>
          <w:b w:val="false"/>
          <w:i w:val="false"/>
          <w:color w:val="000000"/>
          <w:sz w:val="28"/>
        </w:rPr>
        <w:t>
      При заступлении на вахту помощник капитана знакомится с составом вахты и проводит инструктаж по несению вахтенной службы, получает от сдающего вахту все необходимые сведения о месте стоянки судна, об окружающей обстановке, условиях стоянки, ходе грузовых операций, ремонтных и иных работах, наличии на борту капитана, командного состава, команды и других лиц, не входящих в состав экипажа, а также другие сведения, связанные с обеспечением безопасности судна и его эксплуатационной деятельностью, в том числе:</w:t>
      </w:r>
      <w:r>
        <w:br/>
      </w:r>
      <w:r>
        <w:rPr>
          <w:rFonts w:ascii="Times New Roman"/>
          <w:b w:val="false"/>
          <w:i w:val="false"/>
          <w:color w:val="000000"/>
          <w:sz w:val="28"/>
        </w:rPr>
        <w:t>
</w:t>
      </w:r>
      <w:r>
        <w:rPr>
          <w:rFonts w:ascii="Times New Roman"/>
          <w:b w:val="false"/>
          <w:i w:val="false"/>
          <w:color w:val="000000"/>
          <w:sz w:val="28"/>
        </w:rPr>
        <w:t xml:space="preserve">
      1) о распоряжениях начальника вахтенной смены; </w:t>
      </w:r>
      <w:r>
        <w:br/>
      </w:r>
      <w:r>
        <w:rPr>
          <w:rFonts w:ascii="Times New Roman"/>
          <w:b w:val="false"/>
          <w:i w:val="false"/>
          <w:color w:val="000000"/>
          <w:sz w:val="28"/>
        </w:rPr>
        <w:t>
</w:t>
      </w:r>
      <w:r>
        <w:rPr>
          <w:rFonts w:ascii="Times New Roman"/>
          <w:b w:val="false"/>
          <w:i w:val="false"/>
          <w:color w:val="000000"/>
          <w:sz w:val="28"/>
        </w:rPr>
        <w:t xml:space="preserve">
      2) о балластировке судна и распределении судовых запасов воды, топлива и смазочных масел по танкам и цистернам; </w:t>
      </w:r>
      <w:r>
        <w:br/>
      </w:r>
      <w:r>
        <w:rPr>
          <w:rFonts w:ascii="Times New Roman"/>
          <w:b w:val="false"/>
          <w:i w:val="false"/>
          <w:color w:val="000000"/>
          <w:sz w:val="28"/>
        </w:rPr>
        <w:t>
</w:t>
      </w:r>
      <w:r>
        <w:rPr>
          <w:rFonts w:ascii="Times New Roman"/>
          <w:b w:val="false"/>
          <w:i w:val="false"/>
          <w:color w:val="000000"/>
          <w:sz w:val="28"/>
        </w:rPr>
        <w:t xml:space="preserve">
      3) о судовых и ремонтных работах, обратив особое внимание на работы, ведущиеся на открытых палубах, с забортной арматурой и с применением открытого огня; </w:t>
      </w:r>
      <w:r>
        <w:br/>
      </w:r>
      <w:r>
        <w:rPr>
          <w:rFonts w:ascii="Times New Roman"/>
          <w:b w:val="false"/>
          <w:i w:val="false"/>
          <w:color w:val="000000"/>
          <w:sz w:val="28"/>
        </w:rPr>
        <w:t>
</w:t>
      </w:r>
      <w:r>
        <w:rPr>
          <w:rFonts w:ascii="Times New Roman"/>
          <w:b w:val="false"/>
          <w:i w:val="false"/>
          <w:color w:val="000000"/>
          <w:sz w:val="28"/>
        </w:rPr>
        <w:t xml:space="preserve">
      4) о наличии плавсредств у борта и на бакштове; </w:t>
      </w:r>
      <w:r>
        <w:br/>
      </w:r>
      <w:r>
        <w:rPr>
          <w:rFonts w:ascii="Times New Roman"/>
          <w:b w:val="false"/>
          <w:i w:val="false"/>
          <w:color w:val="000000"/>
          <w:sz w:val="28"/>
        </w:rPr>
        <w:t>
</w:t>
      </w:r>
      <w:r>
        <w:rPr>
          <w:rFonts w:ascii="Times New Roman"/>
          <w:b w:val="false"/>
          <w:i w:val="false"/>
          <w:color w:val="000000"/>
          <w:sz w:val="28"/>
        </w:rPr>
        <w:t>
      5) об открытых люках, горловинах и других открытых забортных отверстиях;</w:t>
      </w:r>
      <w:r>
        <w:br/>
      </w:r>
      <w:r>
        <w:rPr>
          <w:rFonts w:ascii="Times New Roman"/>
          <w:b w:val="false"/>
          <w:i w:val="false"/>
          <w:color w:val="000000"/>
          <w:sz w:val="28"/>
        </w:rPr>
        <w:t>
</w:t>
      </w:r>
      <w:r>
        <w:rPr>
          <w:rFonts w:ascii="Times New Roman"/>
          <w:b w:val="false"/>
          <w:i w:val="false"/>
          <w:color w:val="000000"/>
          <w:sz w:val="28"/>
        </w:rPr>
        <w:t xml:space="preserve">
      6) о наличии воды в льялах и сточных колодцах; </w:t>
      </w:r>
      <w:r>
        <w:br/>
      </w:r>
      <w:r>
        <w:rPr>
          <w:rFonts w:ascii="Times New Roman"/>
          <w:b w:val="false"/>
          <w:i w:val="false"/>
          <w:color w:val="000000"/>
          <w:sz w:val="28"/>
        </w:rPr>
        <w:t>
</w:t>
      </w:r>
      <w:r>
        <w:rPr>
          <w:rFonts w:ascii="Times New Roman"/>
          <w:b w:val="false"/>
          <w:i w:val="false"/>
          <w:color w:val="000000"/>
          <w:sz w:val="28"/>
        </w:rPr>
        <w:t xml:space="preserve">
      7) о назначении времени готовности судна к выходу в рейс, заданной готовности главных двигателей и наличии судового снабжения. </w:t>
      </w:r>
      <w:r>
        <w:br/>
      </w:r>
      <w:r>
        <w:rPr>
          <w:rFonts w:ascii="Times New Roman"/>
          <w:b w:val="false"/>
          <w:i w:val="false"/>
          <w:color w:val="000000"/>
          <w:sz w:val="28"/>
        </w:rPr>
        <w:t>
</w:t>
      </w:r>
      <w:r>
        <w:rPr>
          <w:rFonts w:ascii="Times New Roman"/>
          <w:b w:val="false"/>
          <w:i w:val="false"/>
          <w:color w:val="000000"/>
          <w:sz w:val="28"/>
        </w:rPr>
        <w:t>
      212. При несении вахты вахтенный помощник капитана:</w:t>
      </w:r>
      <w:r>
        <w:br/>
      </w:r>
      <w:r>
        <w:rPr>
          <w:rFonts w:ascii="Times New Roman"/>
          <w:b w:val="false"/>
          <w:i w:val="false"/>
          <w:color w:val="000000"/>
          <w:sz w:val="28"/>
        </w:rPr>
        <w:t>
</w:t>
      </w:r>
      <w:r>
        <w:rPr>
          <w:rFonts w:ascii="Times New Roman"/>
          <w:b w:val="false"/>
          <w:i w:val="false"/>
          <w:color w:val="000000"/>
          <w:sz w:val="28"/>
        </w:rPr>
        <w:t>
      1) обеспечивает своевременное и точное выполнение требований обязательного постановления по порту и других местных правил, Международных правил для предупреждения столкновения судов в море (далее — МППСС) и других международных требований, касающихся безопасности мореплавания, использования огней и других средств сигнализации;</w:t>
      </w:r>
      <w:r>
        <w:br/>
      </w:r>
      <w:r>
        <w:rPr>
          <w:rFonts w:ascii="Times New Roman"/>
          <w:b w:val="false"/>
          <w:i w:val="false"/>
          <w:color w:val="000000"/>
          <w:sz w:val="28"/>
        </w:rPr>
        <w:t>
</w:t>
      </w:r>
      <w:r>
        <w:rPr>
          <w:rFonts w:ascii="Times New Roman"/>
          <w:b w:val="false"/>
          <w:i w:val="false"/>
          <w:color w:val="000000"/>
          <w:sz w:val="28"/>
        </w:rPr>
        <w:t xml:space="preserve">
      2) организовывает надлежащее несение вахтенной службы, обеспечивает на судне порядок и чистоту, а также надлежащую организацию наблюдения и связи; </w:t>
      </w:r>
      <w:r>
        <w:br/>
      </w:r>
      <w:r>
        <w:rPr>
          <w:rFonts w:ascii="Times New Roman"/>
          <w:b w:val="false"/>
          <w:i w:val="false"/>
          <w:color w:val="000000"/>
          <w:sz w:val="28"/>
        </w:rPr>
        <w:t>
</w:t>
      </w:r>
      <w:r>
        <w:rPr>
          <w:rFonts w:ascii="Times New Roman"/>
          <w:b w:val="false"/>
          <w:i w:val="false"/>
          <w:color w:val="000000"/>
          <w:sz w:val="28"/>
        </w:rPr>
        <w:t xml:space="preserve">
      3) ведет надежное наблюдение за состоянием судна, принимает меры по обеспечению безопасности людей, судна и груза, организовывает использование всех судовых средств пожаротушения; </w:t>
      </w:r>
      <w:r>
        <w:br/>
      </w:r>
      <w:r>
        <w:rPr>
          <w:rFonts w:ascii="Times New Roman"/>
          <w:b w:val="false"/>
          <w:i w:val="false"/>
          <w:color w:val="000000"/>
          <w:sz w:val="28"/>
        </w:rPr>
        <w:t>
</w:t>
      </w:r>
      <w:r>
        <w:rPr>
          <w:rFonts w:ascii="Times New Roman"/>
          <w:b w:val="false"/>
          <w:i w:val="false"/>
          <w:color w:val="000000"/>
          <w:sz w:val="28"/>
        </w:rPr>
        <w:t>
      4) обеспечивает своевременное включение сигнально-отличительных огней, выставление знаков и сигналов, соответствующих положению, состоянию и роду занятий судна, контролирует их исправное действие;</w:t>
      </w:r>
      <w:r>
        <w:br/>
      </w:r>
      <w:r>
        <w:rPr>
          <w:rFonts w:ascii="Times New Roman"/>
          <w:b w:val="false"/>
          <w:i w:val="false"/>
          <w:color w:val="000000"/>
          <w:sz w:val="28"/>
        </w:rPr>
        <w:t>
</w:t>
      </w:r>
      <w:r>
        <w:rPr>
          <w:rFonts w:ascii="Times New Roman"/>
          <w:b w:val="false"/>
          <w:i w:val="false"/>
          <w:color w:val="000000"/>
          <w:sz w:val="28"/>
        </w:rPr>
        <w:t>
      5) обеспечивает производство замеров воды в льялах и сточных колодцах и производит запись результатов замера в судовом журнале:</w:t>
      </w:r>
      <w:r>
        <w:br/>
      </w:r>
      <w:r>
        <w:rPr>
          <w:rFonts w:ascii="Times New Roman"/>
          <w:b w:val="false"/>
          <w:i w:val="false"/>
          <w:color w:val="000000"/>
          <w:sz w:val="28"/>
        </w:rPr>
        <w:t>
</w:t>
      </w:r>
      <w:r>
        <w:rPr>
          <w:rFonts w:ascii="Times New Roman"/>
          <w:b w:val="false"/>
          <w:i w:val="false"/>
          <w:color w:val="000000"/>
          <w:sz w:val="28"/>
        </w:rPr>
        <w:t>
      на ходу - каждую вахту;</w:t>
      </w:r>
      <w:r>
        <w:br/>
      </w:r>
      <w:r>
        <w:rPr>
          <w:rFonts w:ascii="Times New Roman"/>
          <w:b w:val="false"/>
          <w:i w:val="false"/>
          <w:color w:val="000000"/>
          <w:sz w:val="28"/>
        </w:rPr>
        <w:t>
</w:t>
      </w:r>
      <w:r>
        <w:rPr>
          <w:rFonts w:ascii="Times New Roman"/>
          <w:b w:val="false"/>
          <w:i w:val="false"/>
          <w:color w:val="000000"/>
          <w:sz w:val="28"/>
        </w:rPr>
        <w:t>
      на якоре и швартовах - не реже 2 раз в сутки;</w:t>
      </w:r>
      <w:r>
        <w:br/>
      </w:r>
      <w:r>
        <w:rPr>
          <w:rFonts w:ascii="Times New Roman"/>
          <w:b w:val="false"/>
          <w:i w:val="false"/>
          <w:color w:val="000000"/>
          <w:sz w:val="28"/>
        </w:rPr>
        <w:t>
</w:t>
      </w:r>
      <w:r>
        <w:rPr>
          <w:rFonts w:ascii="Times New Roman"/>
          <w:b w:val="false"/>
          <w:i w:val="false"/>
          <w:color w:val="000000"/>
          <w:sz w:val="28"/>
        </w:rPr>
        <w:t>
      при приеме воды, топлива, при плавании во льдах, в штормовых условиях и других особых случаях, когда требуется более частый контроль за возможным поступлением на судно забортной воды — не реже одного раза в 2 часа. В штормовых условиях плавания, когда не представляется возможным произвести замеры воды в льялах, контроль за наличием воды в них производится путем контрольных откачек по указанию вахтенного помощника капитана. В случае повышения уровня воды докладывает капитану;</w:t>
      </w:r>
      <w:r>
        <w:br/>
      </w:r>
      <w:r>
        <w:rPr>
          <w:rFonts w:ascii="Times New Roman"/>
          <w:b w:val="false"/>
          <w:i w:val="false"/>
          <w:color w:val="000000"/>
          <w:sz w:val="28"/>
        </w:rPr>
        <w:t>
</w:t>
      </w:r>
      <w:r>
        <w:rPr>
          <w:rFonts w:ascii="Times New Roman"/>
          <w:b w:val="false"/>
          <w:i w:val="false"/>
          <w:color w:val="000000"/>
          <w:sz w:val="28"/>
        </w:rPr>
        <w:t xml:space="preserve">
      6) ведет наблюдение за креном и дифферентом судна; </w:t>
      </w:r>
      <w:r>
        <w:br/>
      </w:r>
      <w:r>
        <w:rPr>
          <w:rFonts w:ascii="Times New Roman"/>
          <w:b w:val="false"/>
          <w:i w:val="false"/>
          <w:color w:val="000000"/>
          <w:sz w:val="28"/>
        </w:rPr>
        <w:t>
</w:t>
      </w:r>
      <w:r>
        <w:rPr>
          <w:rFonts w:ascii="Times New Roman"/>
          <w:b w:val="false"/>
          <w:i w:val="false"/>
          <w:color w:val="000000"/>
          <w:sz w:val="28"/>
        </w:rPr>
        <w:t xml:space="preserve">
      7) следит за температурным режимом и проветриванием трюмов; </w:t>
      </w:r>
      <w:r>
        <w:br/>
      </w:r>
      <w:r>
        <w:rPr>
          <w:rFonts w:ascii="Times New Roman"/>
          <w:b w:val="false"/>
          <w:i w:val="false"/>
          <w:color w:val="000000"/>
          <w:sz w:val="28"/>
        </w:rPr>
        <w:t>
</w:t>
      </w:r>
      <w:r>
        <w:rPr>
          <w:rFonts w:ascii="Times New Roman"/>
          <w:b w:val="false"/>
          <w:i w:val="false"/>
          <w:color w:val="000000"/>
          <w:sz w:val="28"/>
        </w:rPr>
        <w:t xml:space="preserve">
      8) обеспечивает готовность дежурной шлюпки к спуску и принимает доклады от командиров шлюпок о готовности к спуску и отходу от борта, дает разрешение на спуск дежурных шлюпок и их отход. Принимает доклады от командиров шлюпок по возвращении их на судно; </w:t>
      </w:r>
      <w:r>
        <w:br/>
      </w:r>
      <w:r>
        <w:rPr>
          <w:rFonts w:ascii="Times New Roman"/>
          <w:b w:val="false"/>
          <w:i w:val="false"/>
          <w:color w:val="000000"/>
          <w:sz w:val="28"/>
        </w:rPr>
        <w:t>
</w:t>
      </w:r>
      <w:r>
        <w:rPr>
          <w:rFonts w:ascii="Times New Roman"/>
          <w:b w:val="false"/>
          <w:i w:val="false"/>
          <w:color w:val="000000"/>
          <w:sz w:val="28"/>
        </w:rPr>
        <w:t>
      9) следит за подходящими к судну и находящимися у его борта плавсредствами, указывая им место стоянки у борта. При спуске на воду судовых плавсредств ведет наблюдение за ними и принимает меры к своевременному подъему их на борт;</w:t>
      </w:r>
      <w:r>
        <w:br/>
      </w:r>
      <w:r>
        <w:rPr>
          <w:rFonts w:ascii="Times New Roman"/>
          <w:b w:val="false"/>
          <w:i w:val="false"/>
          <w:color w:val="000000"/>
          <w:sz w:val="28"/>
        </w:rPr>
        <w:t>
</w:t>
      </w:r>
      <w:r>
        <w:rPr>
          <w:rFonts w:ascii="Times New Roman"/>
          <w:b w:val="false"/>
          <w:i w:val="false"/>
          <w:color w:val="000000"/>
          <w:sz w:val="28"/>
        </w:rPr>
        <w:t xml:space="preserve">
      10) при приеме людей на борт, при высадке людей с судна принимает меры, обеспечивающие их безопасность; </w:t>
      </w:r>
      <w:r>
        <w:br/>
      </w:r>
      <w:r>
        <w:rPr>
          <w:rFonts w:ascii="Times New Roman"/>
          <w:b w:val="false"/>
          <w:i w:val="false"/>
          <w:color w:val="000000"/>
          <w:sz w:val="28"/>
        </w:rPr>
        <w:t>
</w:t>
      </w:r>
      <w:r>
        <w:rPr>
          <w:rFonts w:ascii="Times New Roman"/>
          <w:b w:val="false"/>
          <w:i w:val="false"/>
          <w:color w:val="000000"/>
          <w:sz w:val="28"/>
        </w:rPr>
        <w:t xml:space="preserve">
      11) при обнаружении опасности для судна (пожар, взрыв, пробоина), а также при падении человека за борт самостоятельно объявляет тревогу и принимает все меры для предотвращения опасности или спасения человека, упавшего за борт; </w:t>
      </w:r>
      <w:r>
        <w:br/>
      </w:r>
      <w:r>
        <w:rPr>
          <w:rFonts w:ascii="Times New Roman"/>
          <w:b w:val="false"/>
          <w:i w:val="false"/>
          <w:color w:val="000000"/>
          <w:sz w:val="28"/>
        </w:rPr>
        <w:t>
</w:t>
      </w:r>
      <w:r>
        <w:rPr>
          <w:rFonts w:ascii="Times New Roman"/>
          <w:b w:val="false"/>
          <w:i w:val="false"/>
          <w:color w:val="000000"/>
          <w:sz w:val="28"/>
        </w:rPr>
        <w:t xml:space="preserve">
      12) ведет записи в судовом журнале в соответствии с установленными правилами. </w:t>
      </w:r>
      <w:r>
        <w:br/>
      </w:r>
      <w:r>
        <w:rPr>
          <w:rFonts w:ascii="Times New Roman"/>
          <w:b w:val="false"/>
          <w:i w:val="false"/>
          <w:color w:val="000000"/>
          <w:sz w:val="28"/>
        </w:rPr>
        <w:t>
</w:t>
      </w:r>
      <w:r>
        <w:rPr>
          <w:rFonts w:ascii="Times New Roman"/>
          <w:b w:val="false"/>
          <w:i w:val="false"/>
          <w:color w:val="000000"/>
          <w:sz w:val="28"/>
        </w:rPr>
        <w:t>
      213. Вахтенный помощник капитана не сдает вахту, если он сомневается в том, что заступающий помощник капитана находится в состоянии, при котором он не эффективно выполняет свои обязанности. В этом случае он обязан уведомить капитана.</w:t>
      </w:r>
    </w:p>
    <w:bookmarkEnd w:id="85"/>
    <w:bookmarkStart w:name="z636" w:id="86"/>
    <w:p>
      <w:pPr>
        <w:spacing w:after="0"/>
        <w:ind w:left="0"/>
        <w:jc w:val="left"/>
      </w:pPr>
      <w:r>
        <w:rPr>
          <w:rFonts w:ascii="Times New Roman"/>
          <w:b/>
          <w:i w:val="false"/>
          <w:color w:val="000000"/>
        </w:rPr>
        <w:t xml:space="preserve"> 
§ 3. Функции вахтенного помощника</w:t>
      </w:r>
      <w:r>
        <w:br/>
      </w:r>
      <w:r>
        <w:rPr>
          <w:rFonts w:ascii="Times New Roman"/>
          <w:b/>
          <w:i w:val="false"/>
          <w:color w:val="000000"/>
        </w:rPr>
        <w:t>
капитана на ходовой вахте</w:t>
      </w:r>
    </w:p>
    <w:bookmarkEnd w:id="86"/>
    <w:bookmarkStart w:name="z637" w:id="87"/>
    <w:p>
      <w:pPr>
        <w:spacing w:after="0"/>
        <w:ind w:left="0"/>
        <w:jc w:val="both"/>
      </w:pPr>
      <w:r>
        <w:rPr>
          <w:rFonts w:ascii="Times New Roman"/>
          <w:b w:val="false"/>
          <w:i w:val="false"/>
          <w:color w:val="000000"/>
          <w:sz w:val="28"/>
        </w:rPr>
        <w:t>
      214. При заступлении на вахту вахтенный помощник капитана:</w:t>
      </w:r>
      <w:r>
        <w:br/>
      </w:r>
      <w:r>
        <w:rPr>
          <w:rFonts w:ascii="Times New Roman"/>
          <w:b w:val="false"/>
          <w:i w:val="false"/>
          <w:color w:val="000000"/>
          <w:sz w:val="28"/>
        </w:rPr>
        <w:t>
</w:t>
      </w:r>
      <w:r>
        <w:rPr>
          <w:rFonts w:ascii="Times New Roman"/>
          <w:b w:val="false"/>
          <w:i w:val="false"/>
          <w:color w:val="000000"/>
          <w:sz w:val="28"/>
        </w:rPr>
        <w:t>
      1) сверяет компасный курс и общую поправку компаса с прокладкой на карте;</w:t>
      </w:r>
      <w:r>
        <w:br/>
      </w:r>
      <w:r>
        <w:rPr>
          <w:rFonts w:ascii="Times New Roman"/>
          <w:b w:val="false"/>
          <w:i w:val="false"/>
          <w:color w:val="000000"/>
          <w:sz w:val="28"/>
        </w:rPr>
        <w:t>
</w:t>
      </w:r>
      <w:r>
        <w:rPr>
          <w:rFonts w:ascii="Times New Roman"/>
          <w:b w:val="false"/>
          <w:i w:val="false"/>
          <w:color w:val="000000"/>
          <w:sz w:val="28"/>
        </w:rPr>
        <w:t>
      2) ознакамливается по карте с районом плавания, навигационной обстановкой, а также с условиями и обстоятельствами плавания;</w:t>
      </w:r>
      <w:r>
        <w:br/>
      </w:r>
      <w:r>
        <w:rPr>
          <w:rFonts w:ascii="Times New Roman"/>
          <w:b w:val="false"/>
          <w:i w:val="false"/>
          <w:color w:val="000000"/>
          <w:sz w:val="28"/>
        </w:rPr>
        <w:t>
</w:t>
      </w:r>
      <w:r>
        <w:rPr>
          <w:rFonts w:ascii="Times New Roman"/>
          <w:b w:val="false"/>
          <w:i w:val="false"/>
          <w:color w:val="000000"/>
          <w:sz w:val="28"/>
        </w:rPr>
        <w:t xml:space="preserve">
      3) проверяет место судна по счислению на карте на момент приема вахты, сопоставив его с показаниями лага и последней обсервацией, при наличии возможности самому определить место судна; </w:t>
      </w:r>
      <w:r>
        <w:br/>
      </w:r>
      <w:r>
        <w:rPr>
          <w:rFonts w:ascii="Times New Roman"/>
          <w:b w:val="false"/>
          <w:i w:val="false"/>
          <w:color w:val="000000"/>
          <w:sz w:val="28"/>
        </w:rPr>
        <w:t>
</w:t>
      </w:r>
      <w:r>
        <w:rPr>
          <w:rFonts w:ascii="Times New Roman"/>
          <w:b w:val="false"/>
          <w:i w:val="false"/>
          <w:color w:val="000000"/>
          <w:sz w:val="28"/>
        </w:rPr>
        <w:t xml:space="preserve">
      4) выясняет действие преобладающих и предвычисленных приливов и течений на курс и скорость; </w:t>
      </w:r>
      <w:r>
        <w:br/>
      </w:r>
      <w:r>
        <w:rPr>
          <w:rFonts w:ascii="Times New Roman"/>
          <w:b w:val="false"/>
          <w:i w:val="false"/>
          <w:color w:val="000000"/>
          <w:sz w:val="28"/>
        </w:rPr>
        <w:t>
</w:t>
      </w:r>
      <w:r>
        <w:rPr>
          <w:rFonts w:ascii="Times New Roman"/>
          <w:b w:val="false"/>
          <w:i w:val="false"/>
          <w:color w:val="000000"/>
          <w:sz w:val="28"/>
        </w:rPr>
        <w:t xml:space="preserve">
      5) проверяет курс судна по гирокомпасу и магнитному компасу и его поправки, проверяет скорость судна, поправку лага и соответствие работы главного двигателя заданному режиму; </w:t>
      </w:r>
      <w:r>
        <w:br/>
      </w:r>
      <w:r>
        <w:rPr>
          <w:rFonts w:ascii="Times New Roman"/>
          <w:b w:val="false"/>
          <w:i w:val="false"/>
          <w:color w:val="000000"/>
          <w:sz w:val="28"/>
        </w:rPr>
        <w:t>
</w:t>
      </w:r>
      <w:r>
        <w:rPr>
          <w:rFonts w:ascii="Times New Roman"/>
          <w:b w:val="false"/>
          <w:i w:val="false"/>
          <w:color w:val="000000"/>
          <w:sz w:val="28"/>
        </w:rPr>
        <w:t xml:space="preserve">
      6) на судах с дистанционным управлением выясняет, как осуществляется управление главными двигателями механической установки в данный момент (с мостика или из машинного помещения); </w:t>
      </w:r>
      <w:r>
        <w:br/>
      </w:r>
      <w:r>
        <w:rPr>
          <w:rFonts w:ascii="Times New Roman"/>
          <w:b w:val="false"/>
          <w:i w:val="false"/>
          <w:color w:val="000000"/>
          <w:sz w:val="28"/>
        </w:rPr>
        <w:t>
</w:t>
      </w:r>
      <w:r>
        <w:rPr>
          <w:rFonts w:ascii="Times New Roman"/>
          <w:b w:val="false"/>
          <w:i w:val="false"/>
          <w:color w:val="000000"/>
          <w:sz w:val="28"/>
        </w:rPr>
        <w:t>
      7) при управлении главными двигателями с мостика убеждается в исправном состоянии пульта управления и соответствии контролируемых параметров установленным нормам;</w:t>
      </w:r>
      <w:r>
        <w:br/>
      </w:r>
      <w:r>
        <w:rPr>
          <w:rFonts w:ascii="Times New Roman"/>
          <w:b w:val="false"/>
          <w:i w:val="false"/>
          <w:color w:val="000000"/>
          <w:sz w:val="28"/>
        </w:rPr>
        <w:t>
</w:t>
      </w:r>
      <w:r>
        <w:rPr>
          <w:rFonts w:ascii="Times New Roman"/>
          <w:b w:val="false"/>
          <w:i w:val="false"/>
          <w:color w:val="000000"/>
          <w:sz w:val="28"/>
        </w:rPr>
        <w:t xml:space="preserve">
      8) убеждается в исправной работе технических средств судовождения; </w:t>
      </w:r>
      <w:r>
        <w:br/>
      </w:r>
      <w:r>
        <w:rPr>
          <w:rFonts w:ascii="Times New Roman"/>
          <w:b w:val="false"/>
          <w:i w:val="false"/>
          <w:color w:val="000000"/>
          <w:sz w:val="28"/>
        </w:rPr>
        <w:t>
</w:t>
      </w:r>
      <w:r>
        <w:rPr>
          <w:rFonts w:ascii="Times New Roman"/>
          <w:b w:val="false"/>
          <w:i w:val="false"/>
          <w:color w:val="000000"/>
          <w:sz w:val="28"/>
        </w:rPr>
        <w:t xml:space="preserve">
      9) проверяет отметку времени на ленте курсографа; </w:t>
      </w:r>
      <w:r>
        <w:br/>
      </w:r>
      <w:r>
        <w:rPr>
          <w:rFonts w:ascii="Times New Roman"/>
          <w:b w:val="false"/>
          <w:i w:val="false"/>
          <w:color w:val="000000"/>
          <w:sz w:val="28"/>
        </w:rPr>
        <w:t>
</w:t>
      </w:r>
      <w:r>
        <w:rPr>
          <w:rFonts w:ascii="Times New Roman"/>
          <w:b w:val="false"/>
          <w:i w:val="false"/>
          <w:color w:val="000000"/>
          <w:sz w:val="28"/>
        </w:rPr>
        <w:t>
      10) убеждается, что его зрение адаптировалось к условиям видимости;</w:t>
      </w:r>
      <w:r>
        <w:br/>
      </w:r>
      <w:r>
        <w:rPr>
          <w:rFonts w:ascii="Times New Roman"/>
          <w:b w:val="false"/>
          <w:i w:val="false"/>
          <w:color w:val="000000"/>
          <w:sz w:val="28"/>
        </w:rPr>
        <w:t>
</w:t>
      </w:r>
      <w:r>
        <w:rPr>
          <w:rFonts w:ascii="Times New Roman"/>
          <w:b w:val="false"/>
          <w:i w:val="false"/>
          <w:color w:val="000000"/>
          <w:sz w:val="28"/>
        </w:rPr>
        <w:t>
      11) в присутствии вахтенного помощника капитана, сдающего вахту, ознакамливается с окружающей обстановкой (берег, огни, суда), состоянием погоды и видимости, полученными прогнозами и штормовыми предупреждениями, а также со всеми распоряжениями, отданными капитаном в отношении плавания судна;</w:t>
      </w:r>
      <w:r>
        <w:br/>
      </w:r>
      <w:r>
        <w:rPr>
          <w:rFonts w:ascii="Times New Roman"/>
          <w:b w:val="false"/>
          <w:i w:val="false"/>
          <w:color w:val="000000"/>
          <w:sz w:val="28"/>
        </w:rPr>
        <w:t>
</w:t>
      </w:r>
      <w:r>
        <w:rPr>
          <w:rFonts w:ascii="Times New Roman"/>
          <w:b w:val="false"/>
          <w:i w:val="false"/>
          <w:color w:val="000000"/>
          <w:sz w:val="28"/>
        </w:rPr>
        <w:t>
      12) убеждается в исправном действии ходовых огней;</w:t>
      </w:r>
      <w:r>
        <w:br/>
      </w:r>
      <w:r>
        <w:rPr>
          <w:rFonts w:ascii="Times New Roman"/>
          <w:b w:val="false"/>
          <w:i w:val="false"/>
          <w:color w:val="000000"/>
          <w:sz w:val="28"/>
        </w:rPr>
        <w:t>
</w:t>
      </w:r>
      <w:r>
        <w:rPr>
          <w:rFonts w:ascii="Times New Roman"/>
          <w:b w:val="false"/>
          <w:i w:val="false"/>
          <w:color w:val="000000"/>
          <w:sz w:val="28"/>
        </w:rPr>
        <w:t>
      13) при выполнении маневра передача вахты не производится до момента, когда выполняемое действие будет полностью закончено.</w:t>
      </w:r>
      <w:r>
        <w:br/>
      </w:r>
      <w:r>
        <w:rPr>
          <w:rFonts w:ascii="Times New Roman"/>
          <w:b w:val="false"/>
          <w:i w:val="false"/>
          <w:color w:val="000000"/>
          <w:sz w:val="28"/>
        </w:rPr>
        <w:t>
</w:t>
      </w:r>
      <w:r>
        <w:rPr>
          <w:rFonts w:ascii="Times New Roman"/>
          <w:b w:val="false"/>
          <w:i w:val="false"/>
          <w:color w:val="000000"/>
          <w:sz w:val="28"/>
        </w:rPr>
        <w:t>
      215. Во время ходовой вахты вахтенный помощник капитана:</w:t>
      </w:r>
      <w:r>
        <w:br/>
      </w:r>
      <w:r>
        <w:rPr>
          <w:rFonts w:ascii="Times New Roman"/>
          <w:b w:val="false"/>
          <w:i w:val="false"/>
          <w:color w:val="000000"/>
          <w:sz w:val="28"/>
        </w:rPr>
        <w:t>
</w:t>
      </w:r>
      <w:r>
        <w:rPr>
          <w:rFonts w:ascii="Times New Roman"/>
          <w:b w:val="false"/>
          <w:i w:val="false"/>
          <w:color w:val="000000"/>
          <w:sz w:val="28"/>
        </w:rPr>
        <w:t xml:space="preserve">
      1) постоянно находится на мостике и ведет непрерывное наблюдение за окружающей обстановкой. Пребывание его в штурманской рубке допускается только на кратковременный срок для выполнения необходимой работы, связанной с исполнением его штурманских обязанностей, но перед этим он лично убеждается, что это безопасно и что на период его отсутствия будет обеспечено надлежащее наблюдение; </w:t>
      </w:r>
      <w:r>
        <w:br/>
      </w:r>
      <w:r>
        <w:rPr>
          <w:rFonts w:ascii="Times New Roman"/>
          <w:b w:val="false"/>
          <w:i w:val="false"/>
          <w:color w:val="000000"/>
          <w:sz w:val="28"/>
        </w:rPr>
        <w:t>
</w:t>
      </w:r>
      <w:r>
        <w:rPr>
          <w:rFonts w:ascii="Times New Roman"/>
          <w:b w:val="false"/>
          <w:i w:val="false"/>
          <w:color w:val="000000"/>
          <w:sz w:val="28"/>
        </w:rPr>
        <w:t xml:space="preserve">
      2) ведет счисление пути судна. Использует любую возможность для определения места судна навигационными, астрономическими и радиотехническими способами, выбирая наиболее подходящий в данных условиях; </w:t>
      </w:r>
      <w:r>
        <w:br/>
      </w:r>
      <w:r>
        <w:rPr>
          <w:rFonts w:ascii="Times New Roman"/>
          <w:b w:val="false"/>
          <w:i w:val="false"/>
          <w:color w:val="000000"/>
          <w:sz w:val="28"/>
        </w:rPr>
        <w:t>
</w:t>
      </w:r>
      <w:r>
        <w:rPr>
          <w:rFonts w:ascii="Times New Roman"/>
          <w:b w:val="false"/>
          <w:i w:val="false"/>
          <w:color w:val="000000"/>
          <w:sz w:val="28"/>
        </w:rPr>
        <w:t xml:space="preserve">
      3) следит за исправным действием ходовых огней; </w:t>
      </w:r>
      <w:r>
        <w:br/>
      </w:r>
      <w:r>
        <w:rPr>
          <w:rFonts w:ascii="Times New Roman"/>
          <w:b w:val="false"/>
          <w:i w:val="false"/>
          <w:color w:val="000000"/>
          <w:sz w:val="28"/>
        </w:rPr>
        <w:t>
</w:t>
      </w:r>
      <w:r>
        <w:rPr>
          <w:rFonts w:ascii="Times New Roman"/>
          <w:b w:val="false"/>
          <w:i w:val="false"/>
          <w:color w:val="000000"/>
          <w:sz w:val="28"/>
        </w:rPr>
        <w:t>
      4) каждый час и после каждого изменения курса сличает показания магнитного компаса с гирокомпасом и следит за точным удержанием судна на заданном курсе;</w:t>
      </w:r>
      <w:r>
        <w:br/>
      </w:r>
      <w:r>
        <w:rPr>
          <w:rFonts w:ascii="Times New Roman"/>
          <w:b w:val="false"/>
          <w:i w:val="false"/>
          <w:color w:val="000000"/>
          <w:sz w:val="28"/>
        </w:rPr>
        <w:t>
</w:t>
      </w:r>
      <w:r>
        <w:rPr>
          <w:rFonts w:ascii="Times New Roman"/>
          <w:b w:val="false"/>
          <w:i w:val="false"/>
          <w:color w:val="000000"/>
          <w:sz w:val="28"/>
        </w:rPr>
        <w:t xml:space="preserve">
      5) контролирует работу технических средств судовождения и определяет их поправки; </w:t>
      </w:r>
      <w:r>
        <w:br/>
      </w:r>
      <w:r>
        <w:rPr>
          <w:rFonts w:ascii="Times New Roman"/>
          <w:b w:val="false"/>
          <w:i w:val="false"/>
          <w:color w:val="000000"/>
          <w:sz w:val="28"/>
        </w:rPr>
        <w:t>
</w:t>
      </w:r>
      <w:r>
        <w:rPr>
          <w:rFonts w:ascii="Times New Roman"/>
          <w:b w:val="false"/>
          <w:i w:val="false"/>
          <w:color w:val="000000"/>
          <w:sz w:val="28"/>
        </w:rPr>
        <w:t xml:space="preserve">
      6) при изменении гидрометеорологических условий, когда сохранение заданного курса становится небезопасным, когда в рассчитанное время не обнаружен берег, навигационный знак или ожидаемые глубины, когда неожиданно открылся берег, навигационный знак или произошло резкое изменение глубин, а также в случае неисправностей главного двигателя, рулевого устройства или какого-либо навигационного оборудования, при возникновении каких-либо сомнений немедленно докладывает капитану судна и действует по его указанию. Во всех вышеперечисленных ситуациях вахтенный помощник капитана, если обстоятельства требуют этого, без промедления принимает меры для обеспечения безопасности судна; </w:t>
      </w:r>
      <w:r>
        <w:br/>
      </w:r>
      <w:r>
        <w:rPr>
          <w:rFonts w:ascii="Times New Roman"/>
          <w:b w:val="false"/>
          <w:i w:val="false"/>
          <w:color w:val="000000"/>
          <w:sz w:val="28"/>
        </w:rPr>
        <w:t>
</w:t>
      </w:r>
      <w:r>
        <w:rPr>
          <w:rFonts w:ascii="Times New Roman"/>
          <w:b w:val="false"/>
          <w:i w:val="false"/>
          <w:color w:val="000000"/>
          <w:sz w:val="28"/>
        </w:rPr>
        <w:t xml:space="preserve">
      7) с момента обнаружения другого судна, идущего на сближение, для расхождения с которым требуется принятие каких-либо мер, ведет наблюдение за изменением пеленга и дистанции с целью определения элементов движения встречного судна, результаты докладывает капитану судна, а в случае появления опасности, немедленно принимает меры, обеспечивающие безопасность судна; </w:t>
      </w:r>
      <w:r>
        <w:br/>
      </w:r>
      <w:r>
        <w:rPr>
          <w:rFonts w:ascii="Times New Roman"/>
          <w:b w:val="false"/>
          <w:i w:val="false"/>
          <w:color w:val="000000"/>
          <w:sz w:val="28"/>
        </w:rPr>
        <w:t>
</w:t>
      </w:r>
      <w:r>
        <w:rPr>
          <w:rFonts w:ascii="Times New Roman"/>
          <w:b w:val="false"/>
          <w:i w:val="false"/>
          <w:color w:val="000000"/>
          <w:sz w:val="28"/>
        </w:rPr>
        <w:t xml:space="preserve">
      8) знает маневренные возможности своего судна; </w:t>
      </w:r>
      <w:r>
        <w:br/>
      </w:r>
      <w:r>
        <w:rPr>
          <w:rFonts w:ascii="Times New Roman"/>
          <w:b w:val="false"/>
          <w:i w:val="false"/>
          <w:color w:val="000000"/>
          <w:sz w:val="28"/>
        </w:rPr>
        <w:t>
</w:t>
      </w:r>
      <w:r>
        <w:rPr>
          <w:rFonts w:ascii="Times New Roman"/>
          <w:b w:val="false"/>
          <w:i w:val="false"/>
          <w:color w:val="000000"/>
          <w:sz w:val="28"/>
        </w:rPr>
        <w:t xml:space="preserve">
      9) перед наступлением тумана, дождя, снегопада и других атмосферных явлений, ограничивающих видимость, докладывает капитану, переходит на ручное управление рулем, немедленно подготавливает к действию и включает радиолокационную станцию (далее - РЛС) и навигационные огни, проверяет устройства для подачи звуковых сигналов, выставляет наблюдателя, предварительно проинструктировав его, предупреждает вахтенного механика о возможных реверсах, сличает часы штурманской рубки и машинного помещения, делает отметку времени на курсограмме, по возможности определяет место судна, в дальнейшем руководствуется МППСС-72. </w:t>
      </w:r>
      <w:r>
        <w:br/>
      </w:r>
      <w:r>
        <w:rPr>
          <w:rFonts w:ascii="Times New Roman"/>
          <w:b w:val="false"/>
          <w:i w:val="false"/>
          <w:color w:val="000000"/>
          <w:sz w:val="28"/>
        </w:rPr>
        <w:t>
</w:t>
      </w:r>
      <w:r>
        <w:rPr>
          <w:rFonts w:ascii="Times New Roman"/>
          <w:b w:val="false"/>
          <w:i w:val="false"/>
          <w:color w:val="000000"/>
          <w:sz w:val="28"/>
        </w:rPr>
        <w:t>
      При внезапном ухудшении видимости одновременно с принятием перечисленных мер и до прибытия капитана на мостик руководствуется МППСС-72;</w:t>
      </w:r>
      <w:r>
        <w:br/>
      </w:r>
      <w:r>
        <w:rPr>
          <w:rFonts w:ascii="Times New Roman"/>
          <w:b w:val="false"/>
          <w:i w:val="false"/>
          <w:color w:val="000000"/>
          <w:sz w:val="28"/>
        </w:rPr>
        <w:t>
</w:t>
      </w:r>
      <w:r>
        <w:rPr>
          <w:rFonts w:ascii="Times New Roman"/>
          <w:b w:val="false"/>
          <w:i w:val="false"/>
          <w:color w:val="000000"/>
          <w:sz w:val="28"/>
        </w:rPr>
        <w:t>
      10) при подходе к берегу, узкостям, каналам, районам мелководья и опасным местам заблаговременно предупреждает капитана и вахтенного механика, выставляет на бак боцмана или матроса 1 класса, подготавливает якоря к отдаче, при плавании в этих районах пользуется картой самого крупного масштаба, охватывающей район плавания и откорректированной на основе самой последней информации (на судах портового, технического и служебно-вспомогательного флота, постоянно работающих на определенных участках в узкостях и каналах, выставлять на баке боцмана или матроса 1 класса не требуется);</w:t>
      </w:r>
      <w:r>
        <w:br/>
      </w:r>
      <w:r>
        <w:rPr>
          <w:rFonts w:ascii="Times New Roman"/>
          <w:b w:val="false"/>
          <w:i w:val="false"/>
          <w:color w:val="000000"/>
          <w:sz w:val="28"/>
        </w:rPr>
        <w:t>
</w:t>
      </w:r>
      <w:r>
        <w:rPr>
          <w:rFonts w:ascii="Times New Roman"/>
          <w:b w:val="false"/>
          <w:i w:val="false"/>
          <w:color w:val="000000"/>
          <w:sz w:val="28"/>
        </w:rPr>
        <w:t>
      11) опознает все встречающиеся знаки и другие средства навигационного ограждения;</w:t>
      </w:r>
      <w:r>
        <w:br/>
      </w:r>
      <w:r>
        <w:rPr>
          <w:rFonts w:ascii="Times New Roman"/>
          <w:b w:val="false"/>
          <w:i w:val="false"/>
          <w:color w:val="000000"/>
          <w:sz w:val="28"/>
        </w:rPr>
        <w:t>
</w:t>
      </w:r>
      <w:r>
        <w:rPr>
          <w:rFonts w:ascii="Times New Roman"/>
          <w:b w:val="false"/>
          <w:i w:val="false"/>
          <w:color w:val="000000"/>
          <w:sz w:val="28"/>
        </w:rPr>
        <w:t>
      12) в случае приближения шторма принимает необходимые меры, обеспечивающие безопасность плавания судна в штормовых условиях;</w:t>
      </w:r>
      <w:r>
        <w:br/>
      </w:r>
      <w:r>
        <w:rPr>
          <w:rFonts w:ascii="Times New Roman"/>
          <w:b w:val="false"/>
          <w:i w:val="false"/>
          <w:color w:val="000000"/>
          <w:sz w:val="28"/>
        </w:rPr>
        <w:t>
</w:t>
      </w:r>
      <w:r>
        <w:rPr>
          <w:rFonts w:ascii="Times New Roman"/>
          <w:b w:val="false"/>
          <w:i w:val="false"/>
          <w:color w:val="000000"/>
          <w:sz w:val="28"/>
        </w:rPr>
        <w:t xml:space="preserve">
      13) следит за надежностью крепления шлюпок и плотов, грузовых стрел и кранов, палубных грузов и подвижных предметов на палубе, состоянием люковых закрытий; </w:t>
      </w:r>
      <w:r>
        <w:br/>
      </w:r>
      <w:r>
        <w:rPr>
          <w:rFonts w:ascii="Times New Roman"/>
          <w:b w:val="false"/>
          <w:i w:val="false"/>
          <w:color w:val="000000"/>
          <w:sz w:val="28"/>
        </w:rPr>
        <w:t>
</w:t>
      </w:r>
      <w:r>
        <w:rPr>
          <w:rFonts w:ascii="Times New Roman"/>
          <w:b w:val="false"/>
          <w:i w:val="false"/>
          <w:color w:val="000000"/>
          <w:sz w:val="28"/>
        </w:rPr>
        <w:t>
      14) в случае падения человека за борт объявляет тревогу, самостоятельно принимает все необходимые меры для его спасения и докладывает капитану судна о случившемся и принятых мерах;</w:t>
      </w:r>
      <w:r>
        <w:br/>
      </w:r>
      <w:r>
        <w:rPr>
          <w:rFonts w:ascii="Times New Roman"/>
          <w:b w:val="false"/>
          <w:i w:val="false"/>
          <w:color w:val="000000"/>
          <w:sz w:val="28"/>
        </w:rPr>
        <w:t>
</w:t>
      </w:r>
      <w:r>
        <w:rPr>
          <w:rFonts w:ascii="Times New Roman"/>
          <w:b w:val="false"/>
          <w:i w:val="false"/>
          <w:color w:val="000000"/>
          <w:sz w:val="28"/>
        </w:rPr>
        <w:t xml:space="preserve">
      15) обеспечивает производство гидрометеорологических наблюдений в установленные сроки; </w:t>
      </w:r>
      <w:r>
        <w:br/>
      </w:r>
      <w:r>
        <w:rPr>
          <w:rFonts w:ascii="Times New Roman"/>
          <w:b w:val="false"/>
          <w:i w:val="false"/>
          <w:color w:val="000000"/>
          <w:sz w:val="28"/>
        </w:rPr>
        <w:t>
</w:t>
      </w:r>
      <w:r>
        <w:rPr>
          <w:rFonts w:ascii="Times New Roman"/>
          <w:b w:val="false"/>
          <w:i w:val="false"/>
          <w:color w:val="000000"/>
          <w:sz w:val="28"/>
        </w:rPr>
        <w:t xml:space="preserve">
      16) при приеме на борт судна лоцмана продолжает контролировать место судна и его движение, а при сомнениях в действиях или намерениях лоцмана немедленно докладывает капитану судна и принимает меры предосторожности; </w:t>
      </w:r>
      <w:r>
        <w:br/>
      </w:r>
      <w:r>
        <w:rPr>
          <w:rFonts w:ascii="Times New Roman"/>
          <w:b w:val="false"/>
          <w:i w:val="false"/>
          <w:color w:val="000000"/>
          <w:sz w:val="28"/>
        </w:rPr>
        <w:t>
</w:t>
      </w:r>
      <w:r>
        <w:rPr>
          <w:rFonts w:ascii="Times New Roman"/>
          <w:b w:val="false"/>
          <w:i w:val="false"/>
          <w:color w:val="000000"/>
          <w:sz w:val="28"/>
        </w:rPr>
        <w:t xml:space="preserve">
      17) осуществляет связь с помощью световой и флажной сигнализации; </w:t>
      </w:r>
      <w:r>
        <w:br/>
      </w:r>
      <w:r>
        <w:rPr>
          <w:rFonts w:ascii="Times New Roman"/>
          <w:b w:val="false"/>
          <w:i w:val="false"/>
          <w:color w:val="000000"/>
          <w:sz w:val="28"/>
        </w:rPr>
        <w:t>
</w:t>
      </w:r>
      <w:r>
        <w:rPr>
          <w:rFonts w:ascii="Times New Roman"/>
          <w:b w:val="false"/>
          <w:i w:val="false"/>
          <w:color w:val="000000"/>
          <w:sz w:val="28"/>
        </w:rPr>
        <w:t xml:space="preserve">
      18) при постановке судна на якорь определяет место судна. </w:t>
      </w:r>
      <w:r>
        <w:br/>
      </w:r>
      <w:r>
        <w:rPr>
          <w:rFonts w:ascii="Times New Roman"/>
          <w:b w:val="false"/>
          <w:i w:val="false"/>
          <w:color w:val="000000"/>
          <w:sz w:val="28"/>
        </w:rPr>
        <w:t>
</w:t>
      </w:r>
      <w:r>
        <w:rPr>
          <w:rFonts w:ascii="Times New Roman"/>
          <w:b w:val="false"/>
          <w:i w:val="false"/>
          <w:color w:val="000000"/>
          <w:sz w:val="28"/>
        </w:rPr>
        <w:t xml:space="preserve">
      216. На ходовой вахте вахтенному помощнику капитана не разрешается заниматься посторонним делом или принимать на себя какие-либо обязанности, не относящиеся к несению вахты. </w:t>
      </w:r>
      <w:r>
        <w:br/>
      </w:r>
      <w:r>
        <w:rPr>
          <w:rFonts w:ascii="Times New Roman"/>
          <w:b w:val="false"/>
          <w:i w:val="false"/>
          <w:color w:val="000000"/>
          <w:sz w:val="28"/>
        </w:rPr>
        <w:t>
</w:t>
      </w:r>
      <w:r>
        <w:rPr>
          <w:rFonts w:ascii="Times New Roman"/>
          <w:b w:val="false"/>
          <w:i w:val="false"/>
          <w:color w:val="000000"/>
          <w:sz w:val="28"/>
        </w:rPr>
        <w:t xml:space="preserve">
      217. Вахтенный помощник капитана, несмотря на присутствие на мостике капитана судна, обеспечивает безопасность плавания судна в течение всего периода своей вахты до тех пор, пока капитан судна не примет управление судном на себя, объявив об этом официально. </w:t>
      </w:r>
      <w:r>
        <w:br/>
      </w:r>
      <w:r>
        <w:rPr>
          <w:rFonts w:ascii="Times New Roman"/>
          <w:b w:val="false"/>
          <w:i w:val="false"/>
          <w:color w:val="000000"/>
          <w:sz w:val="28"/>
        </w:rPr>
        <w:t>
</w:t>
      </w:r>
      <w:r>
        <w:rPr>
          <w:rFonts w:ascii="Times New Roman"/>
          <w:b w:val="false"/>
          <w:i w:val="false"/>
          <w:color w:val="000000"/>
          <w:sz w:val="28"/>
        </w:rPr>
        <w:t xml:space="preserve">
      218. При управлении механической установкой с мостика на судах без постоянной вахты в машинном помещении и в ЦПУ вахтенный помощник капитана руководствуется инструкцией по управлению механической установкой с мостика и ведет наблюдение за поступающими сигналами о работе механической установки, при появлении неполадок в ее работе вызывает вахтенного механика. При плавании в сложных условиях вызывает вахтенного механика в машинное помещение. </w:t>
      </w:r>
      <w:r>
        <w:br/>
      </w:r>
      <w:r>
        <w:rPr>
          <w:rFonts w:ascii="Times New Roman"/>
          <w:b w:val="false"/>
          <w:i w:val="false"/>
          <w:color w:val="000000"/>
          <w:sz w:val="28"/>
        </w:rPr>
        <w:t>
</w:t>
      </w:r>
      <w:r>
        <w:rPr>
          <w:rFonts w:ascii="Times New Roman"/>
          <w:b w:val="false"/>
          <w:i w:val="false"/>
          <w:color w:val="000000"/>
          <w:sz w:val="28"/>
        </w:rPr>
        <w:t xml:space="preserve">
      219. Вахтенный помощник капитана в случаях грозящей опасности судну, людям, грузу изменяет установленные капитаном курс, скорость, способ управления и режим работы главного двигателя. О произведенных изменениях немедленно докладывает капитану судна. </w:t>
      </w:r>
    </w:p>
    <w:bookmarkEnd w:id="87"/>
    <w:bookmarkStart w:name="z675" w:id="88"/>
    <w:p>
      <w:pPr>
        <w:spacing w:after="0"/>
        <w:ind w:left="0"/>
        <w:jc w:val="left"/>
      </w:pPr>
      <w:r>
        <w:rPr>
          <w:rFonts w:ascii="Times New Roman"/>
          <w:b/>
          <w:i w:val="false"/>
          <w:color w:val="000000"/>
        </w:rPr>
        <w:t xml:space="preserve"> 
§ 4. Функции вахтенного помощника капитана</w:t>
      </w:r>
      <w:r>
        <w:br/>
      </w:r>
      <w:r>
        <w:rPr>
          <w:rFonts w:ascii="Times New Roman"/>
          <w:b/>
          <w:i w:val="false"/>
          <w:color w:val="000000"/>
        </w:rPr>
        <w:t>
при стоянке судна на якоре</w:t>
      </w:r>
    </w:p>
    <w:bookmarkEnd w:id="88"/>
    <w:bookmarkStart w:name="z676" w:id="89"/>
    <w:p>
      <w:pPr>
        <w:spacing w:after="0"/>
        <w:ind w:left="0"/>
        <w:jc w:val="both"/>
      </w:pPr>
      <w:r>
        <w:rPr>
          <w:rFonts w:ascii="Times New Roman"/>
          <w:b w:val="false"/>
          <w:i w:val="false"/>
          <w:color w:val="000000"/>
          <w:sz w:val="28"/>
        </w:rPr>
        <w:t>
      220. При стоянке судна на якоре вахтенный помощник капитана:</w:t>
      </w:r>
      <w:r>
        <w:br/>
      </w:r>
      <w:r>
        <w:rPr>
          <w:rFonts w:ascii="Times New Roman"/>
          <w:b w:val="false"/>
          <w:i w:val="false"/>
          <w:color w:val="000000"/>
          <w:sz w:val="28"/>
        </w:rPr>
        <w:t>
</w:t>
      </w:r>
      <w:r>
        <w:rPr>
          <w:rFonts w:ascii="Times New Roman"/>
          <w:b w:val="false"/>
          <w:i w:val="false"/>
          <w:color w:val="000000"/>
          <w:sz w:val="28"/>
        </w:rPr>
        <w:t>
      1) обеспечивает постоянное наблюдение за состоянием погоды и окружающей обстановкой, систематически контролирует место судна всеми доступными способами, принимает меры для предупреждения дрейфа;</w:t>
      </w:r>
      <w:r>
        <w:br/>
      </w:r>
      <w:r>
        <w:rPr>
          <w:rFonts w:ascii="Times New Roman"/>
          <w:b w:val="false"/>
          <w:i w:val="false"/>
          <w:color w:val="000000"/>
          <w:sz w:val="28"/>
        </w:rPr>
        <w:t>
</w:t>
      </w:r>
      <w:r>
        <w:rPr>
          <w:rFonts w:ascii="Times New Roman"/>
          <w:b w:val="false"/>
          <w:i w:val="false"/>
          <w:color w:val="000000"/>
          <w:sz w:val="28"/>
        </w:rPr>
        <w:t xml:space="preserve">
      2) следит за натяжением и положением якорь-цепи, соответствием длины вытравленной якорь-цепи условиям стоянки; </w:t>
      </w:r>
      <w:r>
        <w:br/>
      </w:r>
      <w:r>
        <w:rPr>
          <w:rFonts w:ascii="Times New Roman"/>
          <w:b w:val="false"/>
          <w:i w:val="false"/>
          <w:color w:val="000000"/>
          <w:sz w:val="28"/>
        </w:rPr>
        <w:t>
</w:t>
      </w:r>
      <w:r>
        <w:rPr>
          <w:rFonts w:ascii="Times New Roman"/>
          <w:b w:val="false"/>
          <w:i w:val="false"/>
          <w:color w:val="000000"/>
          <w:sz w:val="28"/>
        </w:rPr>
        <w:t xml:space="preserve">
      3) предупреждает возможность опасного сближения с другими судами или навигационными опасностями при рыскании судна на якоре и при изменении направления ветра и течения. </w:t>
      </w:r>
    </w:p>
    <w:bookmarkEnd w:id="89"/>
    <w:bookmarkStart w:name="z680" w:id="90"/>
    <w:p>
      <w:pPr>
        <w:spacing w:after="0"/>
        <w:ind w:left="0"/>
        <w:jc w:val="left"/>
      </w:pPr>
      <w:r>
        <w:rPr>
          <w:rFonts w:ascii="Times New Roman"/>
          <w:b/>
          <w:i w:val="false"/>
          <w:color w:val="000000"/>
        </w:rPr>
        <w:t xml:space="preserve"> 
§ 5. Функции вахтенного помощника капитана</w:t>
      </w:r>
      <w:r>
        <w:br/>
      </w:r>
      <w:r>
        <w:rPr>
          <w:rFonts w:ascii="Times New Roman"/>
          <w:b/>
          <w:i w:val="false"/>
          <w:color w:val="000000"/>
        </w:rPr>
        <w:t>
при стоянке судна у причала</w:t>
      </w:r>
    </w:p>
    <w:bookmarkEnd w:id="90"/>
    <w:bookmarkStart w:name="z681" w:id="91"/>
    <w:p>
      <w:pPr>
        <w:spacing w:after="0"/>
        <w:ind w:left="0"/>
        <w:jc w:val="both"/>
      </w:pPr>
      <w:r>
        <w:rPr>
          <w:rFonts w:ascii="Times New Roman"/>
          <w:b w:val="false"/>
          <w:i w:val="false"/>
          <w:color w:val="000000"/>
          <w:sz w:val="28"/>
        </w:rPr>
        <w:t>
      221. Во время стоянки судна у причала вахтенный помощник капитана:</w:t>
      </w:r>
      <w:r>
        <w:br/>
      </w:r>
      <w:r>
        <w:rPr>
          <w:rFonts w:ascii="Times New Roman"/>
          <w:b w:val="false"/>
          <w:i w:val="false"/>
          <w:color w:val="000000"/>
          <w:sz w:val="28"/>
        </w:rPr>
        <w:t>
</w:t>
      </w:r>
      <w:r>
        <w:rPr>
          <w:rFonts w:ascii="Times New Roman"/>
          <w:b w:val="false"/>
          <w:i w:val="false"/>
          <w:color w:val="000000"/>
          <w:sz w:val="28"/>
        </w:rPr>
        <w:t>
      1) следит за состоянием глубин у борта судна, надлежащим креплением и состоянием швартовных тросов и кранцев, а также соблюдает требования местных правил и обычаев порта;</w:t>
      </w:r>
      <w:r>
        <w:br/>
      </w:r>
      <w:r>
        <w:rPr>
          <w:rFonts w:ascii="Times New Roman"/>
          <w:b w:val="false"/>
          <w:i w:val="false"/>
          <w:color w:val="000000"/>
          <w:sz w:val="28"/>
        </w:rPr>
        <w:t>
</w:t>
      </w:r>
      <w:r>
        <w:rPr>
          <w:rFonts w:ascii="Times New Roman"/>
          <w:b w:val="false"/>
          <w:i w:val="false"/>
          <w:color w:val="000000"/>
          <w:sz w:val="28"/>
        </w:rPr>
        <w:t xml:space="preserve">
      2) при ухудшении погоды, а также при получении штормового предупреждения заводит дополнительные швартовы и принимает меры к обеспечению безопасной стоянки судна; </w:t>
      </w:r>
      <w:r>
        <w:br/>
      </w:r>
      <w:r>
        <w:rPr>
          <w:rFonts w:ascii="Times New Roman"/>
          <w:b w:val="false"/>
          <w:i w:val="false"/>
          <w:color w:val="000000"/>
          <w:sz w:val="28"/>
        </w:rPr>
        <w:t>
</w:t>
      </w:r>
      <w:r>
        <w:rPr>
          <w:rFonts w:ascii="Times New Roman"/>
          <w:b w:val="false"/>
          <w:i w:val="false"/>
          <w:color w:val="000000"/>
          <w:sz w:val="28"/>
        </w:rPr>
        <w:t>
      3) следит, чтобы трап или сходни были надежно закреплены и оборудованы предохранительными сетками, поручни установлены, а леера натянуты, чтобы у трапа или сходней был наготове спасательный круг с бросательным концом, а также обеспечено надлежащее освещение;</w:t>
      </w:r>
      <w:r>
        <w:br/>
      </w:r>
      <w:r>
        <w:rPr>
          <w:rFonts w:ascii="Times New Roman"/>
          <w:b w:val="false"/>
          <w:i w:val="false"/>
          <w:color w:val="000000"/>
          <w:sz w:val="28"/>
        </w:rPr>
        <w:t>
</w:t>
      </w:r>
      <w:r>
        <w:rPr>
          <w:rFonts w:ascii="Times New Roman"/>
          <w:b w:val="false"/>
          <w:i w:val="false"/>
          <w:color w:val="000000"/>
          <w:sz w:val="28"/>
        </w:rPr>
        <w:t xml:space="preserve">
      4) во время грузовых операций не допускает крена судна, контролирует погрузку в соответствии с грузовым планом и правильное использование судовых грузовых средств, руководит открытием и закрытием трюмов, следит, чтобы иллюминаторы борта швартовки, где идут грузовые операции, были задраены; </w:t>
      </w:r>
      <w:r>
        <w:br/>
      </w:r>
      <w:r>
        <w:rPr>
          <w:rFonts w:ascii="Times New Roman"/>
          <w:b w:val="false"/>
          <w:i w:val="false"/>
          <w:color w:val="000000"/>
          <w:sz w:val="28"/>
        </w:rPr>
        <w:t>
</w:t>
      </w:r>
      <w:r>
        <w:rPr>
          <w:rFonts w:ascii="Times New Roman"/>
          <w:b w:val="false"/>
          <w:i w:val="false"/>
          <w:color w:val="000000"/>
          <w:sz w:val="28"/>
        </w:rPr>
        <w:t xml:space="preserve">
      5) обеспечивает своевременное открытие и закрытие грузовых люков, горловин и вентиляторов и других палубных и бортовых отверстий; </w:t>
      </w:r>
      <w:r>
        <w:br/>
      </w:r>
      <w:r>
        <w:rPr>
          <w:rFonts w:ascii="Times New Roman"/>
          <w:b w:val="false"/>
          <w:i w:val="false"/>
          <w:color w:val="000000"/>
          <w:sz w:val="28"/>
        </w:rPr>
        <w:t>
</w:t>
      </w:r>
      <w:r>
        <w:rPr>
          <w:rFonts w:ascii="Times New Roman"/>
          <w:b w:val="false"/>
          <w:i w:val="false"/>
          <w:color w:val="000000"/>
          <w:sz w:val="28"/>
        </w:rPr>
        <w:t xml:space="preserve">
      6) следит за соблюдением правил пожаробезопасности при выполнении работ по корпусной части; </w:t>
      </w:r>
      <w:r>
        <w:br/>
      </w:r>
      <w:r>
        <w:rPr>
          <w:rFonts w:ascii="Times New Roman"/>
          <w:b w:val="false"/>
          <w:i w:val="false"/>
          <w:color w:val="000000"/>
          <w:sz w:val="28"/>
        </w:rPr>
        <w:t>
</w:t>
      </w:r>
      <w:r>
        <w:rPr>
          <w:rFonts w:ascii="Times New Roman"/>
          <w:b w:val="false"/>
          <w:i w:val="false"/>
          <w:color w:val="000000"/>
          <w:sz w:val="28"/>
        </w:rPr>
        <w:t xml:space="preserve">
      7) в отсутствие на судне капитана и старшего помощника капитана возглавляет борьбу за живучесть судна. При возникновении опасности на берегу, вблизи судна или на рядом стоящем судне принимает меры для обеспечения безопасности своего судна и оказания необходимой помощи; </w:t>
      </w:r>
      <w:r>
        <w:br/>
      </w:r>
      <w:r>
        <w:rPr>
          <w:rFonts w:ascii="Times New Roman"/>
          <w:b w:val="false"/>
          <w:i w:val="false"/>
          <w:color w:val="000000"/>
          <w:sz w:val="28"/>
        </w:rPr>
        <w:t>
</w:t>
      </w:r>
      <w:r>
        <w:rPr>
          <w:rFonts w:ascii="Times New Roman"/>
          <w:b w:val="false"/>
          <w:i w:val="false"/>
          <w:color w:val="000000"/>
          <w:sz w:val="28"/>
        </w:rPr>
        <w:t xml:space="preserve">
      8) знает порядок вызова спасательных и пожарных средств порта, а при необходимости обеспечивает их немедленный вызов; </w:t>
      </w:r>
      <w:r>
        <w:br/>
      </w:r>
      <w:r>
        <w:rPr>
          <w:rFonts w:ascii="Times New Roman"/>
          <w:b w:val="false"/>
          <w:i w:val="false"/>
          <w:color w:val="000000"/>
          <w:sz w:val="28"/>
        </w:rPr>
        <w:t>
</w:t>
      </w:r>
      <w:r>
        <w:rPr>
          <w:rFonts w:ascii="Times New Roman"/>
          <w:b w:val="false"/>
          <w:i w:val="false"/>
          <w:color w:val="000000"/>
          <w:sz w:val="28"/>
        </w:rPr>
        <w:t>
      9) следит за состоянием пломб и печатей на опечатанных трюмах и помещениях;</w:t>
      </w:r>
      <w:r>
        <w:br/>
      </w:r>
      <w:r>
        <w:rPr>
          <w:rFonts w:ascii="Times New Roman"/>
          <w:b w:val="false"/>
          <w:i w:val="false"/>
          <w:color w:val="000000"/>
          <w:sz w:val="28"/>
        </w:rPr>
        <w:t>
</w:t>
      </w:r>
      <w:r>
        <w:rPr>
          <w:rFonts w:ascii="Times New Roman"/>
          <w:b w:val="false"/>
          <w:i w:val="false"/>
          <w:color w:val="000000"/>
          <w:sz w:val="28"/>
        </w:rPr>
        <w:t xml:space="preserve">
      10) при проворачивании гребных винтов обеспечивает постоянное наблюдение и безопасность судна; </w:t>
      </w:r>
      <w:r>
        <w:br/>
      </w:r>
      <w:r>
        <w:rPr>
          <w:rFonts w:ascii="Times New Roman"/>
          <w:b w:val="false"/>
          <w:i w:val="false"/>
          <w:color w:val="000000"/>
          <w:sz w:val="28"/>
        </w:rPr>
        <w:t>
</w:t>
      </w:r>
      <w:r>
        <w:rPr>
          <w:rFonts w:ascii="Times New Roman"/>
          <w:b w:val="false"/>
          <w:i w:val="false"/>
          <w:color w:val="000000"/>
          <w:sz w:val="28"/>
        </w:rPr>
        <w:t>
      11) обеспечивает своевременную подготовку судна к швартовным операциям (уборка трапов, заваливание шлюпбалок, кранов, стрел и т.п.), быструю приемку (подачу) швартовов, правильное использование кранцевой защиты;</w:t>
      </w:r>
      <w:r>
        <w:br/>
      </w:r>
      <w:r>
        <w:rPr>
          <w:rFonts w:ascii="Times New Roman"/>
          <w:b w:val="false"/>
          <w:i w:val="false"/>
          <w:color w:val="000000"/>
          <w:sz w:val="28"/>
        </w:rPr>
        <w:t>
</w:t>
      </w:r>
      <w:r>
        <w:rPr>
          <w:rFonts w:ascii="Times New Roman"/>
          <w:b w:val="false"/>
          <w:i w:val="false"/>
          <w:color w:val="000000"/>
          <w:sz w:val="28"/>
        </w:rPr>
        <w:t>
      12) производит периодический обход и осмотр помещений судна в ночное время.</w:t>
      </w:r>
      <w:r>
        <w:br/>
      </w:r>
      <w:r>
        <w:rPr>
          <w:rFonts w:ascii="Times New Roman"/>
          <w:b w:val="false"/>
          <w:i w:val="false"/>
          <w:color w:val="000000"/>
          <w:sz w:val="28"/>
        </w:rPr>
        <w:t>
</w:t>
      </w:r>
      <w:r>
        <w:rPr>
          <w:rFonts w:ascii="Times New Roman"/>
          <w:b w:val="false"/>
          <w:i w:val="false"/>
          <w:color w:val="000000"/>
          <w:sz w:val="28"/>
        </w:rPr>
        <w:t>
      222. При уходе капитана с судна вахтенный помощник провожает его до трапа.</w:t>
      </w:r>
      <w:r>
        <w:br/>
      </w:r>
      <w:r>
        <w:rPr>
          <w:rFonts w:ascii="Times New Roman"/>
          <w:b w:val="false"/>
          <w:i w:val="false"/>
          <w:color w:val="000000"/>
          <w:sz w:val="28"/>
        </w:rPr>
        <w:t>
</w:t>
      </w:r>
      <w:r>
        <w:rPr>
          <w:rFonts w:ascii="Times New Roman"/>
          <w:b w:val="false"/>
          <w:i w:val="false"/>
          <w:color w:val="000000"/>
          <w:sz w:val="28"/>
        </w:rPr>
        <w:t>
      При возвращении капитана вахтенный помощник встречает его у трапа и докладывает ему о состоянии судна, производимых работах и имевших место происшествиях.</w:t>
      </w:r>
      <w:r>
        <w:br/>
      </w:r>
      <w:r>
        <w:rPr>
          <w:rFonts w:ascii="Times New Roman"/>
          <w:b w:val="false"/>
          <w:i w:val="false"/>
          <w:color w:val="000000"/>
          <w:sz w:val="28"/>
        </w:rPr>
        <w:t>
</w:t>
      </w:r>
      <w:r>
        <w:rPr>
          <w:rFonts w:ascii="Times New Roman"/>
          <w:b w:val="false"/>
          <w:i w:val="false"/>
          <w:color w:val="000000"/>
          <w:sz w:val="28"/>
        </w:rPr>
        <w:t>
      223. Пребывание посторонних лиц на судне допускается только с разрешения вахтенного помощника капитана. На мостике находятся только лица, выполняющие служебные обязанности. Допуск посторонних лиц на мостик, в штурманскую рубку и в другие служебные помещения без разрешения капитана или старшего помощника капитана запрещается.</w:t>
      </w:r>
      <w:r>
        <w:br/>
      </w:r>
      <w:r>
        <w:rPr>
          <w:rFonts w:ascii="Times New Roman"/>
          <w:b w:val="false"/>
          <w:i w:val="false"/>
          <w:color w:val="000000"/>
          <w:sz w:val="28"/>
        </w:rPr>
        <w:t>
</w:t>
      </w:r>
      <w:r>
        <w:rPr>
          <w:rFonts w:ascii="Times New Roman"/>
          <w:b w:val="false"/>
          <w:i w:val="false"/>
          <w:color w:val="000000"/>
          <w:sz w:val="28"/>
        </w:rPr>
        <w:t>
      224. Вахтенный помощник капитана, если на судне велись работы по корпусной части не судовым составом, лично осматривает все объекты работ и убеждается в безопасном состоянии судна.</w:t>
      </w:r>
      <w:r>
        <w:br/>
      </w:r>
      <w:r>
        <w:rPr>
          <w:rFonts w:ascii="Times New Roman"/>
          <w:b w:val="false"/>
          <w:i w:val="false"/>
          <w:color w:val="000000"/>
          <w:sz w:val="28"/>
        </w:rPr>
        <w:t>
</w:t>
      </w:r>
      <w:r>
        <w:rPr>
          <w:rFonts w:ascii="Times New Roman"/>
          <w:b w:val="false"/>
          <w:i w:val="false"/>
          <w:color w:val="000000"/>
          <w:sz w:val="28"/>
        </w:rPr>
        <w:t>
      225. Вахтенный помощник капитана в случае необходимости вызывает на верхнюю палубу, оставшуюся на борту судна часть экипажа.</w:t>
      </w:r>
      <w:r>
        <w:br/>
      </w:r>
      <w:r>
        <w:rPr>
          <w:rFonts w:ascii="Times New Roman"/>
          <w:b w:val="false"/>
          <w:i w:val="false"/>
          <w:color w:val="000000"/>
          <w:sz w:val="28"/>
        </w:rPr>
        <w:t>
</w:t>
      </w:r>
      <w:r>
        <w:rPr>
          <w:rFonts w:ascii="Times New Roman"/>
          <w:b w:val="false"/>
          <w:i w:val="false"/>
          <w:color w:val="000000"/>
          <w:sz w:val="28"/>
        </w:rPr>
        <w:t>
      226. На вахтенного помощника капитана возлагается обеспечение радиосвязи в соответствии с регламентом по использованию ГМССБ.</w:t>
      </w:r>
      <w:r>
        <w:br/>
      </w:r>
      <w:r>
        <w:rPr>
          <w:rFonts w:ascii="Times New Roman"/>
          <w:b w:val="false"/>
          <w:i w:val="false"/>
          <w:color w:val="000000"/>
          <w:sz w:val="28"/>
        </w:rPr>
        <w:t>
</w:t>
      </w:r>
      <w:r>
        <w:rPr>
          <w:rFonts w:ascii="Times New Roman"/>
          <w:b w:val="false"/>
          <w:i w:val="false"/>
          <w:color w:val="000000"/>
          <w:sz w:val="28"/>
        </w:rPr>
        <w:t>
      227. Во время стоянки судна на швартовах в порту вахтенный помощник капитана при отсутствии грузовых операций в ночное время отдыхает в своей каюте, не снимая одежды.</w:t>
      </w:r>
    </w:p>
    <w:bookmarkEnd w:id="91"/>
    <w:bookmarkStart w:name="z701" w:id="92"/>
    <w:p>
      <w:pPr>
        <w:spacing w:after="0"/>
        <w:ind w:left="0"/>
        <w:jc w:val="left"/>
      </w:pPr>
      <w:r>
        <w:rPr>
          <w:rFonts w:ascii="Times New Roman"/>
          <w:b/>
          <w:i w:val="false"/>
          <w:color w:val="000000"/>
        </w:rPr>
        <w:t xml:space="preserve"> 
§ 6. Вахтенный матрос</w:t>
      </w:r>
    </w:p>
    <w:bookmarkEnd w:id="92"/>
    <w:bookmarkStart w:name="z702" w:id="93"/>
    <w:p>
      <w:pPr>
        <w:spacing w:after="0"/>
        <w:ind w:left="0"/>
        <w:jc w:val="both"/>
      </w:pPr>
      <w:r>
        <w:rPr>
          <w:rFonts w:ascii="Times New Roman"/>
          <w:b w:val="false"/>
          <w:i w:val="false"/>
          <w:color w:val="000000"/>
          <w:sz w:val="28"/>
        </w:rPr>
        <w:t xml:space="preserve">
      228. Вахтенный матрос подчиняется вахтенному помощнику капитана. </w:t>
      </w:r>
      <w:r>
        <w:br/>
      </w:r>
      <w:r>
        <w:rPr>
          <w:rFonts w:ascii="Times New Roman"/>
          <w:b w:val="false"/>
          <w:i w:val="false"/>
          <w:color w:val="000000"/>
          <w:sz w:val="28"/>
        </w:rPr>
        <w:t>
</w:t>
      </w:r>
      <w:r>
        <w:rPr>
          <w:rFonts w:ascii="Times New Roman"/>
          <w:b w:val="false"/>
          <w:i w:val="false"/>
          <w:color w:val="000000"/>
          <w:sz w:val="28"/>
        </w:rPr>
        <w:t xml:space="preserve">
      229. При стоянке судна на якоре или швартовых вахтенный матрос: </w:t>
      </w:r>
      <w:r>
        <w:br/>
      </w:r>
      <w:r>
        <w:rPr>
          <w:rFonts w:ascii="Times New Roman"/>
          <w:b w:val="false"/>
          <w:i w:val="false"/>
          <w:color w:val="000000"/>
          <w:sz w:val="28"/>
        </w:rPr>
        <w:t>
</w:t>
      </w:r>
      <w:r>
        <w:rPr>
          <w:rFonts w:ascii="Times New Roman"/>
          <w:b w:val="false"/>
          <w:i w:val="false"/>
          <w:color w:val="000000"/>
          <w:sz w:val="28"/>
        </w:rPr>
        <w:t xml:space="preserve">
      1) при заступлении на вахту ознакамливается с распоряжениями по вахте; </w:t>
      </w:r>
      <w:r>
        <w:br/>
      </w:r>
      <w:r>
        <w:rPr>
          <w:rFonts w:ascii="Times New Roman"/>
          <w:b w:val="false"/>
          <w:i w:val="false"/>
          <w:color w:val="000000"/>
          <w:sz w:val="28"/>
        </w:rPr>
        <w:t>
</w:t>
      </w:r>
      <w:r>
        <w:rPr>
          <w:rFonts w:ascii="Times New Roman"/>
          <w:b w:val="false"/>
          <w:i w:val="false"/>
          <w:color w:val="000000"/>
          <w:sz w:val="28"/>
        </w:rPr>
        <w:t xml:space="preserve">
      2) находится в указанном месте; </w:t>
      </w:r>
      <w:r>
        <w:br/>
      </w:r>
      <w:r>
        <w:rPr>
          <w:rFonts w:ascii="Times New Roman"/>
          <w:b w:val="false"/>
          <w:i w:val="false"/>
          <w:color w:val="000000"/>
          <w:sz w:val="28"/>
        </w:rPr>
        <w:t>
</w:t>
      </w:r>
      <w:r>
        <w:rPr>
          <w:rFonts w:ascii="Times New Roman"/>
          <w:b w:val="false"/>
          <w:i w:val="false"/>
          <w:color w:val="000000"/>
          <w:sz w:val="28"/>
        </w:rPr>
        <w:t xml:space="preserve">
      3) следит за положением и натяжением якорь-цепи, швартовых, кранцев, трапов; </w:t>
      </w:r>
      <w:r>
        <w:br/>
      </w:r>
      <w:r>
        <w:rPr>
          <w:rFonts w:ascii="Times New Roman"/>
          <w:b w:val="false"/>
          <w:i w:val="false"/>
          <w:color w:val="000000"/>
          <w:sz w:val="28"/>
        </w:rPr>
        <w:t>
</w:t>
      </w:r>
      <w:r>
        <w:rPr>
          <w:rFonts w:ascii="Times New Roman"/>
          <w:b w:val="false"/>
          <w:i w:val="false"/>
          <w:color w:val="000000"/>
          <w:sz w:val="28"/>
        </w:rPr>
        <w:t xml:space="preserve">
      4) производит подъем знаков и включение якорных огней; </w:t>
      </w:r>
      <w:r>
        <w:br/>
      </w:r>
      <w:r>
        <w:rPr>
          <w:rFonts w:ascii="Times New Roman"/>
          <w:b w:val="false"/>
          <w:i w:val="false"/>
          <w:color w:val="000000"/>
          <w:sz w:val="28"/>
        </w:rPr>
        <w:t>
</w:t>
      </w:r>
      <w:r>
        <w:rPr>
          <w:rFonts w:ascii="Times New Roman"/>
          <w:b w:val="false"/>
          <w:i w:val="false"/>
          <w:color w:val="000000"/>
          <w:sz w:val="28"/>
        </w:rPr>
        <w:t xml:space="preserve">
      5) швартует (отшвартовывает) плавсредства к борту; </w:t>
      </w:r>
      <w:r>
        <w:br/>
      </w:r>
      <w:r>
        <w:rPr>
          <w:rFonts w:ascii="Times New Roman"/>
          <w:b w:val="false"/>
          <w:i w:val="false"/>
          <w:color w:val="000000"/>
          <w:sz w:val="28"/>
        </w:rPr>
        <w:t>
</w:t>
      </w:r>
      <w:r>
        <w:rPr>
          <w:rFonts w:ascii="Times New Roman"/>
          <w:b w:val="false"/>
          <w:i w:val="false"/>
          <w:color w:val="000000"/>
          <w:sz w:val="28"/>
        </w:rPr>
        <w:t xml:space="preserve">
      6) следит за наличием противокрысиных щитов; </w:t>
      </w:r>
      <w:r>
        <w:br/>
      </w:r>
      <w:r>
        <w:rPr>
          <w:rFonts w:ascii="Times New Roman"/>
          <w:b w:val="false"/>
          <w:i w:val="false"/>
          <w:color w:val="000000"/>
          <w:sz w:val="28"/>
        </w:rPr>
        <w:t>
</w:t>
      </w:r>
      <w:r>
        <w:rPr>
          <w:rFonts w:ascii="Times New Roman"/>
          <w:b w:val="false"/>
          <w:i w:val="false"/>
          <w:color w:val="000000"/>
          <w:sz w:val="28"/>
        </w:rPr>
        <w:t xml:space="preserve">
      7) при пожаре, других аварийных случаях принимает возможные меры, докладывает вахтенному помощнику капитана и действует по его указанию; </w:t>
      </w:r>
      <w:r>
        <w:br/>
      </w:r>
      <w:r>
        <w:rPr>
          <w:rFonts w:ascii="Times New Roman"/>
          <w:b w:val="false"/>
          <w:i w:val="false"/>
          <w:color w:val="000000"/>
          <w:sz w:val="28"/>
        </w:rPr>
        <w:t>
</w:t>
      </w:r>
      <w:r>
        <w:rPr>
          <w:rFonts w:ascii="Times New Roman"/>
          <w:b w:val="false"/>
          <w:i w:val="false"/>
          <w:color w:val="000000"/>
          <w:sz w:val="28"/>
        </w:rPr>
        <w:t>
      8) докладывает о загрязнении морской среды, других изменениях окружающей обстановки, следит за чистотой и порядком на верхней палубе.</w:t>
      </w:r>
      <w:r>
        <w:br/>
      </w:r>
      <w:r>
        <w:rPr>
          <w:rFonts w:ascii="Times New Roman"/>
          <w:b w:val="false"/>
          <w:i w:val="false"/>
          <w:color w:val="000000"/>
          <w:sz w:val="28"/>
        </w:rPr>
        <w:t>
</w:t>
      </w:r>
      <w:r>
        <w:rPr>
          <w:rFonts w:ascii="Times New Roman"/>
          <w:b w:val="false"/>
          <w:i w:val="false"/>
          <w:color w:val="000000"/>
          <w:sz w:val="28"/>
        </w:rPr>
        <w:t>
      230. На ходовой вахте вахтенный матрос:</w:t>
      </w:r>
      <w:r>
        <w:br/>
      </w:r>
      <w:r>
        <w:rPr>
          <w:rFonts w:ascii="Times New Roman"/>
          <w:b w:val="false"/>
          <w:i w:val="false"/>
          <w:color w:val="000000"/>
          <w:sz w:val="28"/>
        </w:rPr>
        <w:t>
</w:t>
      </w:r>
      <w:r>
        <w:rPr>
          <w:rFonts w:ascii="Times New Roman"/>
          <w:b w:val="false"/>
          <w:i w:val="false"/>
          <w:color w:val="000000"/>
          <w:sz w:val="28"/>
        </w:rPr>
        <w:t>
      1) принимает от сдающего курс по компасу и громко повторяет его;</w:t>
      </w:r>
      <w:r>
        <w:br/>
      </w:r>
      <w:r>
        <w:rPr>
          <w:rFonts w:ascii="Times New Roman"/>
          <w:b w:val="false"/>
          <w:i w:val="false"/>
          <w:color w:val="000000"/>
          <w:sz w:val="28"/>
        </w:rPr>
        <w:t>
</w:t>
      </w:r>
      <w:r>
        <w:rPr>
          <w:rFonts w:ascii="Times New Roman"/>
          <w:b w:val="false"/>
          <w:i w:val="false"/>
          <w:color w:val="000000"/>
          <w:sz w:val="28"/>
        </w:rPr>
        <w:t xml:space="preserve">
      2) удерживает судно на заданном курсе; </w:t>
      </w:r>
      <w:r>
        <w:br/>
      </w:r>
      <w:r>
        <w:rPr>
          <w:rFonts w:ascii="Times New Roman"/>
          <w:b w:val="false"/>
          <w:i w:val="false"/>
          <w:color w:val="000000"/>
          <w:sz w:val="28"/>
        </w:rPr>
        <w:t>
</w:t>
      </w:r>
      <w:r>
        <w:rPr>
          <w:rFonts w:ascii="Times New Roman"/>
          <w:b w:val="false"/>
          <w:i w:val="false"/>
          <w:color w:val="000000"/>
          <w:sz w:val="28"/>
        </w:rPr>
        <w:t xml:space="preserve">
      3) дублирует голосом команды перед исполнением; </w:t>
      </w:r>
      <w:r>
        <w:br/>
      </w:r>
      <w:r>
        <w:rPr>
          <w:rFonts w:ascii="Times New Roman"/>
          <w:b w:val="false"/>
          <w:i w:val="false"/>
          <w:color w:val="000000"/>
          <w:sz w:val="28"/>
        </w:rPr>
        <w:t>
</w:t>
      </w:r>
      <w:r>
        <w:rPr>
          <w:rFonts w:ascii="Times New Roman"/>
          <w:b w:val="false"/>
          <w:i w:val="false"/>
          <w:color w:val="000000"/>
          <w:sz w:val="28"/>
        </w:rPr>
        <w:t xml:space="preserve">
      4) переходит с автоматического управления рулем на ручное и обратно, а также на аварийное управление; </w:t>
      </w:r>
      <w:r>
        <w:br/>
      </w:r>
      <w:r>
        <w:rPr>
          <w:rFonts w:ascii="Times New Roman"/>
          <w:b w:val="false"/>
          <w:i w:val="false"/>
          <w:color w:val="000000"/>
          <w:sz w:val="28"/>
        </w:rPr>
        <w:t>
</w:t>
      </w:r>
      <w:r>
        <w:rPr>
          <w:rFonts w:ascii="Times New Roman"/>
          <w:b w:val="false"/>
          <w:i w:val="false"/>
          <w:color w:val="000000"/>
          <w:sz w:val="28"/>
        </w:rPr>
        <w:t xml:space="preserve">
      5) обладает знаниями о назначении огней и знаков на судах; </w:t>
      </w:r>
      <w:r>
        <w:br/>
      </w:r>
      <w:r>
        <w:rPr>
          <w:rFonts w:ascii="Times New Roman"/>
          <w:b w:val="false"/>
          <w:i w:val="false"/>
          <w:color w:val="000000"/>
          <w:sz w:val="28"/>
        </w:rPr>
        <w:t>
</w:t>
      </w:r>
      <w:r>
        <w:rPr>
          <w:rFonts w:ascii="Times New Roman"/>
          <w:b w:val="false"/>
          <w:i w:val="false"/>
          <w:color w:val="000000"/>
          <w:sz w:val="28"/>
        </w:rPr>
        <w:t xml:space="preserve">
      6) докладывает о неисправностях компаса и рулевого устройства; </w:t>
      </w:r>
      <w:r>
        <w:br/>
      </w:r>
      <w:r>
        <w:rPr>
          <w:rFonts w:ascii="Times New Roman"/>
          <w:b w:val="false"/>
          <w:i w:val="false"/>
          <w:color w:val="000000"/>
          <w:sz w:val="28"/>
        </w:rPr>
        <w:t>
</w:t>
      </w:r>
      <w:r>
        <w:rPr>
          <w:rFonts w:ascii="Times New Roman"/>
          <w:b w:val="false"/>
          <w:i w:val="false"/>
          <w:color w:val="000000"/>
          <w:sz w:val="28"/>
        </w:rPr>
        <w:t>
      7) исполняет другие обязанности по указанию вахтенного помощника капитана.</w:t>
      </w:r>
    </w:p>
    <w:bookmarkEnd w:id="93"/>
    <w:bookmarkStart w:name="z720" w:id="94"/>
    <w:p>
      <w:pPr>
        <w:spacing w:after="0"/>
        <w:ind w:left="0"/>
        <w:jc w:val="left"/>
      </w:pPr>
      <w:r>
        <w:rPr>
          <w:rFonts w:ascii="Times New Roman"/>
          <w:b/>
          <w:i w:val="false"/>
          <w:color w:val="000000"/>
        </w:rPr>
        <w:t xml:space="preserve"> 
§ 7. Вахтенный механик</w:t>
      </w:r>
    </w:p>
    <w:bookmarkEnd w:id="94"/>
    <w:bookmarkStart w:name="z721" w:id="95"/>
    <w:p>
      <w:pPr>
        <w:spacing w:after="0"/>
        <w:ind w:left="0"/>
        <w:jc w:val="both"/>
      </w:pPr>
      <w:r>
        <w:rPr>
          <w:rFonts w:ascii="Times New Roman"/>
          <w:b w:val="false"/>
          <w:i w:val="false"/>
          <w:color w:val="000000"/>
          <w:sz w:val="28"/>
        </w:rPr>
        <w:t>
      231. Вахтенный механик является начальником всей вахты судомеханической службы и следит за надежной работой технических средств, обеспечивающих безопасность судна и его нормальной эксплуатацией, охраной человеческой жизни на море, предотвращением загрязнения морской среды. Вахтенный механик подчиняется вахтенному помощнику капитана, а в части эксплуатации технических средств старшему механику.</w:t>
      </w:r>
      <w:r>
        <w:br/>
      </w:r>
      <w:r>
        <w:rPr>
          <w:rFonts w:ascii="Times New Roman"/>
          <w:b w:val="false"/>
          <w:i w:val="false"/>
          <w:color w:val="000000"/>
          <w:sz w:val="28"/>
        </w:rPr>
        <w:t>
</w:t>
      </w:r>
      <w:r>
        <w:rPr>
          <w:rFonts w:ascii="Times New Roman"/>
          <w:b w:val="false"/>
          <w:i w:val="false"/>
          <w:color w:val="000000"/>
          <w:sz w:val="28"/>
        </w:rPr>
        <w:t>
      232. Вахтенный механик:</w:t>
      </w:r>
      <w:r>
        <w:br/>
      </w:r>
      <w:r>
        <w:rPr>
          <w:rFonts w:ascii="Times New Roman"/>
          <w:b w:val="false"/>
          <w:i w:val="false"/>
          <w:color w:val="000000"/>
          <w:sz w:val="28"/>
        </w:rPr>
        <w:t>
</w:t>
      </w:r>
      <w:r>
        <w:rPr>
          <w:rFonts w:ascii="Times New Roman"/>
          <w:b w:val="false"/>
          <w:i w:val="false"/>
          <w:color w:val="000000"/>
          <w:sz w:val="28"/>
        </w:rPr>
        <w:t>
      1) руководит вахтой, обеспечивает безопасность работ;</w:t>
      </w:r>
      <w:r>
        <w:br/>
      </w:r>
      <w:r>
        <w:rPr>
          <w:rFonts w:ascii="Times New Roman"/>
          <w:b w:val="false"/>
          <w:i w:val="false"/>
          <w:color w:val="000000"/>
          <w:sz w:val="28"/>
        </w:rPr>
        <w:t>
</w:t>
      </w:r>
      <w:r>
        <w:rPr>
          <w:rFonts w:ascii="Times New Roman"/>
          <w:b w:val="false"/>
          <w:i w:val="false"/>
          <w:color w:val="000000"/>
          <w:sz w:val="28"/>
        </w:rPr>
        <w:t xml:space="preserve">
      2) обеспечивает установленный режим работы технических средств и постоянную готовность к действию средств по борьбе за живучесть судна, подачу электроэнергии, пара, воды потребителям. При получении их извне обеспечивает подключение; </w:t>
      </w:r>
      <w:r>
        <w:br/>
      </w:r>
      <w:r>
        <w:rPr>
          <w:rFonts w:ascii="Times New Roman"/>
          <w:b w:val="false"/>
          <w:i w:val="false"/>
          <w:color w:val="000000"/>
          <w:sz w:val="28"/>
        </w:rPr>
        <w:t>
</w:t>
      </w:r>
      <w:r>
        <w:rPr>
          <w:rFonts w:ascii="Times New Roman"/>
          <w:b w:val="false"/>
          <w:i w:val="false"/>
          <w:color w:val="000000"/>
          <w:sz w:val="28"/>
        </w:rPr>
        <w:t xml:space="preserve">
      3) по указанию с мостика производит прием, откачку и перекачку балласта, откачку воды из трюмных льял. Следит за уровнем воды в льялах машинных помещений и с разрешения вахтенного помощника производит их откачку, не допуская загрязнения морской среды, обеспечивает правильное проведение бункеровки судна; </w:t>
      </w:r>
      <w:r>
        <w:br/>
      </w:r>
      <w:r>
        <w:rPr>
          <w:rFonts w:ascii="Times New Roman"/>
          <w:b w:val="false"/>
          <w:i w:val="false"/>
          <w:color w:val="000000"/>
          <w:sz w:val="28"/>
        </w:rPr>
        <w:t>
</w:t>
      </w:r>
      <w:r>
        <w:rPr>
          <w:rFonts w:ascii="Times New Roman"/>
          <w:b w:val="false"/>
          <w:i w:val="false"/>
          <w:color w:val="000000"/>
          <w:sz w:val="28"/>
        </w:rPr>
        <w:t xml:space="preserve">
      4) не допускает проведения огневых и сварочных работ без принятия необходимых мер противопожарной защиты; </w:t>
      </w:r>
      <w:r>
        <w:br/>
      </w:r>
      <w:r>
        <w:rPr>
          <w:rFonts w:ascii="Times New Roman"/>
          <w:b w:val="false"/>
          <w:i w:val="false"/>
          <w:color w:val="000000"/>
          <w:sz w:val="28"/>
        </w:rPr>
        <w:t>
</w:t>
      </w:r>
      <w:r>
        <w:rPr>
          <w:rFonts w:ascii="Times New Roman"/>
          <w:b w:val="false"/>
          <w:i w:val="false"/>
          <w:color w:val="000000"/>
          <w:sz w:val="28"/>
        </w:rPr>
        <w:t xml:space="preserve">
      5) при обнаружении пожара или поступлении воды внутрь корпуса, других аварийных случаях сообщает вахтенному помощнику и принимает меры по их ликвидации; </w:t>
      </w:r>
      <w:r>
        <w:br/>
      </w:r>
      <w:r>
        <w:rPr>
          <w:rFonts w:ascii="Times New Roman"/>
          <w:b w:val="false"/>
          <w:i w:val="false"/>
          <w:color w:val="000000"/>
          <w:sz w:val="28"/>
        </w:rPr>
        <w:t>
</w:t>
      </w:r>
      <w:r>
        <w:rPr>
          <w:rFonts w:ascii="Times New Roman"/>
          <w:b w:val="false"/>
          <w:i w:val="false"/>
          <w:color w:val="000000"/>
          <w:sz w:val="28"/>
        </w:rPr>
        <w:t xml:space="preserve">
      6) своевременно извещает старшего механика в случаях возникновения угрозы для безопасной работы механической установки или для судна в целом, нарушений нормальной работы технических средств, могущих привести к аварийной ситуации, аварийной обстановки, а также любых сомнений по ходу вахты. Несмотря на извещение старшего механика, вахтенный механик, если потребует обстановка, незамедлительно принимает меры для обеспечения безопасности судна, его механизмов и экипажа. </w:t>
      </w:r>
      <w:r>
        <w:br/>
      </w:r>
      <w:r>
        <w:rPr>
          <w:rFonts w:ascii="Times New Roman"/>
          <w:b w:val="false"/>
          <w:i w:val="false"/>
          <w:color w:val="000000"/>
          <w:sz w:val="28"/>
        </w:rPr>
        <w:t>
</w:t>
      </w:r>
      <w:r>
        <w:rPr>
          <w:rFonts w:ascii="Times New Roman"/>
          <w:b w:val="false"/>
          <w:i w:val="false"/>
          <w:color w:val="000000"/>
          <w:sz w:val="28"/>
        </w:rPr>
        <w:t>
      Присутствие старшего механика в машинном помещении не снимает ответственности с вахтенного механика за несение вахты и работу технических средств до тех пор, пока старший механик специально не сообщит ему о принятии на себя такой ответственности и это будет взаимно понято;</w:t>
      </w:r>
      <w:r>
        <w:br/>
      </w:r>
      <w:r>
        <w:rPr>
          <w:rFonts w:ascii="Times New Roman"/>
          <w:b w:val="false"/>
          <w:i w:val="false"/>
          <w:color w:val="000000"/>
          <w:sz w:val="28"/>
        </w:rPr>
        <w:t>
</w:t>
      </w:r>
      <w:r>
        <w:rPr>
          <w:rFonts w:ascii="Times New Roman"/>
          <w:b w:val="false"/>
          <w:i w:val="false"/>
          <w:color w:val="000000"/>
          <w:sz w:val="28"/>
        </w:rPr>
        <w:t>
      7) делает записи в машинном журнале о работе, техническом обслуживании и ремонте технических средств. Обеспечивает должный порядок в машинных помещениях;</w:t>
      </w:r>
      <w:r>
        <w:br/>
      </w:r>
      <w:r>
        <w:rPr>
          <w:rFonts w:ascii="Times New Roman"/>
          <w:b w:val="false"/>
          <w:i w:val="false"/>
          <w:color w:val="000000"/>
          <w:sz w:val="28"/>
        </w:rPr>
        <w:t>
</w:t>
      </w:r>
      <w:r>
        <w:rPr>
          <w:rFonts w:ascii="Times New Roman"/>
          <w:b w:val="false"/>
          <w:i w:val="false"/>
          <w:color w:val="000000"/>
          <w:sz w:val="28"/>
        </w:rPr>
        <w:t>
      8) не передает вахту, если считает, что принимающий вахту механик не в состоянии эффективно выполнять свои обязанности, и уведомляет об этом начальника службы.</w:t>
      </w:r>
      <w:r>
        <w:br/>
      </w:r>
      <w:r>
        <w:rPr>
          <w:rFonts w:ascii="Times New Roman"/>
          <w:b w:val="false"/>
          <w:i w:val="false"/>
          <w:color w:val="000000"/>
          <w:sz w:val="28"/>
        </w:rPr>
        <w:t>
</w:t>
      </w:r>
      <w:r>
        <w:rPr>
          <w:rFonts w:ascii="Times New Roman"/>
          <w:b w:val="false"/>
          <w:i w:val="false"/>
          <w:color w:val="000000"/>
          <w:sz w:val="28"/>
        </w:rPr>
        <w:t>
      233. При заступлении на вахту вахтенный механик:</w:t>
      </w:r>
      <w:r>
        <w:br/>
      </w:r>
      <w:r>
        <w:rPr>
          <w:rFonts w:ascii="Times New Roman"/>
          <w:b w:val="false"/>
          <w:i w:val="false"/>
          <w:color w:val="000000"/>
          <w:sz w:val="28"/>
        </w:rPr>
        <w:t>
</w:t>
      </w:r>
      <w:r>
        <w:rPr>
          <w:rFonts w:ascii="Times New Roman"/>
          <w:b w:val="false"/>
          <w:i w:val="false"/>
          <w:color w:val="000000"/>
          <w:sz w:val="28"/>
        </w:rPr>
        <w:t>
      1) прибывает в машинное отделение заблаговременно (не менее чем за 10 минут до начала вахты), чтобы убедиться в нормальной работе технических средств, проверяет вахту и проводит необходимый инструктаж;</w:t>
      </w:r>
      <w:r>
        <w:br/>
      </w:r>
      <w:r>
        <w:rPr>
          <w:rFonts w:ascii="Times New Roman"/>
          <w:b w:val="false"/>
          <w:i w:val="false"/>
          <w:color w:val="000000"/>
          <w:sz w:val="28"/>
        </w:rPr>
        <w:t>
</w:t>
      </w:r>
      <w:r>
        <w:rPr>
          <w:rFonts w:ascii="Times New Roman"/>
          <w:b w:val="false"/>
          <w:i w:val="false"/>
          <w:color w:val="000000"/>
          <w:sz w:val="28"/>
        </w:rPr>
        <w:t xml:space="preserve">
      2) ознакамливается с записями в машинном журнале, записями самописцев и других регистрирующих устройств, а также с замечаниями по работе технических средств, ходом ремонтных и профилактических работ, распоряжениями по вахте; </w:t>
      </w:r>
      <w:r>
        <w:br/>
      </w:r>
      <w:r>
        <w:rPr>
          <w:rFonts w:ascii="Times New Roman"/>
          <w:b w:val="false"/>
          <w:i w:val="false"/>
          <w:color w:val="000000"/>
          <w:sz w:val="28"/>
        </w:rPr>
        <w:t>
</w:t>
      </w:r>
      <w:r>
        <w:rPr>
          <w:rFonts w:ascii="Times New Roman"/>
          <w:b w:val="false"/>
          <w:i w:val="false"/>
          <w:color w:val="000000"/>
          <w:sz w:val="28"/>
        </w:rPr>
        <w:t xml:space="preserve">
      3) получает сведения, касающиеся способа управления главной энергетической установкой, распоряжений начальника службы и вахтенного помощника об эксплуатации систем и механизмов и сбросе загрязненной воды, неисправности технических средств, остатков воды в балластных, сливных и сточных цистернах, указаний об использовании или удалении их содержимого; режимов использования технических средств из-за неисправности оборудования или неблагоприятных условий плавания; </w:t>
      </w:r>
      <w:r>
        <w:br/>
      </w:r>
      <w:r>
        <w:rPr>
          <w:rFonts w:ascii="Times New Roman"/>
          <w:b w:val="false"/>
          <w:i w:val="false"/>
          <w:color w:val="000000"/>
          <w:sz w:val="28"/>
        </w:rPr>
        <w:t>
</w:t>
      </w:r>
      <w:r>
        <w:rPr>
          <w:rFonts w:ascii="Times New Roman"/>
          <w:b w:val="false"/>
          <w:i w:val="false"/>
          <w:color w:val="000000"/>
          <w:sz w:val="28"/>
        </w:rPr>
        <w:t>
      4) проверяет работающие технические средства, рулевую машину, состояние оборудования котлов, включая системы их автоматического регулирования и защиты, уровни топлива и масла в расходных, сливных, отстойных и резервных цистернах, рабочие параметры главных и вспомогательных механизмов энергетической установки, готовность аварийных технических средств;</w:t>
      </w:r>
      <w:r>
        <w:br/>
      </w:r>
      <w:r>
        <w:rPr>
          <w:rFonts w:ascii="Times New Roman"/>
          <w:b w:val="false"/>
          <w:i w:val="false"/>
          <w:color w:val="000000"/>
          <w:sz w:val="28"/>
        </w:rPr>
        <w:t>
</w:t>
      </w:r>
      <w:r>
        <w:rPr>
          <w:rFonts w:ascii="Times New Roman"/>
          <w:b w:val="false"/>
          <w:i w:val="false"/>
          <w:color w:val="000000"/>
          <w:sz w:val="28"/>
        </w:rPr>
        <w:t xml:space="preserve">
      5) принимает заданные режимы работы технических средств; </w:t>
      </w:r>
      <w:r>
        <w:br/>
      </w:r>
      <w:r>
        <w:rPr>
          <w:rFonts w:ascii="Times New Roman"/>
          <w:b w:val="false"/>
          <w:i w:val="false"/>
          <w:color w:val="000000"/>
          <w:sz w:val="28"/>
        </w:rPr>
        <w:t>
</w:t>
      </w:r>
      <w:r>
        <w:rPr>
          <w:rFonts w:ascii="Times New Roman"/>
          <w:b w:val="false"/>
          <w:i w:val="false"/>
          <w:color w:val="000000"/>
          <w:sz w:val="28"/>
        </w:rPr>
        <w:t xml:space="preserve">
      6) принимает доклады о заступлении на вахту, делает запись в машинном журнале о приеме вахты и докладывает на мостик. Вахта считается переданной (принятой) после подписи в машинном журнале сдающего и принимающего вахту механиков. Смена вахт во время маневров или аварийных ситуаций допускается только с разрешения начальника службы и в его присутствии. </w:t>
      </w:r>
      <w:r>
        <w:br/>
      </w:r>
      <w:r>
        <w:rPr>
          <w:rFonts w:ascii="Times New Roman"/>
          <w:b w:val="false"/>
          <w:i w:val="false"/>
          <w:color w:val="000000"/>
          <w:sz w:val="28"/>
        </w:rPr>
        <w:t>
</w:t>
      </w:r>
      <w:r>
        <w:rPr>
          <w:rFonts w:ascii="Times New Roman"/>
          <w:b w:val="false"/>
          <w:i w:val="false"/>
          <w:color w:val="000000"/>
          <w:sz w:val="28"/>
        </w:rPr>
        <w:t>
      234. На ходовой вахте вахтенный механик:</w:t>
      </w:r>
      <w:r>
        <w:br/>
      </w:r>
      <w:r>
        <w:rPr>
          <w:rFonts w:ascii="Times New Roman"/>
          <w:b w:val="false"/>
          <w:i w:val="false"/>
          <w:color w:val="000000"/>
          <w:sz w:val="28"/>
        </w:rPr>
        <w:t>
</w:t>
      </w:r>
      <w:r>
        <w:rPr>
          <w:rFonts w:ascii="Times New Roman"/>
          <w:b w:val="false"/>
          <w:i w:val="false"/>
          <w:color w:val="000000"/>
          <w:sz w:val="28"/>
        </w:rPr>
        <w:t>
      1) на судах с постоянной вахтой в машинном отделении или ЦПУ находится на посту управления энергетической установкой и обеспечивает режим ее работы, при необходимости обхода помещений оставляет вместо себя на посту моториста;</w:t>
      </w:r>
      <w:r>
        <w:br/>
      </w:r>
      <w:r>
        <w:rPr>
          <w:rFonts w:ascii="Times New Roman"/>
          <w:b w:val="false"/>
          <w:i w:val="false"/>
          <w:color w:val="000000"/>
          <w:sz w:val="28"/>
        </w:rPr>
        <w:t>
</w:t>
      </w:r>
      <w:r>
        <w:rPr>
          <w:rFonts w:ascii="Times New Roman"/>
          <w:b w:val="false"/>
          <w:i w:val="false"/>
          <w:color w:val="000000"/>
          <w:sz w:val="28"/>
        </w:rPr>
        <w:t>
      2) при управлении энергетической установкой с мостика (без постоянной вахты в МО или ЦПУ) находится в любом помещении, оборудованном аварийно-предупредительной сигнализацией и двусторонней связью с мостиком с извещением вахтенного помощника капитана о своем местонахождении;</w:t>
      </w:r>
      <w:r>
        <w:br/>
      </w:r>
      <w:r>
        <w:rPr>
          <w:rFonts w:ascii="Times New Roman"/>
          <w:b w:val="false"/>
          <w:i w:val="false"/>
          <w:color w:val="000000"/>
          <w:sz w:val="28"/>
        </w:rPr>
        <w:t>
</w:t>
      </w:r>
      <w:r>
        <w:rPr>
          <w:rFonts w:ascii="Times New Roman"/>
          <w:b w:val="false"/>
          <w:i w:val="false"/>
          <w:color w:val="000000"/>
          <w:sz w:val="28"/>
        </w:rPr>
        <w:t xml:space="preserve">
      3) дублирует и исполняет команды с мостика, если выполнение команды связано с угрозой аварии или опасности для людей, сообщает об этом на мостик и начальнику службы, при повторной команде выполняет ее, сделав соответствующую запись в машинном журнале; при угрозе аварии или опасности для людей выводит из действия энергетическую установку, любое техническое средство и немедленно докладывает об этом на мостик и начальнику службы; </w:t>
      </w:r>
      <w:r>
        <w:br/>
      </w:r>
      <w:r>
        <w:rPr>
          <w:rFonts w:ascii="Times New Roman"/>
          <w:b w:val="false"/>
          <w:i w:val="false"/>
          <w:color w:val="000000"/>
          <w:sz w:val="28"/>
        </w:rPr>
        <w:t>
</w:t>
      </w:r>
      <w:r>
        <w:rPr>
          <w:rFonts w:ascii="Times New Roman"/>
          <w:b w:val="false"/>
          <w:i w:val="false"/>
          <w:color w:val="000000"/>
          <w:sz w:val="28"/>
        </w:rPr>
        <w:t xml:space="preserve">
      4) получает с мостика предупреждение о сложных условиях плавания, докладывает начальнику службы, одновременно подготавливает энергетическую установку с обеспечением резерва мощности, обеспечивает готовность необходимых технических средств; </w:t>
      </w:r>
      <w:r>
        <w:br/>
      </w:r>
      <w:r>
        <w:rPr>
          <w:rFonts w:ascii="Times New Roman"/>
          <w:b w:val="false"/>
          <w:i w:val="false"/>
          <w:color w:val="000000"/>
          <w:sz w:val="28"/>
        </w:rPr>
        <w:t>
</w:t>
      </w:r>
      <w:r>
        <w:rPr>
          <w:rFonts w:ascii="Times New Roman"/>
          <w:b w:val="false"/>
          <w:i w:val="false"/>
          <w:color w:val="000000"/>
          <w:sz w:val="28"/>
        </w:rPr>
        <w:t xml:space="preserve">
      5) при дистанционном управлении установкой фиксирует в машинном журнале каждый перевод с поста на пост. </w:t>
      </w:r>
      <w:r>
        <w:br/>
      </w:r>
      <w:r>
        <w:rPr>
          <w:rFonts w:ascii="Times New Roman"/>
          <w:b w:val="false"/>
          <w:i w:val="false"/>
          <w:color w:val="000000"/>
          <w:sz w:val="28"/>
        </w:rPr>
        <w:t>
</w:t>
      </w:r>
      <w:r>
        <w:rPr>
          <w:rFonts w:ascii="Times New Roman"/>
          <w:b w:val="false"/>
          <w:i w:val="false"/>
          <w:color w:val="000000"/>
          <w:sz w:val="28"/>
        </w:rPr>
        <w:t>
      235. На стояночной вахте:</w:t>
      </w:r>
      <w:r>
        <w:br/>
      </w:r>
      <w:r>
        <w:rPr>
          <w:rFonts w:ascii="Times New Roman"/>
          <w:b w:val="false"/>
          <w:i w:val="false"/>
          <w:color w:val="000000"/>
          <w:sz w:val="28"/>
        </w:rPr>
        <w:t>
</w:t>
      </w:r>
      <w:r>
        <w:rPr>
          <w:rFonts w:ascii="Times New Roman"/>
          <w:b w:val="false"/>
          <w:i w:val="false"/>
          <w:color w:val="000000"/>
          <w:sz w:val="28"/>
        </w:rPr>
        <w:t>
      1) обеспечивает контроль и управление техническими средствами, надежную работу оборудования, связанных с производственной деятельностью и безопасностью судна, порта и окружающей среды, а также готовность средств по обеспечению живучести судна;</w:t>
      </w:r>
      <w:r>
        <w:br/>
      </w:r>
      <w:r>
        <w:rPr>
          <w:rFonts w:ascii="Times New Roman"/>
          <w:b w:val="false"/>
          <w:i w:val="false"/>
          <w:color w:val="000000"/>
          <w:sz w:val="28"/>
        </w:rPr>
        <w:t>
</w:t>
      </w:r>
      <w:r>
        <w:rPr>
          <w:rFonts w:ascii="Times New Roman"/>
          <w:b w:val="false"/>
          <w:i w:val="false"/>
          <w:color w:val="000000"/>
          <w:sz w:val="28"/>
        </w:rPr>
        <w:t xml:space="preserve">
      2) является готовым к срочному приведению энергетической установки к действию; </w:t>
      </w:r>
      <w:r>
        <w:br/>
      </w:r>
      <w:r>
        <w:rPr>
          <w:rFonts w:ascii="Times New Roman"/>
          <w:b w:val="false"/>
          <w:i w:val="false"/>
          <w:color w:val="000000"/>
          <w:sz w:val="28"/>
        </w:rPr>
        <w:t>
</w:t>
      </w:r>
      <w:r>
        <w:rPr>
          <w:rFonts w:ascii="Times New Roman"/>
          <w:b w:val="false"/>
          <w:i w:val="false"/>
          <w:color w:val="000000"/>
          <w:sz w:val="28"/>
        </w:rPr>
        <w:t xml:space="preserve">
      3) делает обходы судна, устраняет неисправности технических средств, контролирует ход ремонтных работ. </w:t>
      </w:r>
      <w:r>
        <w:br/>
      </w:r>
      <w:r>
        <w:rPr>
          <w:rFonts w:ascii="Times New Roman"/>
          <w:b w:val="false"/>
          <w:i w:val="false"/>
          <w:color w:val="000000"/>
          <w:sz w:val="28"/>
        </w:rPr>
        <w:t>
</w:t>
      </w:r>
      <w:r>
        <w:rPr>
          <w:rFonts w:ascii="Times New Roman"/>
          <w:b w:val="false"/>
          <w:i w:val="false"/>
          <w:color w:val="000000"/>
          <w:sz w:val="28"/>
        </w:rPr>
        <w:t>
      236. При подготовке энергетической установки к действию:</w:t>
      </w:r>
      <w:r>
        <w:br/>
      </w:r>
      <w:r>
        <w:rPr>
          <w:rFonts w:ascii="Times New Roman"/>
          <w:b w:val="false"/>
          <w:i w:val="false"/>
          <w:color w:val="000000"/>
          <w:sz w:val="28"/>
        </w:rPr>
        <w:t>
</w:t>
      </w:r>
      <w:r>
        <w:rPr>
          <w:rFonts w:ascii="Times New Roman"/>
          <w:b w:val="false"/>
          <w:i w:val="false"/>
          <w:color w:val="000000"/>
          <w:sz w:val="28"/>
        </w:rPr>
        <w:t xml:space="preserve">
      1) получает указание вахтенного помощника капитана (начальника службы) о времени и порядке готовности; </w:t>
      </w:r>
      <w:r>
        <w:br/>
      </w:r>
      <w:r>
        <w:rPr>
          <w:rFonts w:ascii="Times New Roman"/>
          <w:b w:val="false"/>
          <w:i w:val="false"/>
          <w:color w:val="000000"/>
          <w:sz w:val="28"/>
        </w:rPr>
        <w:t>
</w:t>
      </w:r>
      <w:r>
        <w:rPr>
          <w:rFonts w:ascii="Times New Roman"/>
          <w:b w:val="false"/>
          <w:i w:val="false"/>
          <w:color w:val="000000"/>
          <w:sz w:val="28"/>
        </w:rPr>
        <w:t>
      2) проверяет средства связи с мостиком и постами управления установкой, аварийным освещением, противопожарными и осушительными средствами. Сверяет часы в машине и на мостике;</w:t>
      </w:r>
      <w:r>
        <w:br/>
      </w:r>
      <w:r>
        <w:rPr>
          <w:rFonts w:ascii="Times New Roman"/>
          <w:b w:val="false"/>
          <w:i w:val="false"/>
          <w:color w:val="000000"/>
          <w:sz w:val="28"/>
        </w:rPr>
        <w:t>
</w:t>
      </w:r>
      <w:r>
        <w:rPr>
          <w:rFonts w:ascii="Times New Roman"/>
          <w:b w:val="false"/>
          <w:i w:val="false"/>
          <w:color w:val="000000"/>
          <w:sz w:val="28"/>
        </w:rPr>
        <w:t>
      3) проверить действие системы ДАУ;</w:t>
      </w:r>
      <w:r>
        <w:br/>
      </w:r>
      <w:r>
        <w:rPr>
          <w:rFonts w:ascii="Times New Roman"/>
          <w:b w:val="false"/>
          <w:i w:val="false"/>
          <w:color w:val="000000"/>
          <w:sz w:val="28"/>
        </w:rPr>
        <w:t>
</w:t>
      </w:r>
      <w:r>
        <w:rPr>
          <w:rFonts w:ascii="Times New Roman"/>
          <w:b w:val="false"/>
          <w:i w:val="false"/>
          <w:color w:val="000000"/>
          <w:sz w:val="28"/>
        </w:rPr>
        <w:t>
      4) подготавливает установку к действию. Производит проворачивание и пробные пуски установки с подключением к гребному винту только с разрешения вахтенного помощника капитана;</w:t>
      </w:r>
      <w:r>
        <w:br/>
      </w:r>
      <w:r>
        <w:rPr>
          <w:rFonts w:ascii="Times New Roman"/>
          <w:b w:val="false"/>
          <w:i w:val="false"/>
          <w:color w:val="000000"/>
          <w:sz w:val="28"/>
        </w:rPr>
        <w:t>
</w:t>
      </w:r>
      <w:r>
        <w:rPr>
          <w:rFonts w:ascii="Times New Roman"/>
          <w:b w:val="false"/>
          <w:i w:val="false"/>
          <w:color w:val="000000"/>
          <w:sz w:val="28"/>
        </w:rPr>
        <w:t>
      5) фиксирует в машинном журнале все команды, время выполнения основных операций, результаты проверок и замеров;</w:t>
      </w:r>
      <w:r>
        <w:br/>
      </w:r>
      <w:r>
        <w:rPr>
          <w:rFonts w:ascii="Times New Roman"/>
          <w:b w:val="false"/>
          <w:i w:val="false"/>
          <w:color w:val="000000"/>
          <w:sz w:val="28"/>
        </w:rPr>
        <w:t>
</w:t>
      </w:r>
      <w:r>
        <w:rPr>
          <w:rFonts w:ascii="Times New Roman"/>
          <w:b w:val="false"/>
          <w:i w:val="false"/>
          <w:color w:val="000000"/>
          <w:sz w:val="28"/>
        </w:rPr>
        <w:t xml:space="preserve">
      6) докладывает начальнику службы и с его разрешения вахтенному помощнику капитана о готовности установки к действию. </w:t>
      </w:r>
    </w:p>
    <w:bookmarkEnd w:id="95"/>
    <w:bookmarkStart w:name="z756" w:id="96"/>
    <w:p>
      <w:pPr>
        <w:spacing w:after="0"/>
        <w:ind w:left="0"/>
        <w:jc w:val="left"/>
      </w:pPr>
      <w:r>
        <w:rPr>
          <w:rFonts w:ascii="Times New Roman"/>
          <w:b/>
          <w:i w:val="false"/>
          <w:color w:val="000000"/>
        </w:rPr>
        <w:t xml:space="preserve"> 
§ 8. Вахтенный моторист</w:t>
      </w:r>
    </w:p>
    <w:bookmarkEnd w:id="96"/>
    <w:bookmarkStart w:name="z757" w:id="97"/>
    <w:p>
      <w:pPr>
        <w:spacing w:after="0"/>
        <w:ind w:left="0"/>
        <w:jc w:val="both"/>
      </w:pPr>
      <w:r>
        <w:rPr>
          <w:rFonts w:ascii="Times New Roman"/>
          <w:b w:val="false"/>
          <w:i w:val="false"/>
          <w:color w:val="000000"/>
          <w:sz w:val="28"/>
        </w:rPr>
        <w:t xml:space="preserve">
      237. Вахтенный моторист подчиняется вахтенному механику. </w:t>
      </w:r>
      <w:r>
        <w:br/>
      </w:r>
      <w:r>
        <w:rPr>
          <w:rFonts w:ascii="Times New Roman"/>
          <w:b w:val="false"/>
          <w:i w:val="false"/>
          <w:color w:val="000000"/>
          <w:sz w:val="28"/>
        </w:rPr>
        <w:t>
</w:t>
      </w:r>
      <w:r>
        <w:rPr>
          <w:rFonts w:ascii="Times New Roman"/>
          <w:b w:val="false"/>
          <w:i w:val="false"/>
          <w:color w:val="000000"/>
          <w:sz w:val="28"/>
        </w:rPr>
        <w:t>
      238. Вахтенный моторист:</w:t>
      </w:r>
      <w:r>
        <w:br/>
      </w:r>
      <w:r>
        <w:rPr>
          <w:rFonts w:ascii="Times New Roman"/>
          <w:b w:val="false"/>
          <w:i w:val="false"/>
          <w:color w:val="000000"/>
          <w:sz w:val="28"/>
        </w:rPr>
        <w:t>
</w:t>
      </w:r>
      <w:r>
        <w:rPr>
          <w:rFonts w:ascii="Times New Roman"/>
          <w:b w:val="false"/>
          <w:i w:val="false"/>
          <w:color w:val="000000"/>
          <w:sz w:val="28"/>
        </w:rPr>
        <w:t>
      1) получает от сдающего вахту сведения о заданном режиме работы технических средств, неисправностях и распоряжениях по вахте;</w:t>
      </w:r>
      <w:r>
        <w:br/>
      </w:r>
      <w:r>
        <w:rPr>
          <w:rFonts w:ascii="Times New Roman"/>
          <w:b w:val="false"/>
          <w:i w:val="false"/>
          <w:color w:val="000000"/>
          <w:sz w:val="28"/>
        </w:rPr>
        <w:t>
</w:t>
      </w:r>
      <w:r>
        <w:rPr>
          <w:rFonts w:ascii="Times New Roman"/>
          <w:b w:val="false"/>
          <w:i w:val="false"/>
          <w:color w:val="000000"/>
          <w:sz w:val="28"/>
        </w:rPr>
        <w:t xml:space="preserve">
      2) проверяет исправность технических средств; </w:t>
      </w:r>
      <w:r>
        <w:br/>
      </w:r>
      <w:r>
        <w:rPr>
          <w:rFonts w:ascii="Times New Roman"/>
          <w:b w:val="false"/>
          <w:i w:val="false"/>
          <w:color w:val="000000"/>
          <w:sz w:val="28"/>
        </w:rPr>
        <w:t>
</w:t>
      </w:r>
      <w:r>
        <w:rPr>
          <w:rFonts w:ascii="Times New Roman"/>
          <w:b w:val="false"/>
          <w:i w:val="false"/>
          <w:color w:val="000000"/>
          <w:sz w:val="28"/>
        </w:rPr>
        <w:t xml:space="preserve">
      3) докладывает о приеме вахты; </w:t>
      </w:r>
      <w:r>
        <w:br/>
      </w:r>
      <w:r>
        <w:rPr>
          <w:rFonts w:ascii="Times New Roman"/>
          <w:b w:val="false"/>
          <w:i w:val="false"/>
          <w:color w:val="000000"/>
          <w:sz w:val="28"/>
        </w:rPr>
        <w:t>
</w:t>
      </w:r>
      <w:r>
        <w:rPr>
          <w:rFonts w:ascii="Times New Roman"/>
          <w:b w:val="false"/>
          <w:i w:val="false"/>
          <w:color w:val="000000"/>
          <w:sz w:val="28"/>
        </w:rPr>
        <w:t>
      4) находится на своем посту и обеспечивает бесперебойную работу механизмов;</w:t>
      </w:r>
      <w:r>
        <w:br/>
      </w:r>
      <w:r>
        <w:rPr>
          <w:rFonts w:ascii="Times New Roman"/>
          <w:b w:val="false"/>
          <w:i w:val="false"/>
          <w:color w:val="000000"/>
          <w:sz w:val="28"/>
        </w:rPr>
        <w:t>
</w:t>
      </w:r>
      <w:r>
        <w:rPr>
          <w:rFonts w:ascii="Times New Roman"/>
          <w:b w:val="false"/>
          <w:i w:val="false"/>
          <w:color w:val="000000"/>
          <w:sz w:val="28"/>
        </w:rPr>
        <w:t xml:space="preserve">
      5) докладывает о неисправностях и неполадках; </w:t>
      </w:r>
      <w:r>
        <w:br/>
      </w:r>
      <w:r>
        <w:rPr>
          <w:rFonts w:ascii="Times New Roman"/>
          <w:b w:val="false"/>
          <w:i w:val="false"/>
          <w:color w:val="000000"/>
          <w:sz w:val="28"/>
        </w:rPr>
        <w:t>
</w:t>
      </w:r>
      <w:r>
        <w:rPr>
          <w:rFonts w:ascii="Times New Roman"/>
          <w:b w:val="false"/>
          <w:i w:val="false"/>
          <w:color w:val="000000"/>
          <w:sz w:val="28"/>
        </w:rPr>
        <w:t xml:space="preserve">
      6) поддерживает порядок в машинном отделении. </w:t>
      </w:r>
    </w:p>
    <w:bookmarkEnd w:id="97"/>
    <w:bookmarkStart w:name="z765" w:id="98"/>
    <w:p>
      <w:pPr>
        <w:spacing w:after="0"/>
        <w:ind w:left="0"/>
        <w:jc w:val="left"/>
      </w:pPr>
      <w:r>
        <w:rPr>
          <w:rFonts w:ascii="Times New Roman"/>
          <w:b/>
          <w:i w:val="false"/>
          <w:color w:val="000000"/>
        </w:rPr>
        <w:t xml:space="preserve"> 
11. Организация обеспечения живучести судна</w:t>
      </w:r>
    </w:p>
    <w:bookmarkEnd w:id="98"/>
    <w:bookmarkStart w:name="z766" w:id="99"/>
    <w:p>
      <w:pPr>
        <w:spacing w:after="0"/>
        <w:ind w:left="0"/>
        <w:jc w:val="both"/>
      </w:pPr>
      <w:r>
        <w:rPr>
          <w:rFonts w:ascii="Times New Roman"/>
          <w:b w:val="false"/>
          <w:i w:val="false"/>
          <w:color w:val="000000"/>
          <w:sz w:val="28"/>
        </w:rPr>
        <w:t>
      239. Организация обеспечения живучести судна осуществляется в соответствии с Наставлением по борьбе за живучесть судов (далее - НБЖС) и системой управления безопасностью (СУБ), разработанной судовладельцем в соответствии с требованиями Международного кодекса по управлению безопасностью и согласованной классификационным обществом, а также требований ПТЭ, которые являются основными документами, определяющими организационно-технические мероприятия и порядок проведения предупредительных мероприятий на судне, подготовку и действия экипажа по борьбе за живучесть судна.</w:t>
      </w:r>
      <w:r>
        <w:br/>
      </w:r>
      <w:r>
        <w:rPr>
          <w:rFonts w:ascii="Times New Roman"/>
          <w:b w:val="false"/>
          <w:i w:val="false"/>
          <w:color w:val="000000"/>
          <w:sz w:val="28"/>
        </w:rPr>
        <w:t>
</w:t>
      </w:r>
      <w:r>
        <w:rPr>
          <w:rFonts w:ascii="Times New Roman"/>
          <w:b w:val="false"/>
          <w:i w:val="false"/>
          <w:color w:val="000000"/>
          <w:sz w:val="28"/>
        </w:rPr>
        <w:t>
      240. Организация обеспечения живучести судна предусматривает:</w:t>
      </w:r>
      <w:r>
        <w:br/>
      </w:r>
      <w:r>
        <w:rPr>
          <w:rFonts w:ascii="Times New Roman"/>
          <w:b w:val="false"/>
          <w:i w:val="false"/>
          <w:color w:val="000000"/>
          <w:sz w:val="28"/>
        </w:rPr>
        <w:t>
</w:t>
      </w:r>
      <w:r>
        <w:rPr>
          <w:rFonts w:ascii="Times New Roman"/>
          <w:b w:val="false"/>
          <w:i w:val="false"/>
          <w:color w:val="000000"/>
          <w:sz w:val="28"/>
        </w:rPr>
        <w:t xml:space="preserve">
      1) постоянное поддержание судна, его устройств, технических средств и снабжения в соответствии с требованиями, обеспечивающими безопасность судна и его мореходность; </w:t>
      </w:r>
      <w:r>
        <w:br/>
      </w:r>
      <w:r>
        <w:rPr>
          <w:rFonts w:ascii="Times New Roman"/>
          <w:b w:val="false"/>
          <w:i w:val="false"/>
          <w:color w:val="000000"/>
          <w:sz w:val="28"/>
        </w:rPr>
        <w:t>
</w:t>
      </w:r>
      <w:r>
        <w:rPr>
          <w:rFonts w:ascii="Times New Roman"/>
          <w:b w:val="false"/>
          <w:i w:val="false"/>
          <w:color w:val="000000"/>
          <w:sz w:val="28"/>
        </w:rPr>
        <w:t xml:space="preserve">
      2) надлежащее наблюдение за судном и окружающей обстановкой; </w:t>
      </w:r>
      <w:r>
        <w:br/>
      </w:r>
      <w:r>
        <w:rPr>
          <w:rFonts w:ascii="Times New Roman"/>
          <w:b w:val="false"/>
          <w:i w:val="false"/>
          <w:color w:val="000000"/>
          <w:sz w:val="28"/>
        </w:rPr>
        <w:t>
</w:t>
      </w:r>
      <w:r>
        <w:rPr>
          <w:rFonts w:ascii="Times New Roman"/>
          <w:b w:val="false"/>
          <w:i w:val="false"/>
          <w:color w:val="000000"/>
          <w:sz w:val="28"/>
        </w:rPr>
        <w:t xml:space="preserve">
      3) постоянную готовность средств борьбы за живучесть судна; </w:t>
      </w:r>
      <w:r>
        <w:br/>
      </w:r>
      <w:r>
        <w:rPr>
          <w:rFonts w:ascii="Times New Roman"/>
          <w:b w:val="false"/>
          <w:i w:val="false"/>
          <w:color w:val="000000"/>
          <w:sz w:val="28"/>
        </w:rPr>
        <w:t>
</w:t>
      </w:r>
      <w:r>
        <w:rPr>
          <w:rFonts w:ascii="Times New Roman"/>
          <w:b w:val="false"/>
          <w:i w:val="false"/>
          <w:color w:val="000000"/>
          <w:sz w:val="28"/>
        </w:rPr>
        <w:t>
      4) постоянное наличие на борту установленного количества экипажа, способного обеспечить борьбу за живучесть.</w:t>
      </w:r>
      <w:r>
        <w:br/>
      </w:r>
      <w:r>
        <w:rPr>
          <w:rFonts w:ascii="Times New Roman"/>
          <w:b w:val="false"/>
          <w:i w:val="false"/>
          <w:color w:val="000000"/>
          <w:sz w:val="28"/>
        </w:rPr>
        <w:t>
</w:t>
      </w:r>
      <w:r>
        <w:rPr>
          <w:rFonts w:ascii="Times New Roman"/>
          <w:b w:val="false"/>
          <w:i w:val="false"/>
          <w:color w:val="000000"/>
          <w:sz w:val="28"/>
        </w:rPr>
        <w:t>
      241. Аварийно-спасательное и противопожарное имущество и инвентарь расписываются в заведование лицам судового экипажа, хранятся на штатных местах и имеют опись.</w:t>
      </w:r>
      <w:r>
        <w:br/>
      </w:r>
      <w:r>
        <w:rPr>
          <w:rFonts w:ascii="Times New Roman"/>
          <w:b w:val="false"/>
          <w:i w:val="false"/>
          <w:color w:val="000000"/>
          <w:sz w:val="28"/>
        </w:rPr>
        <w:t>
</w:t>
      </w:r>
      <w:r>
        <w:rPr>
          <w:rFonts w:ascii="Times New Roman"/>
          <w:b w:val="false"/>
          <w:i w:val="false"/>
          <w:color w:val="000000"/>
          <w:sz w:val="28"/>
        </w:rPr>
        <w:t>
      Не допускается использование указанного имущества и инвентаря не по прямому назначению.</w:t>
      </w:r>
      <w:r>
        <w:br/>
      </w:r>
      <w:r>
        <w:rPr>
          <w:rFonts w:ascii="Times New Roman"/>
          <w:b w:val="false"/>
          <w:i w:val="false"/>
          <w:color w:val="000000"/>
          <w:sz w:val="28"/>
        </w:rPr>
        <w:t>
</w:t>
      </w:r>
      <w:r>
        <w:rPr>
          <w:rFonts w:ascii="Times New Roman"/>
          <w:b w:val="false"/>
          <w:i w:val="false"/>
          <w:color w:val="000000"/>
          <w:sz w:val="28"/>
        </w:rPr>
        <w:t>
      242. На всех судах строго соблюдаются требования норм непотопляемости и устойчивости, ведется постоянное наблюдение за креном, дифферентом и водонепроницаемостью корпуса.</w:t>
      </w:r>
      <w:r>
        <w:br/>
      </w:r>
      <w:r>
        <w:rPr>
          <w:rFonts w:ascii="Times New Roman"/>
          <w:b w:val="false"/>
          <w:i w:val="false"/>
          <w:color w:val="000000"/>
          <w:sz w:val="28"/>
        </w:rPr>
        <w:t>
</w:t>
      </w:r>
      <w:r>
        <w:rPr>
          <w:rFonts w:ascii="Times New Roman"/>
          <w:b w:val="false"/>
          <w:i w:val="false"/>
          <w:color w:val="000000"/>
          <w:sz w:val="28"/>
        </w:rPr>
        <w:t>
      Заполнение, осушение и запрессовка балластных цистерн, перекачка балласта и топлива из одних цистерн в другие допускается только с разрешения капитана судна и ведома вахтенного помощника капитана.</w:t>
      </w:r>
      <w:r>
        <w:br/>
      </w:r>
      <w:r>
        <w:rPr>
          <w:rFonts w:ascii="Times New Roman"/>
          <w:b w:val="false"/>
          <w:i w:val="false"/>
          <w:color w:val="000000"/>
          <w:sz w:val="28"/>
        </w:rPr>
        <w:t>
</w:t>
      </w:r>
      <w:r>
        <w:rPr>
          <w:rFonts w:ascii="Times New Roman"/>
          <w:b w:val="false"/>
          <w:i w:val="false"/>
          <w:color w:val="000000"/>
          <w:sz w:val="28"/>
        </w:rPr>
        <w:t>
      243. Общее руководство борьбой за живучесть судна осуществляет капитан судна, а непосредственное руководство возлагается на старшего помощника капитана.</w:t>
      </w:r>
      <w:r>
        <w:br/>
      </w:r>
      <w:r>
        <w:rPr>
          <w:rFonts w:ascii="Times New Roman"/>
          <w:b w:val="false"/>
          <w:i w:val="false"/>
          <w:color w:val="000000"/>
          <w:sz w:val="28"/>
        </w:rPr>
        <w:t>
</w:t>
      </w:r>
      <w:r>
        <w:rPr>
          <w:rFonts w:ascii="Times New Roman"/>
          <w:b w:val="false"/>
          <w:i w:val="false"/>
          <w:color w:val="000000"/>
          <w:sz w:val="28"/>
        </w:rPr>
        <w:t>
      Для организации борьбы за живучесть на судне создаются постоянные аварийные партии (группы) и партии обеспечения охраны порядка (на пассажирских судах).</w:t>
      </w:r>
      <w:r>
        <w:br/>
      </w:r>
      <w:r>
        <w:rPr>
          <w:rFonts w:ascii="Times New Roman"/>
          <w:b w:val="false"/>
          <w:i w:val="false"/>
          <w:color w:val="000000"/>
          <w:sz w:val="28"/>
        </w:rPr>
        <w:t>
</w:t>
      </w:r>
      <w:r>
        <w:rPr>
          <w:rFonts w:ascii="Times New Roman"/>
          <w:b w:val="false"/>
          <w:i w:val="false"/>
          <w:color w:val="000000"/>
          <w:sz w:val="28"/>
        </w:rPr>
        <w:t>
      Капитан включает в состав аварийных партий (групп) всех членов экипажа, за исключением лиц медицинского персонала, а также привлекает к борьбе за живучесть судна лиц, не входящих в состав экипажа, но находящихся на судне.</w:t>
      </w:r>
      <w:r>
        <w:br/>
      </w:r>
      <w:r>
        <w:rPr>
          <w:rFonts w:ascii="Times New Roman"/>
          <w:b w:val="false"/>
          <w:i w:val="false"/>
          <w:color w:val="000000"/>
          <w:sz w:val="28"/>
        </w:rPr>
        <w:t>
</w:t>
      </w:r>
      <w:r>
        <w:rPr>
          <w:rFonts w:ascii="Times New Roman"/>
          <w:b w:val="false"/>
          <w:i w:val="false"/>
          <w:color w:val="000000"/>
          <w:sz w:val="28"/>
        </w:rPr>
        <w:t>
      Старший механик руководит действиями вахты по борьбе за живучесть в машинных помещениях и обеспечивает готовность к действию находящихся в его ведении технических средств.</w:t>
      </w:r>
      <w:r>
        <w:br/>
      </w:r>
      <w:r>
        <w:rPr>
          <w:rFonts w:ascii="Times New Roman"/>
          <w:b w:val="false"/>
          <w:i w:val="false"/>
          <w:color w:val="000000"/>
          <w:sz w:val="28"/>
        </w:rPr>
        <w:t>
</w:t>
      </w:r>
      <w:r>
        <w:rPr>
          <w:rFonts w:ascii="Times New Roman"/>
          <w:b w:val="false"/>
          <w:i w:val="false"/>
          <w:color w:val="000000"/>
          <w:sz w:val="28"/>
        </w:rPr>
        <w:t>
      При отсутствии на судне капитана и старшего помощника капитана борьбу за живучесть судна возглавляет вахтенный помощник капитана.</w:t>
      </w:r>
      <w:r>
        <w:br/>
      </w:r>
      <w:r>
        <w:rPr>
          <w:rFonts w:ascii="Times New Roman"/>
          <w:b w:val="false"/>
          <w:i w:val="false"/>
          <w:color w:val="000000"/>
          <w:sz w:val="28"/>
        </w:rPr>
        <w:t>
</w:t>
      </w:r>
      <w:r>
        <w:rPr>
          <w:rFonts w:ascii="Times New Roman"/>
          <w:b w:val="false"/>
          <w:i w:val="false"/>
          <w:color w:val="000000"/>
          <w:sz w:val="28"/>
        </w:rPr>
        <w:t xml:space="preserve">
      244. Основой организации борьбы за живучесть судна являются расписания по тревогам. </w:t>
      </w:r>
      <w:r>
        <w:br/>
      </w:r>
      <w:r>
        <w:rPr>
          <w:rFonts w:ascii="Times New Roman"/>
          <w:b w:val="false"/>
          <w:i w:val="false"/>
          <w:color w:val="000000"/>
          <w:sz w:val="28"/>
        </w:rPr>
        <w:t>
</w:t>
      </w:r>
      <w:r>
        <w:rPr>
          <w:rFonts w:ascii="Times New Roman"/>
          <w:b w:val="false"/>
          <w:i w:val="false"/>
          <w:color w:val="000000"/>
          <w:sz w:val="28"/>
        </w:rPr>
        <w:t xml:space="preserve">
      245. Расписания по тревогам определяют обязанности всех членов экипажа, составляются на каждом судне и утверждаются капитаном. </w:t>
      </w:r>
      <w:r>
        <w:br/>
      </w:r>
      <w:r>
        <w:rPr>
          <w:rFonts w:ascii="Times New Roman"/>
          <w:b w:val="false"/>
          <w:i w:val="false"/>
          <w:color w:val="000000"/>
          <w:sz w:val="28"/>
        </w:rPr>
        <w:t>
</w:t>
      </w:r>
      <w:r>
        <w:rPr>
          <w:rFonts w:ascii="Times New Roman"/>
          <w:b w:val="false"/>
          <w:i w:val="false"/>
          <w:color w:val="000000"/>
          <w:sz w:val="28"/>
        </w:rPr>
        <w:t>
      Обязанности по тревогам распределяются с учетом должностей, специальности, подготовки, индивидуальных качеств и физических данных каждого члена экипажа. В расписаниях по тревогам предусматривается взаимозаменяемость членов экипажа.</w:t>
      </w:r>
      <w:r>
        <w:br/>
      </w:r>
      <w:r>
        <w:rPr>
          <w:rFonts w:ascii="Times New Roman"/>
          <w:b w:val="false"/>
          <w:i w:val="false"/>
          <w:color w:val="000000"/>
          <w:sz w:val="28"/>
        </w:rPr>
        <w:t>
</w:t>
      </w:r>
      <w:r>
        <w:rPr>
          <w:rFonts w:ascii="Times New Roman"/>
          <w:b w:val="false"/>
          <w:i w:val="false"/>
          <w:color w:val="000000"/>
          <w:sz w:val="28"/>
        </w:rPr>
        <w:t>
      Составление расписаний по тревогам и своевременная их корректура возлагаются на старшего помощника капитана.</w:t>
      </w:r>
      <w:r>
        <w:br/>
      </w:r>
      <w:r>
        <w:rPr>
          <w:rFonts w:ascii="Times New Roman"/>
          <w:b w:val="false"/>
          <w:i w:val="false"/>
          <w:color w:val="000000"/>
          <w:sz w:val="28"/>
        </w:rPr>
        <w:t>
</w:t>
      </w:r>
      <w:r>
        <w:rPr>
          <w:rFonts w:ascii="Times New Roman"/>
          <w:b w:val="false"/>
          <w:i w:val="false"/>
          <w:color w:val="000000"/>
          <w:sz w:val="28"/>
        </w:rPr>
        <w:t>
      Устанавливаются следующие расписания по тревогам:</w:t>
      </w:r>
      <w:r>
        <w:br/>
      </w:r>
      <w:r>
        <w:rPr>
          <w:rFonts w:ascii="Times New Roman"/>
          <w:b w:val="false"/>
          <w:i w:val="false"/>
          <w:color w:val="000000"/>
          <w:sz w:val="28"/>
        </w:rPr>
        <w:t>
</w:t>
      </w:r>
      <w:r>
        <w:rPr>
          <w:rFonts w:ascii="Times New Roman"/>
          <w:b w:val="false"/>
          <w:i w:val="false"/>
          <w:color w:val="000000"/>
          <w:sz w:val="28"/>
        </w:rPr>
        <w:t>
      1) расписание по общесудовой тревоге (в том числе по борьбе с пожаром/водой, утечкой аммиака из судовых рефрижераторных установок, переход на аварийное управление рулем, борьба с пиратством, ликвидация случайных розливов нефтепродуктов и др.);</w:t>
      </w:r>
      <w:r>
        <w:br/>
      </w:r>
      <w:r>
        <w:rPr>
          <w:rFonts w:ascii="Times New Roman"/>
          <w:b w:val="false"/>
          <w:i w:val="false"/>
          <w:color w:val="000000"/>
          <w:sz w:val="28"/>
        </w:rPr>
        <w:t>
</w:t>
      </w:r>
      <w:r>
        <w:rPr>
          <w:rFonts w:ascii="Times New Roman"/>
          <w:b w:val="false"/>
          <w:i w:val="false"/>
          <w:color w:val="000000"/>
          <w:sz w:val="28"/>
        </w:rPr>
        <w:t xml:space="preserve">
      2) расписание по тревоге «Человек за бортом»; </w:t>
      </w:r>
      <w:r>
        <w:br/>
      </w:r>
      <w:r>
        <w:rPr>
          <w:rFonts w:ascii="Times New Roman"/>
          <w:b w:val="false"/>
          <w:i w:val="false"/>
          <w:color w:val="000000"/>
          <w:sz w:val="28"/>
        </w:rPr>
        <w:t>
</w:t>
      </w:r>
      <w:r>
        <w:rPr>
          <w:rFonts w:ascii="Times New Roman"/>
          <w:b w:val="false"/>
          <w:i w:val="false"/>
          <w:color w:val="000000"/>
          <w:sz w:val="28"/>
        </w:rPr>
        <w:t xml:space="preserve">
      3) расписание по шлюпочной тревоге (при оставлении судна). </w:t>
      </w:r>
      <w:r>
        <w:br/>
      </w:r>
      <w:r>
        <w:rPr>
          <w:rFonts w:ascii="Times New Roman"/>
          <w:b w:val="false"/>
          <w:i w:val="false"/>
          <w:color w:val="000000"/>
          <w:sz w:val="28"/>
        </w:rPr>
        <w:t>
</w:t>
      </w:r>
      <w:r>
        <w:rPr>
          <w:rFonts w:ascii="Times New Roman"/>
          <w:b w:val="false"/>
          <w:i w:val="false"/>
          <w:color w:val="000000"/>
          <w:sz w:val="28"/>
        </w:rPr>
        <w:t>
      246. В расписании по общесудовой тревоге определяются обязанности и действия всего экипажа в части:</w:t>
      </w:r>
      <w:r>
        <w:br/>
      </w:r>
      <w:r>
        <w:rPr>
          <w:rFonts w:ascii="Times New Roman"/>
          <w:b w:val="false"/>
          <w:i w:val="false"/>
          <w:color w:val="000000"/>
          <w:sz w:val="28"/>
        </w:rPr>
        <w:t>
</w:t>
      </w:r>
      <w:r>
        <w:rPr>
          <w:rFonts w:ascii="Times New Roman"/>
          <w:b w:val="false"/>
          <w:i w:val="false"/>
          <w:color w:val="000000"/>
          <w:sz w:val="28"/>
        </w:rPr>
        <w:t xml:space="preserve">
      1) управления судном в море; </w:t>
      </w:r>
      <w:r>
        <w:br/>
      </w:r>
      <w:r>
        <w:rPr>
          <w:rFonts w:ascii="Times New Roman"/>
          <w:b w:val="false"/>
          <w:i w:val="false"/>
          <w:color w:val="000000"/>
          <w:sz w:val="28"/>
        </w:rPr>
        <w:t>
</w:t>
      </w:r>
      <w:r>
        <w:rPr>
          <w:rFonts w:ascii="Times New Roman"/>
          <w:b w:val="false"/>
          <w:i w:val="false"/>
          <w:color w:val="000000"/>
          <w:sz w:val="28"/>
        </w:rPr>
        <w:t xml:space="preserve">
      2) радиосвязи и зрительной связи; </w:t>
      </w:r>
      <w:r>
        <w:br/>
      </w:r>
      <w:r>
        <w:rPr>
          <w:rFonts w:ascii="Times New Roman"/>
          <w:b w:val="false"/>
          <w:i w:val="false"/>
          <w:color w:val="000000"/>
          <w:sz w:val="28"/>
        </w:rPr>
        <w:t>
</w:t>
      </w:r>
      <w:r>
        <w:rPr>
          <w:rFonts w:ascii="Times New Roman"/>
          <w:b w:val="false"/>
          <w:i w:val="false"/>
          <w:color w:val="000000"/>
          <w:sz w:val="28"/>
        </w:rPr>
        <w:t xml:space="preserve">
      3) наблюдения за горизонтом, воздухом и водой; </w:t>
      </w:r>
      <w:r>
        <w:br/>
      </w:r>
      <w:r>
        <w:rPr>
          <w:rFonts w:ascii="Times New Roman"/>
          <w:b w:val="false"/>
          <w:i w:val="false"/>
          <w:color w:val="000000"/>
          <w:sz w:val="28"/>
        </w:rPr>
        <w:t>
</w:t>
      </w:r>
      <w:r>
        <w:rPr>
          <w:rFonts w:ascii="Times New Roman"/>
          <w:b w:val="false"/>
          <w:i w:val="false"/>
          <w:color w:val="000000"/>
          <w:sz w:val="28"/>
        </w:rPr>
        <w:t xml:space="preserve">
      4) герметизации судна; </w:t>
      </w:r>
      <w:r>
        <w:br/>
      </w:r>
      <w:r>
        <w:rPr>
          <w:rFonts w:ascii="Times New Roman"/>
          <w:b w:val="false"/>
          <w:i w:val="false"/>
          <w:color w:val="000000"/>
          <w:sz w:val="28"/>
        </w:rPr>
        <w:t>
</w:t>
      </w:r>
      <w:r>
        <w:rPr>
          <w:rFonts w:ascii="Times New Roman"/>
          <w:b w:val="false"/>
          <w:i w:val="false"/>
          <w:color w:val="000000"/>
          <w:sz w:val="28"/>
        </w:rPr>
        <w:t xml:space="preserve">
      5) борьбы за живучесть судна (борьба с водой и огнем); </w:t>
      </w:r>
      <w:r>
        <w:br/>
      </w:r>
      <w:r>
        <w:rPr>
          <w:rFonts w:ascii="Times New Roman"/>
          <w:b w:val="false"/>
          <w:i w:val="false"/>
          <w:color w:val="000000"/>
          <w:sz w:val="28"/>
        </w:rPr>
        <w:t>
</w:t>
      </w:r>
      <w:r>
        <w:rPr>
          <w:rFonts w:ascii="Times New Roman"/>
          <w:b w:val="false"/>
          <w:i w:val="false"/>
          <w:color w:val="000000"/>
          <w:sz w:val="28"/>
        </w:rPr>
        <w:t xml:space="preserve">
      6) использования специальных средств, установленных на судне; </w:t>
      </w:r>
      <w:r>
        <w:br/>
      </w:r>
      <w:r>
        <w:rPr>
          <w:rFonts w:ascii="Times New Roman"/>
          <w:b w:val="false"/>
          <w:i w:val="false"/>
          <w:color w:val="000000"/>
          <w:sz w:val="28"/>
        </w:rPr>
        <w:t>
</w:t>
      </w:r>
      <w:r>
        <w:rPr>
          <w:rFonts w:ascii="Times New Roman"/>
          <w:b w:val="false"/>
          <w:i w:val="false"/>
          <w:color w:val="000000"/>
          <w:sz w:val="28"/>
        </w:rPr>
        <w:t>
      7) оказания медицинской помощи и санитарной обработки экипажа и пассажиров;</w:t>
      </w:r>
      <w:r>
        <w:br/>
      </w:r>
      <w:r>
        <w:rPr>
          <w:rFonts w:ascii="Times New Roman"/>
          <w:b w:val="false"/>
          <w:i w:val="false"/>
          <w:color w:val="000000"/>
          <w:sz w:val="28"/>
        </w:rPr>
        <w:t>
</w:t>
      </w:r>
      <w:r>
        <w:rPr>
          <w:rFonts w:ascii="Times New Roman"/>
          <w:b w:val="false"/>
          <w:i w:val="false"/>
          <w:color w:val="000000"/>
          <w:sz w:val="28"/>
        </w:rPr>
        <w:t>
      8) охраны порядка и безопасности (на пассажирских судах).</w:t>
      </w:r>
      <w:r>
        <w:br/>
      </w:r>
      <w:r>
        <w:rPr>
          <w:rFonts w:ascii="Times New Roman"/>
          <w:b w:val="false"/>
          <w:i w:val="false"/>
          <w:color w:val="000000"/>
          <w:sz w:val="28"/>
        </w:rPr>
        <w:t>
</w:t>
      </w:r>
      <w:r>
        <w:rPr>
          <w:rFonts w:ascii="Times New Roman"/>
          <w:b w:val="false"/>
          <w:i w:val="false"/>
          <w:color w:val="000000"/>
          <w:sz w:val="28"/>
        </w:rPr>
        <w:t xml:space="preserve">
      247. Командиры аварийных партий (групп) по прибытии на места по сигналу общесудовой тревоги докладывают на мостик о состоянии готовности к борьбе за живучесть, а в дальнейшем о своих действиях и изменениях обстановки. </w:t>
      </w:r>
      <w:r>
        <w:br/>
      </w:r>
      <w:r>
        <w:rPr>
          <w:rFonts w:ascii="Times New Roman"/>
          <w:b w:val="false"/>
          <w:i w:val="false"/>
          <w:color w:val="000000"/>
          <w:sz w:val="28"/>
        </w:rPr>
        <w:t>
</w:t>
      </w:r>
      <w:r>
        <w:rPr>
          <w:rFonts w:ascii="Times New Roman"/>
          <w:b w:val="false"/>
          <w:i w:val="false"/>
          <w:color w:val="000000"/>
          <w:sz w:val="28"/>
        </w:rPr>
        <w:t xml:space="preserve">
      248. В расписании по тревоге «Человек за бортом» определяются обязанности экипажа по спасению человека, находящегося за бортом, оказанию ему медицинской помощи. </w:t>
      </w:r>
      <w:r>
        <w:br/>
      </w:r>
      <w:r>
        <w:rPr>
          <w:rFonts w:ascii="Times New Roman"/>
          <w:b w:val="false"/>
          <w:i w:val="false"/>
          <w:color w:val="000000"/>
          <w:sz w:val="28"/>
        </w:rPr>
        <w:t>
</w:t>
      </w:r>
      <w:r>
        <w:rPr>
          <w:rFonts w:ascii="Times New Roman"/>
          <w:b w:val="false"/>
          <w:i w:val="false"/>
          <w:color w:val="000000"/>
          <w:sz w:val="28"/>
        </w:rPr>
        <w:t>
      По тревоге «Человек за бортом» смена вахт не производится.</w:t>
      </w:r>
      <w:r>
        <w:br/>
      </w:r>
      <w:r>
        <w:rPr>
          <w:rFonts w:ascii="Times New Roman"/>
          <w:b w:val="false"/>
          <w:i w:val="false"/>
          <w:color w:val="000000"/>
          <w:sz w:val="28"/>
        </w:rPr>
        <w:t>
</w:t>
      </w:r>
      <w:r>
        <w:rPr>
          <w:rFonts w:ascii="Times New Roman"/>
          <w:b w:val="false"/>
          <w:i w:val="false"/>
          <w:color w:val="000000"/>
          <w:sz w:val="28"/>
        </w:rPr>
        <w:t>
      249. В расписании по шлюпочной тревоге определяются обязанности членов экипажа в части:</w:t>
      </w:r>
      <w:r>
        <w:br/>
      </w:r>
      <w:r>
        <w:rPr>
          <w:rFonts w:ascii="Times New Roman"/>
          <w:b w:val="false"/>
          <w:i w:val="false"/>
          <w:color w:val="000000"/>
          <w:sz w:val="28"/>
        </w:rPr>
        <w:t>
</w:t>
      </w:r>
      <w:r>
        <w:rPr>
          <w:rFonts w:ascii="Times New Roman"/>
          <w:b w:val="false"/>
          <w:i w:val="false"/>
          <w:color w:val="000000"/>
          <w:sz w:val="28"/>
        </w:rPr>
        <w:t xml:space="preserve">
      1) подготовки и спуска спасательных средств коллективного пользования и снабжения их необходимым имуществом и продовольствием; </w:t>
      </w:r>
      <w:r>
        <w:br/>
      </w:r>
      <w:r>
        <w:rPr>
          <w:rFonts w:ascii="Times New Roman"/>
          <w:b w:val="false"/>
          <w:i w:val="false"/>
          <w:color w:val="000000"/>
          <w:sz w:val="28"/>
        </w:rPr>
        <w:t>
</w:t>
      </w:r>
      <w:r>
        <w:rPr>
          <w:rFonts w:ascii="Times New Roman"/>
          <w:b w:val="false"/>
          <w:i w:val="false"/>
          <w:color w:val="000000"/>
          <w:sz w:val="28"/>
        </w:rPr>
        <w:t xml:space="preserve">
      2) посадки в шлюпки и на плоты пассажиров и экипажа; </w:t>
      </w:r>
      <w:r>
        <w:br/>
      </w:r>
      <w:r>
        <w:rPr>
          <w:rFonts w:ascii="Times New Roman"/>
          <w:b w:val="false"/>
          <w:i w:val="false"/>
          <w:color w:val="000000"/>
          <w:sz w:val="28"/>
        </w:rPr>
        <w:t>
</w:t>
      </w:r>
      <w:r>
        <w:rPr>
          <w:rFonts w:ascii="Times New Roman"/>
          <w:b w:val="false"/>
          <w:i w:val="false"/>
          <w:color w:val="000000"/>
          <w:sz w:val="28"/>
        </w:rPr>
        <w:t>
      3) спасения судового и машинного журналов, судовых документов и ценностей;</w:t>
      </w:r>
      <w:r>
        <w:br/>
      </w:r>
      <w:r>
        <w:rPr>
          <w:rFonts w:ascii="Times New Roman"/>
          <w:b w:val="false"/>
          <w:i w:val="false"/>
          <w:color w:val="000000"/>
          <w:sz w:val="28"/>
        </w:rPr>
        <w:t>
</w:t>
      </w:r>
      <w:r>
        <w:rPr>
          <w:rFonts w:ascii="Times New Roman"/>
          <w:b w:val="false"/>
          <w:i w:val="false"/>
          <w:color w:val="000000"/>
          <w:sz w:val="28"/>
        </w:rPr>
        <w:t>
      4) управления спасательными средствами в море и организации их связи между собой, с другими судами, берегом, самолетами и вертолетами.</w:t>
      </w:r>
      <w:r>
        <w:br/>
      </w:r>
      <w:r>
        <w:rPr>
          <w:rFonts w:ascii="Times New Roman"/>
          <w:b w:val="false"/>
          <w:i w:val="false"/>
          <w:color w:val="000000"/>
          <w:sz w:val="28"/>
        </w:rPr>
        <w:t>
</w:t>
      </w:r>
      <w:r>
        <w:rPr>
          <w:rFonts w:ascii="Times New Roman"/>
          <w:b w:val="false"/>
          <w:i w:val="false"/>
          <w:color w:val="000000"/>
          <w:sz w:val="28"/>
        </w:rPr>
        <w:t>
      250. Общесудовая тревога объявляется вахтенным помощником капитана:</w:t>
      </w:r>
      <w:r>
        <w:br/>
      </w:r>
      <w:r>
        <w:rPr>
          <w:rFonts w:ascii="Times New Roman"/>
          <w:b w:val="false"/>
          <w:i w:val="false"/>
          <w:color w:val="000000"/>
          <w:sz w:val="28"/>
        </w:rPr>
        <w:t>
</w:t>
      </w:r>
      <w:r>
        <w:rPr>
          <w:rFonts w:ascii="Times New Roman"/>
          <w:b w:val="false"/>
          <w:i w:val="false"/>
          <w:color w:val="000000"/>
          <w:sz w:val="28"/>
        </w:rPr>
        <w:t>
      1) при необходимости заблаговременно подготовить судно к предотвращению какой-либо грозящей ему опасности;</w:t>
      </w:r>
      <w:r>
        <w:br/>
      </w:r>
      <w:r>
        <w:rPr>
          <w:rFonts w:ascii="Times New Roman"/>
          <w:b w:val="false"/>
          <w:i w:val="false"/>
          <w:color w:val="000000"/>
          <w:sz w:val="28"/>
        </w:rPr>
        <w:t>
</w:t>
      </w:r>
      <w:r>
        <w:rPr>
          <w:rFonts w:ascii="Times New Roman"/>
          <w:b w:val="false"/>
          <w:i w:val="false"/>
          <w:color w:val="000000"/>
          <w:sz w:val="28"/>
        </w:rPr>
        <w:t xml:space="preserve">
      2) при обнаружении поступления забортной воды внутрь судна или распространения ее по судну; </w:t>
      </w:r>
      <w:r>
        <w:br/>
      </w:r>
      <w:r>
        <w:rPr>
          <w:rFonts w:ascii="Times New Roman"/>
          <w:b w:val="false"/>
          <w:i w:val="false"/>
          <w:color w:val="000000"/>
          <w:sz w:val="28"/>
        </w:rPr>
        <w:t>
</w:t>
      </w:r>
      <w:r>
        <w:rPr>
          <w:rFonts w:ascii="Times New Roman"/>
          <w:b w:val="false"/>
          <w:i w:val="false"/>
          <w:color w:val="000000"/>
          <w:sz w:val="28"/>
        </w:rPr>
        <w:t xml:space="preserve">
      3) при взрыве, возникновении пожара либо обнаружении его первых признаков дыма и запаха гари; </w:t>
      </w:r>
      <w:r>
        <w:br/>
      </w:r>
      <w:r>
        <w:rPr>
          <w:rFonts w:ascii="Times New Roman"/>
          <w:b w:val="false"/>
          <w:i w:val="false"/>
          <w:color w:val="000000"/>
          <w:sz w:val="28"/>
        </w:rPr>
        <w:t>
</w:t>
      </w:r>
      <w:r>
        <w:rPr>
          <w:rFonts w:ascii="Times New Roman"/>
          <w:b w:val="false"/>
          <w:i w:val="false"/>
          <w:color w:val="000000"/>
          <w:sz w:val="28"/>
        </w:rPr>
        <w:t>
      4) при других аварийных случаях, создающих угрозу судну и экипажу. Тревога «Человек за бортом» объявляется вахтенным помощником капитана при падении человека за борт или обнаружении человека (людей) за бортом. Шлюпочная тревога (при оставлении судна) объявляется только капитаном или другим лицом по указанию капитана в случаях, предусмотренных </w:t>
      </w:r>
      <w:r>
        <w:rPr>
          <w:rFonts w:ascii="Times New Roman"/>
          <w:b w:val="false"/>
          <w:i w:val="false"/>
          <w:color w:val="000000"/>
          <w:sz w:val="28"/>
        </w:rPr>
        <w:t>пунктом 86</w:t>
      </w:r>
      <w:r>
        <w:rPr>
          <w:rFonts w:ascii="Times New Roman"/>
          <w:b w:val="false"/>
          <w:i w:val="false"/>
          <w:color w:val="000000"/>
          <w:sz w:val="28"/>
        </w:rPr>
        <w:t xml:space="preserve"> настоящего Устава, при угрозе гибели судна, когда возникает необходимость оставления судна экипажем и пассажирами. </w:t>
      </w:r>
      <w:r>
        <w:br/>
      </w:r>
      <w:r>
        <w:rPr>
          <w:rFonts w:ascii="Times New Roman"/>
          <w:b w:val="false"/>
          <w:i w:val="false"/>
          <w:color w:val="000000"/>
          <w:sz w:val="28"/>
        </w:rPr>
        <w:t>
</w:t>
      </w:r>
      <w:r>
        <w:rPr>
          <w:rFonts w:ascii="Times New Roman"/>
          <w:b w:val="false"/>
          <w:i w:val="false"/>
          <w:color w:val="000000"/>
          <w:sz w:val="28"/>
        </w:rPr>
        <w:t>
      При оставлении судна старший помощник капитана проверяет судовые помещения, а старший механик машинные помещения и удостоверяется, что в них не осталось людей.</w:t>
      </w:r>
      <w:r>
        <w:br/>
      </w:r>
      <w:r>
        <w:rPr>
          <w:rFonts w:ascii="Times New Roman"/>
          <w:b w:val="false"/>
          <w:i w:val="false"/>
          <w:color w:val="000000"/>
          <w:sz w:val="28"/>
        </w:rPr>
        <w:t>
</w:t>
      </w:r>
      <w:r>
        <w:rPr>
          <w:rFonts w:ascii="Times New Roman"/>
          <w:b w:val="false"/>
          <w:i w:val="false"/>
          <w:color w:val="000000"/>
          <w:sz w:val="28"/>
        </w:rPr>
        <w:t>
      Лица, в ведении которых находятся паспорта экипажа, судовой, машинный, электромеханический и радиотелеграфный журналы, путевые карты с прокладкой пути судна перед происшествием, судовая касса и документы строгой отчетности, при оставлении судна принимают меры к спасению указанных документов и ценностей.</w:t>
      </w:r>
      <w:r>
        <w:br/>
      </w:r>
      <w:r>
        <w:rPr>
          <w:rFonts w:ascii="Times New Roman"/>
          <w:b w:val="false"/>
          <w:i w:val="false"/>
          <w:color w:val="000000"/>
          <w:sz w:val="28"/>
        </w:rPr>
        <w:t>
</w:t>
      </w:r>
      <w:r>
        <w:rPr>
          <w:rFonts w:ascii="Times New Roman"/>
          <w:b w:val="false"/>
          <w:i w:val="false"/>
          <w:color w:val="000000"/>
          <w:sz w:val="28"/>
        </w:rPr>
        <w:t>
      251. Устанавливаются следующие сигналы тревог:</w:t>
      </w:r>
      <w:r>
        <w:br/>
      </w:r>
      <w:r>
        <w:rPr>
          <w:rFonts w:ascii="Times New Roman"/>
          <w:b w:val="false"/>
          <w:i w:val="false"/>
          <w:color w:val="000000"/>
          <w:sz w:val="28"/>
        </w:rPr>
        <w:t>
</w:t>
      </w:r>
      <w:r>
        <w:rPr>
          <w:rFonts w:ascii="Times New Roman"/>
          <w:b w:val="false"/>
          <w:i w:val="false"/>
          <w:color w:val="000000"/>
          <w:sz w:val="28"/>
        </w:rPr>
        <w:t>
      1) общесудовая тревога - семь или более коротких звуков и следующий за ним один продолжительный звуковой сигнал. Затем по громкоговорящей связи дублируется голосом, предваряя фразой «Боевая»/«Учебная» и с указанием вида тревоги (пожар, пробоина, переход на аварийное управление рулем, разлив нефтепродуктов, посадка на мель, пиратское нападение и тому подобное). При пожаре во время стоянки в порту сигнал общесудовой тревоги дополнительно сопровождается частыми ударами в судовой колокол;</w:t>
      </w:r>
      <w:r>
        <w:br/>
      </w:r>
      <w:r>
        <w:rPr>
          <w:rFonts w:ascii="Times New Roman"/>
          <w:b w:val="false"/>
          <w:i w:val="false"/>
          <w:color w:val="000000"/>
          <w:sz w:val="28"/>
        </w:rPr>
        <w:t>
</w:t>
      </w:r>
      <w:r>
        <w:rPr>
          <w:rFonts w:ascii="Times New Roman"/>
          <w:b w:val="false"/>
          <w:i w:val="false"/>
          <w:color w:val="000000"/>
          <w:sz w:val="28"/>
        </w:rPr>
        <w:t xml:space="preserve">
      2) тревога «Человек за бортом» - три продолжительных сигнала звонком громкого боя (продолжительность сигнала 5-6 секунд), сигнал повторяется 3-4 раза; </w:t>
      </w:r>
      <w:r>
        <w:br/>
      </w:r>
      <w:r>
        <w:rPr>
          <w:rFonts w:ascii="Times New Roman"/>
          <w:b w:val="false"/>
          <w:i w:val="false"/>
          <w:color w:val="000000"/>
          <w:sz w:val="28"/>
        </w:rPr>
        <w:t>
</w:t>
      </w:r>
      <w:r>
        <w:rPr>
          <w:rFonts w:ascii="Times New Roman"/>
          <w:b w:val="false"/>
          <w:i w:val="false"/>
          <w:color w:val="000000"/>
          <w:sz w:val="28"/>
        </w:rPr>
        <w:t xml:space="preserve">
      3) шлюпочная тревога - семь коротких и один продолжительный сигнал звонком громкого боя, сигнал повторяется 3-4 раза; </w:t>
      </w:r>
      <w:r>
        <w:br/>
      </w:r>
      <w:r>
        <w:rPr>
          <w:rFonts w:ascii="Times New Roman"/>
          <w:b w:val="false"/>
          <w:i w:val="false"/>
          <w:color w:val="000000"/>
          <w:sz w:val="28"/>
        </w:rPr>
        <w:t>
</w:t>
      </w:r>
      <w:r>
        <w:rPr>
          <w:rFonts w:ascii="Times New Roman"/>
          <w:b w:val="false"/>
          <w:i w:val="false"/>
          <w:color w:val="000000"/>
          <w:sz w:val="28"/>
        </w:rPr>
        <w:t xml:space="preserve">
      4) «Радиационная опасность» - один короткий и два продолжительных звука. Повторяется 3 раза с интервалом 2 секунды и сопровождается голосом по системе громкоговорящей связи; </w:t>
      </w:r>
      <w:r>
        <w:br/>
      </w:r>
      <w:r>
        <w:rPr>
          <w:rFonts w:ascii="Times New Roman"/>
          <w:b w:val="false"/>
          <w:i w:val="false"/>
          <w:color w:val="000000"/>
          <w:sz w:val="28"/>
        </w:rPr>
        <w:t>
</w:t>
      </w:r>
      <w:r>
        <w:rPr>
          <w:rFonts w:ascii="Times New Roman"/>
          <w:b w:val="false"/>
          <w:i w:val="false"/>
          <w:color w:val="000000"/>
          <w:sz w:val="28"/>
        </w:rPr>
        <w:t xml:space="preserve">
      5) «Химическая тревога» - четыре коротких и один продолжительный звук. Повторяется 3 раза с промежутками 2 секунды и сопровождается голосом по системе громкоговорящей связи. </w:t>
      </w:r>
      <w:r>
        <w:br/>
      </w:r>
      <w:r>
        <w:rPr>
          <w:rFonts w:ascii="Times New Roman"/>
          <w:b w:val="false"/>
          <w:i w:val="false"/>
          <w:color w:val="000000"/>
          <w:sz w:val="28"/>
        </w:rPr>
        <w:t>
</w:t>
      </w:r>
      <w:r>
        <w:rPr>
          <w:rFonts w:ascii="Times New Roman"/>
          <w:b w:val="false"/>
          <w:i w:val="false"/>
          <w:color w:val="000000"/>
          <w:sz w:val="28"/>
        </w:rPr>
        <w:t>
      При выходе из строя звонка громкого боя сигналы подаются</w:t>
      </w:r>
      <w:r>
        <w:br/>
      </w:r>
      <w:r>
        <w:rPr>
          <w:rFonts w:ascii="Times New Roman"/>
          <w:b w:val="false"/>
          <w:i w:val="false"/>
          <w:color w:val="000000"/>
          <w:sz w:val="28"/>
        </w:rPr>
        <w:t>
паровым свистком, тифоном или сиреной.</w:t>
      </w:r>
      <w:r>
        <w:br/>
      </w:r>
      <w:r>
        <w:rPr>
          <w:rFonts w:ascii="Times New Roman"/>
          <w:b w:val="false"/>
          <w:i w:val="false"/>
          <w:color w:val="000000"/>
          <w:sz w:val="28"/>
        </w:rPr>
        <w:t>
</w:t>
      </w:r>
      <w:r>
        <w:rPr>
          <w:rFonts w:ascii="Times New Roman"/>
          <w:b w:val="false"/>
          <w:i w:val="false"/>
          <w:color w:val="000000"/>
          <w:sz w:val="28"/>
        </w:rPr>
        <w:t>
      252. Сигналы всех тревог дублируются голосом по судовой трансляционной сети с указанием вида тревоги, в случае пожара или пробоины указывается их место. При отсутствии трансляции вид тревоги, место пожара и пробоины объявляются любыми иными средствами. Отбой всех тревог объявляется голосом и сопровождается командой по трансляции. При проведении тренировочных учений (учебных тревог) после сигналов, установленных настоящей главой, голосом или по трансляции передается слово «учебная».</w:t>
      </w:r>
      <w:r>
        <w:br/>
      </w:r>
      <w:r>
        <w:rPr>
          <w:rFonts w:ascii="Times New Roman"/>
          <w:b w:val="false"/>
          <w:i w:val="false"/>
          <w:color w:val="000000"/>
          <w:sz w:val="28"/>
        </w:rPr>
        <w:t>
</w:t>
      </w:r>
      <w:r>
        <w:rPr>
          <w:rFonts w:ascii="Times New Roman"/>
          <w:b w:val="false"/>
          <w:i w:val="false"/>
          <w:color w:val="000000"/>
          <w:sz w:val="28"/>
        </w:rPr>
        <w:t>
      Все члены экипажа при объявлении судовых тревог быстро занимают свои места по расписанию, имеют при себе спасательные жилеты (нагрудники) и надевают их при объявлении шлюпочной тревоги или тревоги «Человек за бортом».</w:t>
      </w:r>
      <w:r>
        <w:br/>
      </w:r>
      <w:r>
        <w:rPr>
          <w:rFonts w:ascii="Times New Roman"/>
          <w:b w:val="false"/>
          <w:i w:val="false"/>
          <w:color w:val="000000"/>
          <w:sz w:val="28"/>
        </w:rPr>
        <w:t>
</w:t>
      </w:r>
      <w:r>
        <w:rPr>
          <w:rFonts w:ascii="Times New Roman"/>
          <w:b w:val="false"/>
          <w:i w:val="false"/>
          <w:color w:val="000000"/>
          <w:sz w:val="28"/>
        </w:rPr>
        <w:t>
      253. Расписания по тревогам вывешиваются на видном месте в общедоступных помещениях судна.</w:t>
      </w:r>
      <w:r>
        <w:br/>
      </w:r>
      <w:r>
        <w:rPr>
          <w:rFonts w:ascii="Times New Roman"/>
          <w:b w:val="false"/>
          <w:i w:val="false"/>
          <w:color w:val="000000"/>
          <w:sz w:val="28"/>
        </w:rPr>
        <w:t>
</w:t>
      </w:r>
      <w:r>
        <w:rPr>
          <w:rFonts w:ascii="Times New Roman"/>
          <w:b w:val="false"/>
          <w:i w:val="false"/>
          <w:color w:val="000000"/>
          <w:sz w:val="28"/>
        </w:rPr>
        <w:t>
      Над койкой каждого члена экипажа находится карточка, где указаны его обязанности по тревогам.</w:t>
      </w:r>
      <w:r>
        <w:br/>
      </w:r>
      <w:r>
        <w:rPr>
          <w:rFonts w:ascii="Times New Roman"/>
          <w:b w:val="false"/>
          <w:i w:val="false"/>
          <w:color w:val="000000"/>
          <w:sz w:val="28"/>
        </w:rPr>
        <w:t>
</w:t>
      </w:r>
      <w:r>
        <w:rPr>
          <w:rFonts w:ascii="Times New Roman"/>
          <w:b w:val="false"/>
          <w:i w:val="false"/>
          <w:color w:val="000000"/>
          <w:sz w:val="28"/>
        </w:rPr>
        <w:t>
      254. У спальных мест пассажиров вывешиваются карточки с указанием:</w:t>
      </w:r>
      <w:r>
        <w:br/>
      </w:r>
      <w:r>
        <w:rPr>
          <w:rFonts w:ascii="Times New Roman"/>
          <w:b w:val="false"/>
          <w:i w:val="false"/>
          <w:color w:val="000000"/>
          <w:sz w:val="28"/>
        </w:rPr>
        <w:t>
</w:t>
      </w:r>
      <w:r>
        <w:rPr>
          <w:rFonts w:ascii="Times New Roman"/>
          <w:b w:val="false"/>
          <w:i w:val="false"/>
          <w:color w:val="000000"/>
          <w:sz w:val="28"/>
        </w:rPr>
        <w:t xml:space="preserve">
      1) сигналов судовых тревог; </w:t>
      </w:r>
      <w:r>
        <w:br/>
      </w:r>
      <w:r>
        <w:rPr>
          <w:rFonts w:ascii="Times New Roman"/>
          <w:b w:val="false"/>
          <w:i w:val="false"/>
          <w:color w:val="000000"/>
          <w:sz w:val="28"/>
        </w:rPr>
        <w:t>
</w:t>
      </w:r>
      <w:r>
        <w:rPr>
          <w:rFonts w:ascii="Times New Roman"/>
          <w:b w:val="false"/>
          <w:i w:val="false"/>
          <w:color w:val="000000"/>
          <w:sz w:val="28"/>
        </w:rPr>
        <w:t xml:space="preserve">
      2) мест сбора по судовым тревогам; </w:t>
      </w:r>
      <w:r>
        <w:br/>
      </w:r>
      <w:r>
        <w:rPr>
          <w:rFonts w:ascii="Times New Roman"/>
          <w:b w:val="false"/>
          <w:i w:val="false"/>
          <w:color w:val="000000"/>
          <w:sz w:val="28"/>
        </w:rPr>
        <w:t>
</w:t>
      </w:r>
      <w:r>
        <w:rPr>
          <w:rFonts w:ascii="Times New Roman"/>
          <w:b w:val="false"/>
          <w:i w:val="false"/>
          <w:color w:val="000000"/>
          <w:sz w:val="28"/>
        </w:rPr>
        <w:t xml:space="preserve">
      3) номеров и мест нахождения спасательных средств коллективного пользования (шлюпок, плотов и тому подобное); </w:t>
      </w:r>
      <w:r>
        <w:br/>
      </w:r>
      <w:r>
        <w:rPr>
          <w:rFonts w:ascii="Times New Roman"/>
          <w:b w:val="false"/>
          <w:i w:val="false"/>
          <w:color w:val="000000"/>
          <w:sz w:val="28"/>
        </w:rPr>
        <w:t>
</w:t>
      </w:r>
      <w:r>
        <w:rPr>
          <w:rFonts w:ascii="Times New Roman"/>
          <w:b w:val="false"/>
          <w:i w:val="false"/>
          <w:color w:val="000000"/>
          <w:sz w:val="28"/>
        </w:rPr>
        <w:t xml:space="preserve">
      4) иллюстрированная инструкция по способам и приемам надевания индивидуальных спасательных средств. </w:t>
      </w:r>
      <w:r>
        <w:br/>
      </w:r>
      <w:r>
        <w:rPr>
          <w:rFonts w:ascii="Times New Roman"/>
          <w:b w:val="false"/>
          <w:i w:val="false"/>
          <w:color w:val="000000"/>
          <w:sz w:val="28"/>
        </w:rPr>
        <w:t>
</w:t>
      </w:r>
      <w:r>
        <w:rPr>
          <w:rFonts w:ascii="Times New Roman"/>
          <w:b w:val="false"/>
          <w:i w:val="false"/>
          <w:color w:val="000000"/>
          <w:sz w:val="28"/>
        </w:rPr>
        <w:t>
      Каютные карточки выполняются на государственном, русском и английском языках.</w:t>
      </w:r>
      <w:r>
        <w:br/>
      </w:r>
      <w:r>
        <w:rPr>
          <w:rFonts w:ascii="Times New Roman"/>
          <w:b w:val="false"/>
          <w:i w:val="false"/>
          <w:color w:val="000000"/>
          <w:sz w:val="28"/>
        </w:rPr>
        <w:t>
</w:t>
      </w:r>
      <w:r>
        <w:rPr>
          <w:rFonts w:ascii="Times New Roman"/>
          <w:b w:val="false"/>
          <w:i w:val="false"/>
          <w:color w:val="000000"/>
          <w:sz w:val="28"/>
        </w:rPr>
        <w:t>
      255. Для практической отработки действий по борьбе за живучесть на судне регулярно проводятся тренировочные учения по всем видам тревог, в соответствии с НБЖС. После каждого тренировочного учения производится его разбор.</w:t>
      </w:r>
      <w:r>
        <w:br/>
      </w:r>
      <w:r>
        <w:rPr>
          <w:rFonts w:ascii="Times New Roman"/>
          <w:b w:val="false"/>
          <w:i w:val="false"/>
          <w:color w:val="000000"/>
          <w:sz w:val="28"/>
        </w:rPr>
        <w:t>
</w:t>
      </w:r>
      <w:r>
        <w:rPr>
          <w:rFonts w:ascii="Times New Roman"/>
          <w:b w:val="false"/>
          <w:i w:val="false"/>
          <w:color w:val="000000"/>
          <w:sz w:val="28"/>
        </w:rPr>
        <w:t>
      Пассажиры заблаговременно предупреждаются о проводимых учебных тревогах и правилах поведения во время них.</w:t>
      </w:r>
      <w:r>
        <w:br/>
      </w:r>
      <w:r>
        <w:rPr>
          <w:rFonts w:ascii="Times New Roman"/>
          <w:b w:val="false"/>
          <w:i w:val="false"/>
          <w:color w:val="000000"/>
          <w:sz w:val="28"/>
        </w:rPr>
        <w:t>
</w:t>
      </w:r>
      <w:r>
        <w:rPr>
          <w:rFonts w:ascii="Times New Roman"/>
          <w:b w:val="false"/>
          <w:i w:val="false"/>
          <w:color w:val="000000"/>
          <w:sz w:val="28"/>
        </w:rPr>
        <w:t>
      Учения по судовым тревогам проводятся не реже, чем это предписано СОЛАС-74 и НБЖС.</w:t>
      </w:r>
    </w:p>
    <w:bookmarkEnd w:id="99"/>
    <w:bookmarkStart w:name="z833" w:id="100"/>
    <w:p>
      <w:pPr>
        <w:spacing w:after="0"/>
        <w:ind w:left="0"/>
        <w:jc w:val="left"/>
      </w:pPr>
      <w:r>
        <w:rPr>
          <w:rFonts w:ascii="Times New Roman"/>
          <w:b/>
          <w:i w:val="false"/>
          <w:color w:val="000000"/>
        </w:rPr>
        <w:t xml:space="preserve"> 
12. Судовые правила</w:t>
      </w:r>
    </w:p>
    <w:bookmarkEnd w:id="100"/>
    <w:bookmarkStart w:name="z834" w:id="101"/>
    <w:p>
      <w:pPr>
        <w:spacing w:after="0"/>
        <w:ind w:left="0"/>
        <w:jc w:val="both"/>
      </w:pPr>
      <w:r>
        <w:rPr>
          <w:rFonts w:ascii="Times New Roman"/>
          <w:b w:val="false"/>
          <w:i w:val="false"/>
          <w:color w:val="000000"/>
          <w:sz w:val="28"/>
        </w:rPr>
        <w:t>
      256. Курение на судне разрешается только в отведенных для этого местах.</w:t>
      </w:r>
      <w:r>
        <w:br/>
      </w:r>
      <w:r>
        <w:rPr>
          <w:rFonts w:ascii="Times New Roman"/>
          <w:b w:val="false"/>
          <w:i w:val="false"/>
          <w:color w:val="000000"/>
          <w:sz w:val="28"/>
        </w:rPr>
        <w:t>
</w:t>
      </w:r>
      <w:r>
        <w:rPr>
          <w:rFonts w:ascii="Times New Roman"/>
          <w:b w:val="false"/>
          <w:i w:val="false"/>
          <w:color w:val="000000"/>
          <w:sz w:val="28"/>
        </w:rPr>
        <w:t>
      257. Члены экипажа:</w:t>
      </w:r>
      <w:r>
        <w:br/>
      </w:r>
      <w:r>
        <w:rPr>
          <w:rFonts w:ascii="Times New Roman"/>
          <w:b w:val="false"/>
          <w:i w:val="false"/>
          <w:color w:val="000000"/>
          <w:sz w:val="28"/>
        </w:rPr>
        <w:t>
</w:t>
      </w:r>
      <w:r>
        <w:rPr>
          <w:rFonts w:ascii="Times New Roman"/>
          <w:b w:val="false"/>
          <w:i w:val="false"/>
          <w:color w:val="000000"/>
          <w:sz w:val="28"/>
        </w:rPr>
        <w:t>
      1) не перевозят без разрешения капитана посторонних лиц, их груз и багаж, а также груз, принадлежащий членам экипажа;</w:t>
      </w:r>
      <w:r>
        <w:br/>
      </w:r>
      <w:r>
        <w:rPr>
          <w:rFonts w:ascii="Times New Roman"/>
          <w:b w:val="false"/>
          <w:i w:val="false"/>
          <w:color w:val="000000"/>
          <w:sz w:val="28"/>
        </w:rPr>
        <w:t>
</w:t>
      </w:r>
      <w:r>
        <w:rPr>
          <w:rFonts w:ascii="Times New Roman"/>
          <w:b w:val="false"/>
          <w:i w:val="false"/>
          <w:color w:val="000000"/>
          <w:sz w:val="28"/>
        </w:rPr>
        <w:t>
      2) не выбрасывают за борт мусор, золу, пищевые отходы и не откачивают нефтепродукты и загрязненную ими воду;</w:t>
      </w:r>
      <w:r>
        <w:br/>
      </w:r>
      <w:r>
        <w:rPr>
          <w:rFonts w:ascii="Times New Roman"/>
          <w:b w:val="false"/>
          <w:i w:val="false"/>
          <w:color w:val="000000"/>
          <w:sz w:val="28"/>
        </w:rPr>
        <w:t>
</w:t>
      </w:r>
      <w:r>
        <w:rPr>
          <w:rFonts w:ascii="Times New Roman"/>
          <w:b w:val="false"/>
          <w:i w:val="false"/>
          <w:color w:val="000000"/>
          <w:sz w:val="28"/>
        </w:rPr>
        <w:t>
      3) не купаются с борта судна без разрешения вахтенного помощника капитана.</w:t>
      </w:r>
      <w:r>
        <w:br/>
      </w:r>
      <w:r>
        <w:rPr>
          <w:rFonts w:ascii="Times New Roman"/>
          <w:b w:val="false"/>
          <w:i w:val="false"/>
          <w:color w:val="000000"/>
          <w:sz w:val="28"/>
        </w:rPr>
        <w:t>
</w:t>
      </w:r>
      <w:r>
        <w:rPr>
          <w:rFonts w:ascii="Times New Roman"/>
          <w:b w:val="false"/>
          <w:i w:val="false"/>
          <w:color w:val="000000"/>
          <w:sz w:val="28"/>
        </w:rPr>
        <w:t xml:space="preserve">
      258. Не допускается распитие членами судового экипажа спиртных напитков и нахождение на судне в нетрезвом состоянии. </w:t>
      </w:r>
      <w:r>
        <w:br/>
      </w:r>
      <w:r>
        <w:rPr>
          <w:rFonts w:ascii="Times New Roman"/>
          <w:b w:val="false"/>
          <w:i w:val="false"/>
          <w:color w:val="000000"/>
          <w:sz w:val="28"/>
        </w:rPr>
        <w:t>
</w:t>
      </w:r>
      <w:r>
        <w:rPr>
          <w:rFonts w:ascii="Times New Roman"/>
          <w:b w:val="false"/>
          <w:i w:val="false"/>
          <w:color w:val="000000"/>
          <w:sz w:val="28"/>
        </w:rPr>
        <w:t xml:space="preserve">
      259. Спортивные мероприятия (плавание, хождение на шлюпках и т.п.) проводятся только по разрешению капитана или старшего помощника капитана. </w:t>
      </w:r>
      <w:r>
        <w:br/>
      </w:r>
      <w:r>
        <w:rPr>
          <w:rFonts w:ascii="Times New Roman"/>
          <w:b w:val="false"/>
          <w:i w:val="false"/>
          <w:color w:val="000000"/>
          <w:sz w:val="28"/>
        </w:rPr>
        <w:t>
</w:t>
      </w:r>
      <w:r>
        <w:rPr>
          <w:rFonts w:ascii="Times New Roman"/>
          <w:b w:val="false"/>
          <w:i w:val="false"/>
          <w:color w:val="000000"/>
          <w:sz w:val="28"/>
        </w:rPr>
        <w:t xml:space="preserve">
      260. Наблюдение за безопасностью проведения указанных мероприятий возлагается на одного из помощников капитана. </w:t>
      </w:r>
    </w:p>
    <w:bookmarkEnd w:id="10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