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67f0" w14:textId="0fe6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минимальному составу экипажей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2011 года № 677. Утратило силу постановлением Правительства Республики Казахстан от 10 августа 2015 года № 623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6 июля 2004 года "О внутреннем водном транспорте"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требования к минимальному составу экипажей судов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2011 года № 677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минимальному составу экипажей судов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минимальному составу экипажей судов (далее -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внутреннем водном транспорте" и определяют требования к минимальному составу экипажей самоходных судов (далее - минимальный состав), которые достаточны для обеспечения безопасной эксплуатации судна, выполнения требований режима рабочего времени и времени отдыха на борту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распространяются на самоходные суда, подлежащие государственной регистрации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судовом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арендованных иностранных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минимальный состав экипажей самоходных судов внутреннего водного плавания входят следующие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капитан-механик;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капитан;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судоводитель-судомеханик;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судоводитель;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судомеханик;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электромеханик.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минимальный состав экипажей самоходных транспортных судов смешанного (река-море) плавания входят следующие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капитан;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старший помощник капитана;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второй помощник капитана;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третий помощник капитана;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старший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второй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третий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четвертый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электромеханик (электрик);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радиоспециалист;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судовой повар.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численности экипажа менее нормативов минимального состава экипажей самоходных судов внутреннего водного плавания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требованиям) и нормативов минимального состава экипажей самоходных транспортных судов смешанного (река-море) плавания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требованиям) эксплуатация судна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минимальный состав не входят работники, обслуживающие пассажиров, командный состав судов и судовую команду.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судах, перевозящих скоропортящиеся грузы, в минимальном составе экипажа судна предусматривается должность механика по рефрижераторным установкам.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судах с главной дизель-электрической установкой в минимальный состав вводятся два электромеханика на пассажирских судах и один электромеханик - на судах другого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судах без символа "А", не удовлетворяющих требованиям автоматизации по одной или двум обслуживающим устройствам и системам, минимальный состав увеличивается на одного матроса (рулевого) - моториста.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судах с символом "А", не удовлетворяющих требованиям автоматизации по одной или двум обслуживающим устройствам и системам, минимальный состав увеличивается на одного специалиста соответствующей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вождении грузовыми теплоходами и буксирными судами (толкачами) двух и более барж (барж-приставок), эксплуатируемых без судового экипажа, в штат экипажа самоходного судна добавляется по одному человеку рядового состава на каждые две баржи.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работе самоходных судов длиной более 75 метров или состава длиной более 75 метров численность рядового состава обеспечивающих одновременную швартовку (отшвартовку) на носу и корме судна (состава) составляет не менее двух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 учетом настоящих требований судовладельцем разрабатывается и утверждается штатное расписание экипажа, которое выдается на судно до ввода его в эксплуатацию.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Требованиям к минимальному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составу экипажей судов   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Нормативы минимального состава экипажей самоходных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судов внутреннего плавания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648"/>
        <w:gridCol w:w="1341"/>
        <w:gridCol w:w="1116"/>
        <w:gridCol w:w="1177"/>
        <w:gridCol w:w="1055"/>
        <w:gridCol w:w="1177"/>
        <w:gridCol w:w="1219"/>
        <w:gridCol w:w="1239"/>
        <w:gridCol w:w="117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автоматизации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численность состава экипажа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с символом «А» в классе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судоходства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без символа «А» в классе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судоходства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использования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времени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экипажей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времени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сменная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сменная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сменная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Самоходные сухогрузные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601-1000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1001-2400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(электрик)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2401-5500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(электрик)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Самоходные нефтеналивные (танкеры)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(электрик)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1501-3300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(электрик)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(электрик)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Боцман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Буксиры и толкачи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квт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301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квт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(электрик)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квт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(электрик)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водоизмещающие суда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мест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мест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крыльях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судомеханик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Требованиям к минимальному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составу экипажей судов  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Нормативы минимального состава экипажей самоходных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транспортных судов смешанного (река-море) плавания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000"/>
        <w:gridCol w:w="1640"/>
        <w:gridCol w:w="1638"/>
        <w:gridCol w:w="2000"/>
        <w:gridCol w:w="1641"/>
        <w:gridCol w:w="1638"/>
      </w:tblGrid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экипажей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минимального состава экипажей судов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со знаком А, А-1, А-2, А-3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судоходства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без знака автоматизации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классе Регистра судоходства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 плавание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 плавание</w:t>
            </w:r>
          </w:p>
        </w:tc>
      </w:tr>
      <w:tr>
        <w:trPr>
          <w:trHeight w:val="60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экипажей судов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сменная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сменная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сменная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сменная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сменная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сменная</w:t>
            </w:r>
          </w:p>
        </w:tc>
      </w:tr>
      <w:tr>
        <w:trPr>
          <w:trHeight w:val="60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экипажа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механик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механик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механик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(электрик)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Радиоспециалист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Судовой повар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совмещении профессий командным и рядовым составом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выхода в заграничное плавание)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Судовой повар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судах со знаком А-1, А-2, А-3 Регистра судоходства в минимальном составе экипажа может быть один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изъятий из требований Международной конвенцией по охране человеческой жизни на море 1974 года, измененной Протоколом 1978 года (СОЛАС 74/78) в установленном порядке в составе минимальной численности радиоспециалист не предусматривается.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