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231c" w14:textId="5bb2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экспортеров по продвижению обработанных отечественных товаров на внешние рынки, перечня обработанных отечественных товаров, по которым частично возмещаются затраты экспортеров по их продвижению на внешние рынки, и внесении изменения в постановление Правительства Республики Казахстан от 29 ноября 2010 года № 1265 "О некоторых вопросах предоставления государственной поддержки по выводу отечественной продукции на внешние рынки путем возмещения затрат экспортеров"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679. Утратило силу постановлением Правительства Республики Казахстан от 2 августа 2012 года № 1017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02.08.2012 </w:t>
      </w:r>
      <w:r>
        <w:rPr>
          <w:rFonts w:ascii="Times New Roman"/>
          <w:b w:val="false"/>
          <w:i w:val="false"/>
          <w:color w:val="ff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подпунктами 11), 12)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части затрат экспортеров по продвижению обработанных отечественных товаров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обработанных отечественных товаров, по которым частично возмещаются затраты экспортеров по их продвижению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акционерное общество "Национальное агентство по экспорту и инвестициям "KAZNEX INVEST" национальной организацией по развитию и продвижению экспорта, а также сервисным институтом и оператором системы развития и продвижения экспорта несырьевого сектора экономики (далее -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1265 "О некоторых вопросах предоставления государственной поддержки по выводу отечественной продукции на внешние рынки путем возмещения затрат экспортеров" (САПП Республики Казахстан, 2011 г., № 3-4, ст. 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679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части затрат экспортеров по продвижению</w:t>
      </w:r>
      <w:r>
        <w:br/>
      </w:r>
      <w:r>
        <w:rPr>
          <w:rFonts w:ascii="Times New Roman"/>
          <w:b/>
          <w:i w:val="false"/>
          <w:color w:val="000000"/>
        </w:rPr>
        <w:t>
обработанных отечественных товаров на внешние рынки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части затрат экспортеров по продвижению обработанных отечественных товаров на внешние рынки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2010 - 2014 годы и признании утратившими силу некоторых указов Президента Республики Казахстан", и определяют порядок и условия возмещения части затрат юридическим лицам Республики Казахстан, осуществляющим продвижение обработанных отечественных товаров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части затрат предоставляется юридическим лицам - резидентам Республики Казахстан, осуществляющим продвижение обработанных отечественных товаров на внешние рынки (далее - Экспортеры), предусмотренных в перечне обработанных отечественных товаров, по которым частично возмещаются части затрат экспортеров по их продвижению на внешние рынки (далее - перечень), определяемом Правительством Республики Казахстан, и отвечающим требованиям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части затрат осуществляется путем возмещения части затрат Экспортеров, понесенных при продвижении обработанных отечественных товаров на внешние рынки (далее - возмещение части затрат), по мероприятиям и в пределах средств, предусмотренных на эти цели республиканским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части затрат производится решением уполномоченного органа в области регулирования индустриальной политики (далее - уполномоченный орган) на основании положительной рекомендации Межведомственной комиссии по возмещению части затрат экспортеров (далее - Комиссия), в состав которой входят представители государственных органов, депутаты Парламента Республики Казахстан и представители иных организаций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Комиссии (далее - рабочий орган)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работы Комиссии, а также полномочия Комиссии и рабочего органа, определяются Положением о Комиссии, утверждаемым уполномоченным органом.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затрат, подлежащие возмещению,</w:t>
      </w:r>
      <w:r>
        <w:br/>
      </w:r>
      <w:r>
        <w:rPr>
          <w:rFonts w:ascii="Times New Roman"/>
          <w:b/>
          <w:i w:val="false"/>
          <w:color w:val="000000"/>
        </w:rPr>
        <w:t>
и условия их возмещения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части затрат экспортеров производится по следующим видам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затраты, связанные с продвижением (брендинг) и раскруткой конкретной продукции на внешнем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реклама отечественной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 - затраты на рекламную компанию и рекламу за рубежом через средства массовой информации (печатные, телевидение, радио, интернет), а также на рекламу в общественных местах (баннеры, изготовление и трансляция аудио-видеороликов);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зарубежных выставках: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 -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оплату регистрационного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аренду выставочных площадей;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(аренду) выставочных стендов;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рекламно-раздаточных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издание каталога: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 - затраты, связанные с разработкой, переводом на иностранные языки и изданием специализированного каталога для распространения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открытие, содержание представительства (офиса, склада, шоу-комнаты, торговой точки) за рубежом в течение первых трех лет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регистрацией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оплату аренды площадей/помещений и коммунальные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на проведение процедур, связанных с регистрацией товарных знаков и сертификацией продукции в целях экспорта за рубеж: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регистрацией продукции и товарного знака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сертификацией продукции в целях экспорта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затраты на оплату услуг по обучению сотрудников, занятых в сфере управления экспортом, за рубежом, а также с приглашением экспертов-консультантов на предприятия-экспортеры: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 - затраты на оплату услуг обучения специалистов за рубежом (стажировки, семинары, курсы);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оплату услуг обучения при приглашении экспертов-консультантов на предприятия-экспортеры для организации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найму иностранных специалистов, приглашенных предприятием-экспортером для организации производства и продвижения экспортоориентированной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привлечение франшизы: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 - приобретение франшизы;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затраты по оплате услуг на создание и запуск веб-сайта экспортера: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виды затрат - затраты по разработке, регистрации, запуску и поддержке веб-сайта в течение первых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затраты на оплату услуг по маркетинговым исследованиям: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возмещаемые статьи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исследованию рынка конкретной страны по конкретной продукции с привязкой к стране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разработкой экспортной стратегии Экспортера с приложением плана мероприятий на первые три года по выходу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возмещения части затрат Экспортеру возмещается один или несколько видов обоснованных и документально подтвержденных затрат в размере 50 % от суммы, предъявленной к возмещению, без учета косвенных налогов (налог на добавленную стоимость и акцизы).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сумму возмещаемых затрат не включается сумма косвенных налогов (налог на добавленную стоимость и акцизы).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Возмещение части затрат производится в национальной валюте. При этом, пересчет затрат, понесенных в иностранных валютах, осуществляется по курсам валют Национального банка Республики Казахстан, действовавшим на дату выхода объявления о приеме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рассмотрения Комиссией допускаются Заявки Экспортеров: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имеющих задолженности по налогам, обязательным пенсионным взносам и социальным отчислениям, длящейся более чем три месяца (за исключением случаев, когда срок уплаты отсрочен в соответствии с законодательством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осуществивших согласно экспортным контрактам экспорт части или всей продукции, которая соответствует товарным позициям на уровне 6 и более знаков товарной номенклатуры внешнеэкономической деятельности Таможенного союза (ТН ВЭД ТС), включенным в перечень, определяемый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содержащие сведения о затратах по продвижению своей продукции на внешние рынки, которые: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относятся к видам затрат, указанным в пункте 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были понесены Экспортерами не ранее 2 (двух) лет до даты выхода объявления о приеме Заявок.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подачи заявки по возмещению части</w:t>
      </w:r>
      <w:r>
        <w:br/>
      </w:r>
      <w:r>
        <w:rPr>
          <w:rFonts w:ascii="Times New Roman"/>
          <w:b/>
          <w:i w:val="false"/>
          <w:color w:val="000000"/>
        </w:rPr>
        <w:t>
затрат экспортеров по продвижению обработанных</w:t>
      </w:r>
      <w:r>
        <w:br/>
      </w:r>
      <w:r>
        <w:rPr>
          <w:rFonts w:ascii="Times New Roman"/>
          <w:b/>
          <w:i w:val="false"/>
          <w:color w:val="000000"/>
        </w:rPr>
        <w:t>
отечественных товаров на внешние рынки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составляется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Заявке в обязательном порядке прилагаются следующие документы и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заверенная копия свидетельства о государственной регистрации/перерегистрации Экспортера либо копия свидетельства о государственной регистрации/перерегистрации Экспортера с представлением его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справки установленного образца соответствующего налогового органа об отсутствии у Экспортера налоговой задолженности и задолженности по обязательным пенсионным взносам и социальным отчислениям, длительностью более чем три месяца (за исключением случаев, когда срок уплаты отсрочен в соответствии с законодательством Республики Казахстан). Справка должна быть выдана не ранее 1 (одного) месяца, предшествующего дате выхода объявления о приеме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договоров на выполнение работ/услуг, затраты на оплату которых включены в Заявку для их возмещения;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заверенные печатью Экспортера копии счетов-фактур, актов выполненных работ/услуг, платежных поручений, подтверждающих факт оплаты Экспортером данных работ/услуг;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факт осуществления экспорта (экспортный контракт, грузовая таможенная декларация, справка банка о поступлении валютной выручки, иные документы, предусмотренные законодательством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вышеуказанных документов экспортеры дополнительно предоставляют следующие документы по направлению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затратам на регистрацию продукции и товарного знака (бренда) за рубежом - копии регистрационных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затратам на сертификацию продукции за рубежом - копии сертификационных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затратам на участие в зарубежных выставках - видео- и/или фото-отчеты об участии в зарубежной выставке, оригинальные экземпляры раздаточных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затратам на рекламу отечественной продукции за рубежом - оригиналы каталогов, газет, журналов и тому подобное с рекламой отечественной продукции (в том числе статьями об импортируемой продукции), видео-версии (компакт-диски и тому подобное) телевизионной рекламы, видео - и/или фото-отчеты о проведенной рекламе в общественных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затратам на обучение специалистов - копии документов, подтверждающих прохождение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затратам на приобретение франшизы - копия лицензии на работу под маркой франчайзера;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затратам на создание и запуск веб-сайта Экспортера - копии документов, связанные с созданием, регистрацией, запуском и поддержкой веб-сайта (договор, техническое задание);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затратам на маркетинговые исследования - копии документов, связанные с проведением маркетинговых исследований, а также план мероприятий по выходу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подаче Заявки Экспортером могут быть приложены иные обосновывающие документы, в том числе экспортная стратегия Экспортера по продвижению обработанных отечественных товаров на внешние рынки, в которой определены цели и задачи Экспортера в части развития и продвижения экспорта, и пути их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и информация, составляющие Заявку, предоставляются на бумажных носителях с приложением описи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Экспортер обеспечивает достоверность предоставляемых сведений.</w:t>
      </w:r>
    </w:p>
    <w:bookmarkEnd w:id="9"/>
    <w:bookmarkStart w:name="z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
отбора заявок по возмещению части затрат экспортеров</w:t>
      </w:r>
      <w:r>
        <w:br/>
      </w:r>
      <w:r>
        <w:rPr>
          <w:rFonts w:ascii="Times New Roman"/>
          <w:b/>
          <w:i w:val="false"/>
          <w:color w:val="000000"/>
        </w:rPr>
        <w:t>
по продвижению обработанных отечественных товаров</w:t>
      </w:r>
      <w:r>
        <w:br/>
      </w:r>
      <w:r>
        <w:rPr>
          <w:rFonts w:ascii="Times New Roman"/>
          <w:b/>
          <w:i w:val="false"/>
          <w:color w:val="000000"/>
        </w:rPr>
        <w:t>
на внешние рынки и определения получателей возмещения</w:t>
      </w:r>
    </w:p>
    <w:bookmarkEnd w:id="10"/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организация по развитию и продвижению экспорта, а также сервисный институт и оператор системы развития и продвижению экспорта несырьевого сектора экономики (далее -оператор) по поручению Рабочего органа размещает в республиканских средствах массовой информации объявление о приеме Заявок с указанием даты завершения их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прием (регистрация) Заявок должен завершаться не ранее, чем через месяц после опубликования объявления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которым должен соответствовать Экспортер, форма Заявки и перечень прилагаемых к ней документов и материалов размещаются на официальном сайте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Экспортер может подавать Заявки, а также изменять и дополнять их до даты завершения приема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Заявки, поступившие после указанной даты, не рассматриваются и подлежат отклонению с направлением соответствующего уведомления Экспортеру.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проверки представленной Заявки на предмет полноты и соответствия требованиям настоящих Правил приказом рабочего органа создается экспертная рабочая группа из числа сотрудников уполномоченного органа и представителей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проверки Заявок оператор готовит описание Заявки (резюме Заявки)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На основании резюме Заявки экспертная рабочая группа проводит экспертизу приложенных к заявке документов и выносит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Резюме Заявки и экспертное заключение экспертной рабочей группы вносятся рабочим органом на рассмотрение Комиссии не позднее одного месяца после даты завершения приема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непредставления документов, указанных в пункте 10 настоящих Правил, оператором в течение семи рабочих дней с момента подачи Заявки направляется соответствующее уведомление Экспортеру. Если до завершения срока приема Заявок замечания не были устранены, оператор направляет Экспортеру уведомление об отклонении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выносит рекомендации о возмещении части затрат получателей на основании Заявок Экспортеров, резюме Заявки и заключения экспертной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Заявок по отдельным видам затрат, соответствующие суммы, предусмотренные в республиканском бюджете на текущий финансовый год, решением Комиссии направляются на возмещение иных видов затрат Экспортеров, указанных в пункте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Уполномоченным органом принимается решение о возмещении части затрат Экспортеров в течение десяти рабочих дней с момента получения положительной рекомендации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основании положительного решения уполномоченного органа рабочий орган заключает договор с Экспортером о возмещении его затрат, составляемый в соответствии с типовым договором,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Рабочий орган перечисляет сумму возмещаемой части затрат на счет Экспортера на основании подписанного между ними договора о возмещении части затрат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Исполнение обязательств по договору оформляется сторонами путем подписания акта о приеме-передаче оказанных услуг.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части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экспортеров по продвижению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обработанных отечественных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на внешние рынки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9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возмещения части затрат</w:t>
      </w:r>
    </w:p>
    <w:bookmarkEnd w:id="13"/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рабочего органа межведомственной комиссии по возмещению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части затрат экспортеров)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с указанием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/>
          <w:color w:val="000000"/>
          <w:sz w:val="28"/>
        </w:rPr>
        <w:t>(№ свидетельства,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производственного персонала ______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Тел/факс: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Затраты, понесенные экспортером: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Затраты, связанные с продвижением (брендинг) и раскруткой конкретной продукции на внешнем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Реклама отечественной продукции: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При заполнении таблиц указывать каждую сумму понесенных затрат согласно счет-фактуре и акту выполненных работ в отдельности</w:t>
      </w:r>
    </w:p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зарубежных выставках: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издание каталога: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Открытие, содержание представительства (офиса, склада, торговой точки) за рубежом в течение первых трех лет деятельности: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проведение процедур, связанных с регистрацией товарных знаков и сертификацией продукции в целях экспорта за рубеж: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оплату услуг по обучению сотрудников, занятых в сфере управления экспортом, за рубежом, а также с приглашением экспертов-консультантов на предприятия-экспортеров: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привлечение франшизы: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по оплате услуг на создание и запуск веб-сайта экспортера: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оплату услуг по маркетинговым исследованиям: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заявляемых к возмещению части затрат: 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об экспортируемой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 с указанием товарной позиции на уровне 10 знаков ТН ВЭД ТС:________________________________________________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Страна-импортер и наименование организации-импортера: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экспортного контракта: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осуществленного экспорта продукции в денежном выражении:_______________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экспорта продукции в общем объеме реализации продукции за последние два года: 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 в соответствии с требованиями пункта 10 Правил возмещения части затрат экспортеров по продвижению обработанных отечественных товаров на внешние рынки, утвержденных постановлением Правительства Республики Казахстан от "__" ____ 2011 года № 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заявки: __________</w:t>
      </w:r>
    </w:p>
    <w:bookmarkEnd w:id="23"/>
    <w:bookmarkStart w:name="z1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части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экспортеров по продвижению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обработанных отечественных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на внешние рынки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Резюме заявки</w:t>
      </w:r>
      <w:r>
        <w:br/>
      </w:r>
      <w:r>
        <w:rPr>
          <w:rFonts w:ascii="Times New Roman"/>
          <w:b/>
          <w:i w:val="false"/>
          <w:color w:val="000000"/>
        </w:rPr>
        <w:t>
на получение возмещения части затрат</w:t>
      </w:r>
    </w:p>
    <w:bookmarkEnd w:id="25"/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организации, подавшей заявку на возмещение части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с указанием организационно-правовой формы: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(перерегистрации)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 свидетельства,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производственного персонала ______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документов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части затрат экспортеров по продвижению обработанных отечественных товаров на внешние рынки, утвержденных постановлением Правительства Республики Казахстан от "__" ______ 2011 года № 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Затраты, заявленные к возмещению: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При заполнении таблиц указывать каждую сумму понесенных затрат согласно счет-фактуре и акту выполненных работ в отдельности</w:t>
      </w:r>
    </w:p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Затраты, связанные с продвижением (брендинг) и раскруткой конкретной продукции на внешнем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Реклама отечественной продукции: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зарубежных выставках: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издание каталога: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Открытие, содержание представительства (офиса, склада, торговой точки) за рубежом в течение первых трех лет деятельности: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проведение процедур, связанных с регистрацией товарных знаков и сертификацией продукции в целях экспорта за рубеж: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оплату услуг по обучению сотрудников, занятых в сфере управления экспортом, за рубежом, а также с приглашением экспертов-консультантов на предприятия-экспортеров: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привлечение франшизы: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по оплате услуг на создание и запуск веб-сайта экспортера: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оплату услуг на маркетинговые исследования: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845"/>
        <w:gridCol w:w="2588"/>
        <w:gridCol w:w="2272"/>
        <w:gridCol w:w="1362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услуг/работ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заявляемых к возмещению части затрат:________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Сумма, подлежащая (не подлежащая) к возмещению,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экспортеров по продвижению обработанных отечественных товаров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Критерий, принимаемый во внимание при определении получателей возмещения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экспорта продукции (соотношение объема осуществленного экспорта указанной продукции к возмещению части затрат).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коэффициент показывает сколько тенге экспортной выручки приходится на каждый тенге возмещаемых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Общая сумма, предполагаемая к возмещению части затрат: _____ тенге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Примечание: для пересчета затрат в тенге и подсчета итоговой суммы принимаются курсы валют Национального банка Республики Казахстан, действовавшие на дату выхода объявления о приеме Заявок.</w:t>
      </w:r>
    </w:p>
    <w:bookmarkEnd w:id="36"/>
    <w:bookmarkStart w:name="z1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части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экспортеров по продвижению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обработанных отечественных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на внешние рынки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о возмещении части затрат экспортера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   ____ _________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рабочего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в части возмещения части затрат экспортеров,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именуемый "Рабочий орган",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(Ф.И.О. руководителя или лица, исполняющего его обязанности)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____________________, действующего на основании ____________ 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(Устава или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 Республики Казахстан, 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____________________________________________________, далее именуемое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возмещения части затрат, сведения о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"Экспортер", в лице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(Ф.И.О. руководителя или лица, исполняющего его обязанности)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(Устава или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именуемые Стороны, в соответствии с Правилами возмещения части затрат экспортеров по продвижению обработанных отечественных товаров на внешние рынки, утвержденными постановлением Правительства Республики Казахстан от __ ________ ____ года № ____ (далее - Правила) на основании решения Министерства индустрии и новых технологий Республики Казахстан от __ ______ ____ года № _____ (далее - решение уполномоченного органа), заключили настоящий договор о нижеследующем.</w:t>
      </w:r>
    </w:p>
    <w:bookmarkStart w:name="z1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9"/>
    <w:bookmarkStart w:name="z1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настоящем договоре: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- настоящий договор, в соответствии с которым Рабочий орган возмещает части затраты Экспортера, понесенные им при продвижении обработанных отечественных товаров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части затрат - оказываемая в соответствии с Правилами процедура возмещения части затрат экспортеров, понесенных ими при продвижении обработанных отечественных товаров на внешние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Прочие понятия, применяемые в Договоре, подлежат толкованию в соответствии с законодательством Республики Казахстан.</w:t>
      </w:r>
    </w:p>
    <w:bookmarkEnd w:id="40"/>
    <w:bookmarkStart w:name="z1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</w:t>
      </w:r>
    </w:p>
    <w:bookmarkEnd w:id="41"/>
    <w:bookmarkStart w:name="z1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Предметом настоящего Договора является возмещение Рабочим органом части затрат Экспортеру в сумме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части затрат осуществляется на основе решения уполномоченного органа (№_____ от ___________________).</w:t>
      </w:r>
    </w:p>
    <w:bookmarkEnd w:id="42"/>
    <w:bookmarkStart w:name="z1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Сторон</w:t>
      </w:r>
    </w:p>
    <w:bookmarkEnd w:id="43"/>
    <w:bookmarkStart w:name="z1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Рабочий орган имеет право в пределах делегированных ему полномочий и на основании решения уполномоченного органа осуществлять возмещение части затрат экспортеров по продвижению обработанных отечественных товаров на внешние рынки путем перечисления денежных средств на счета экспортеров.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Экспортер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затрат, связанных с продвижением обработанных отечественных товаров на внешние рынки в соответствии с решением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отказаться от возмещения части затрат полностью или частично путем письменного уведомления о своем решении с указанием причин отказа и возврата суммы возмещения в случае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Рабочий орган в пределах своей компетенции обязуется не позднее 10 рабочих дней после подписания настоящего Договора возместить части затраты Экспортера путем перечисления денежных средств по банковским реквизитам Экспортера, указанным в настоящем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Экспортер обязуется соблюдать законодательство Республики Казахстан и положения настоящего договора.</w:t>
      </w:r>
    </w:p>
    <w:bookmarkEnd w:id="44"/>
    <w:bookmarkStart w:name="z1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Конфиденциальность</w:t>
      </w:r>
    </w:p>
    <w:bookmarkEnd w:id="45"/>
    <w:bookmarkStart w:name="z1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Любая информация, полученная каждой из Сторон по настоящему Договору, а равно и условия самого Договора, включая Приложение, признается конфиденциальной и не подлежит разглашению без согласования с противоположной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Сторона не вправе без предварительного письменного согласия другой стороны раскрывать кому-либо содержание Договора или какого-либо из его положений, а также иной информации, материалов, предоставленных или полученных в целях исполнения настоящего Договора.</w:t>
      </w:r>
    </w:p>
    <w:bookmarkEnd w:id="46"/>
    <w:bookmarkStart w:name="z1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Форс-мажор</w:t>
      </w:r>
    </w:p>
    <w:bookmarkEnd w:id="47"/>
    <w:bookmarkStart w:name="z1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Стороны освобождаются от исполнения обязательств полностью или частично в силу наступления форс-мажорных обстоятельств. Под форс-мажорными обстоятельствами стороны понимают стихийные бедствия природного и техногенного характера, военные действия, забастовки, решения высших государственных органов запретительного или ограничительного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форс-мажорных обстоятельств сторона обязана в течение семи календарных дней уведомить другую сторону о невозможности исполнения обязательств. Несоблюдение данного условия лишает сторону ссылаться на форс-мажорные обстоятельства как основание, освобождающее от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форс-мажорные обстоятельства непосредственно повлияли на исполнение обязательства в срок, предусмотренный Договором, то этот срок соответственно отодвигается на время действия таких обстоятельств, если стороны не договорились об ином.</w:t>
      </w:r>
    </w:p>
    <w:bookmarkEnd w:id="48"/>
    <w:bookmarkStart w:name="z1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Уведомление</w:t>
      </w:r>
    </w:p>
    <w:bookmarkEnd w:id="49"/>
    <w:bookmarkStart w:name="z1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bookmarkEnd w:id="50"/>
    <w:bookmarkStart w:name="z1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Срок действия Договора</w:t>
      </w:r>
    </w:p>
    <w:bookmarkEnd w:id="51"/>
    <w:bookmarkStart w:name="z1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Договор вступает в силу с момента его подписания и действует до завершения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Договор подлежит расторжению без исполнения в случае, если после его заключения будет установлено, что Экспортеру неправомерно предоставлено право возмещения части затрат.</w:t>
      </w:r>
    </w:p>
    <w:bookmarkEnd w:id="52"/>
    <w:bookmarkStart w:name="z1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сторон. Применимое право</w:t>
      </w:r>
    </w:p>
    <w:bookmarkEnd w:id="53"/>
    <w:bookmarkStart w:name="z1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ненадлежащего исполнения настоящего Договора стороны несут ответственность, предусмотренную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случае, если после заключения (исполнения) настоящего Договора будет установлено, что Экспортер получил право на возмещение части затрат, связанных с продвижением обработанных отечественных товаров на внешние рынки, путем предоставления недостоверных документов, Экспортер несет ответственность, предусмотренную законодательством Республики Казахстан, а также обязан произвести возврат полученных сумм возмещения части затрат в срок, установленный Рабочим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Договора и других соглашений, подписанных на основе настоящего Договора, применяются нормы действующего законодательства Республики Казахстан.</w:t>
      </w:r>
    </w:p>
    <w:bookmarkEnd w:id="54"/>
    <w:bookmarkStart w:name="z1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Прочие условия</w:t>
      </w:r>
    </w:p>
    <w:bookmarkEnd w:id="55"/>
    <w:bookmarkStart w:name="z1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Каждая сторона представляет и гарантирует друг другу, что на дату подписания Договора является юридическим лицом, созданным надлежащим образом, и функционирующим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Стороны не вправе ни полностью, ни частично передавать кому-либо свои права и обязательства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Любые изменения и дополнения к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Все приложения к настоящему Договору являются 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Договор составлен на русском, либо государственном языке, в двух экземплярах, имеющих одинаковую юридическую силу, по одному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части, не урегулированной Договором, Стороны руководствуются законодательством Республики Казахстан.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9"/>
        <w:gridCol w:w="6931"/>
      </w:tblGrid>
      <w:tr>
        <w:trPr>
          <w:trHeight w:val="30" w:hRule="atLeast"/>
        </w:trPr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Рабочий орган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Рабочего органа)
Адрес: _________________________,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РНН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ИИК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Тел./факс 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    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Ф.И.О. первого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руководителя рабочего органа или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иного уполномоченного лица)
м.п.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Экспортера)
Адрес: _________________________,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РНН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ИИК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БИК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Тел./факс 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(Подпись, Ф.И.О. первого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руководителя Экспортера или иного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уполномоченного лица)
м.п.
</w:t>
            </w:r>
          </w:p>
        </w:tc>
      </w:tr>
    </w:tbl>
    <w:bookmarkStart w:name="z1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679 </w:t>
      </w:r>
    </w:p>
    <w:bookmarkEnd w:id="57"/>
    <w:bookmarkStart w:name="z1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обработанных отечественных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по которым частично возмещаются затраты экспортеров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их продвижению на внешние рынки</w:t>
      </w:r>
    </w:p>
    <w:bookmarkEnd w:id="58"/>
    <w:bookmarkStart w:name="z1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Группа 01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1047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Лошади, ослы, мулы и лошаки живые: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0101 10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чистопородные племенные животные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живой: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0102 10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чистопородные племенные животные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 живые: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0103 10 000 0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чистопородные племенные животные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 живые: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овцы: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Домашняя птица живая, то есть куры домашние (Gallus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domesticus), утки, гуси, индейки и цесарки: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массой не более 185 г: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0105 11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куры домашние (Gallus domesticus):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цыплята прародительских и материнских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разведения: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0105 11 110 0 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линии несушек</w:t>
            </w:r>
          </w:p>
        </w:tc>
      </w:tr>
      <w:tr>
        <w:trPr>
          <w:trHeight w:val="3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0105 11 190 0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</w:tbl>
    <w:bookmarkStart w:name="z1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02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11128"/>
      </w:tblGrid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0201 10 000 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туши и полутуши: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отруба, необваленные: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0201 30 000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 обваленное: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отруба, необваленные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мясо обваленное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свежая или охлажденная: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туши и полутуши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окорока, лопатки и отруба из них, необваленные: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0203 19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замороженная: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туши и полутуши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окорока, лопатки и отруба из них, необваленные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или козлятина свежая, охлажденная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 баранина, свежая или охлажденная: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0204 10 000 0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туши и полутуши ягнят, свежие или охлажденные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0204 21 000 0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туши и полутуши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 баранина, замороженная: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0204 22 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 отруба, необваленные: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0204 23 000 0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мясо обваленное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0204 30 000 0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туши и полутуши ягнят, замороженные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0204 41 000 0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туши и полутуши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0204 42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 отруба, необваленные</w:t>
            </w:r>
          </w:p>
        </w:tc>
      </w:tr>
      <w:tr>
        <w:trPr>
          <w:trHeight w:val="31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0204 43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мясо обваленное:</w:t>
            </w:r>
          </w:p>
        </w:tc>
      </w:tr>
      <w:tr>
        <w:trPr>
          <w:trHeight w:val="28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0204 50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козлятина:</w:t>
            </w:r>
          </w:p>
        </w:tc>
      </w:tr>
      <w:tr>
        <w:trPr>
          <w:trHeight w:val="48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0205 00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лошадей, ослов, мулов или лошаков, свежее,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 или замороженное:</w:t>
            </w:r>
          </w:p>
        </w:tc>
      </w:tr>
      <w:tr>
        <w:trPr>
          <w:trHeight w:val="103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0105, свежие, охлажденные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кур домашних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(Gallus domesticus):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0207 11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 разделенные на части, свежие или охлажденные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 разделенные на части, замороженные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0207 13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части тушек и субпродукты, свежие или охлажденные: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части тушек: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0207 24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 разделенные на части, свежие или охлажденные: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0207 25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 разделенные на части, замороженные: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0207 26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части тушек и субпродукты, свежие или охлажденные: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части тушек и субпродукты, замороженные: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уток, гусей или цесарок: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0207 32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 разделенные на части, свежие или охлажденные:</w:t>
            </w:r>
          </w:p>
        </w:tc>
      </w:tr>
      <w:tr>
        <w:trPr>
          <w:trHeight w:val="37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0207 33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 разделенные на части, замороженные:</w:t>
            </w:r>
          </w:p>
        </w:tc>
      </w:tr>
    </w:tbl>
    <w:bookmarkStart w:name="z1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03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11132"/>
      </w:tblGrid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мороженая, за исключением рыбного филе и 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рыбы товарной позиции 0304: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 рыба, за исключением печени, икры и молок: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0303 79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рыбное и прочее мясо рыбы (включая фарш),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мороженые: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свежие или охлажденные: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0304 19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филе мороженое: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0304 29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94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сушеная, соленая или в рассоле; рыба горячего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копчения; рыбная мука тонкого и грубого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помола и гранулы из рыбы, пригодные для употребления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пищу:</w:t>
            </w:r>
          </w:p>
        </w:tc>
      </w:tr>
      <w:tr>
        <w:trPr>
          <w:trHeight w:val="75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0305 20 000 0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печень, икра и молоки рыбы, сушеные, копченые,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 или в рассоле</w:t>
            </w:r>
          </w:p>
        </w:tc>
      </w:tr>
      <w:tr>
        <w:trPr>
          <w:trHeight w:val="75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0305 30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рыбное филе, сушеное, соленое или в рассоле,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некопченое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рыба копченая, включая филе:</w:t>
            </w:r>
          </w:p>
        </w:tc>
      </w:tr>
      <w:tr>
        <w:trPr>
          <w:trHeight w:val="375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0305 49</w:t>
            </w:r>
          </w:p>
        </w:tc>
        <w:tc>
          <w:tcPr>
            <w:tcW w:w="1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</w:tbl>
    <w:bookmarkStart w:name="z1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04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11271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сливки, несгущенные и без добавления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подслащивающих веществ:</w:t>
            </w:r>
          </w:p>
        </w:tc>
      </w:tr>
      <w:tr>
        <w:trPr>
          <w:trHeight w:val="27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0401 10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содержанием жира не более 1 мас.%:</w:t>
            </w:r>
          </w:p>
        </w:tc>
      </w:tr>
      <w:tr>
        <w:trPr>
          <w:trHeight w:val="42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содержанием жира более 1 мас.%, но не 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мас.%:</w:t>
            </w:r>
          </w:p>
        </w:tc>
      </w:tr>
      <w:tr>
        <w:trPr>
          <w:trHeight w:val="4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0401 30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содержанием жира более 6 мас.%: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0406 20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тертые сыры или сыры в порошке, всех сортов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плавленые сыры, нетертые или непорошкообразные</w:t>
            </w:r>
          </w:p>
        </w:tc>
      </w:tr>
      <w:tr>
        <w:trPr>
          <w:trHeight w:val="7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голубые и прочие сыры, содержащие прожилки,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с использованием Penicillium roqueforti</w:t>
            </w:r>
          </w:p>
        </w:tc>
      </w:tr>
      <w:tr>
        <w:trPr>
          <w:trHeight w:val="28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сыры прочие: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0407 00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птиц в скорлупе, свежие, консервированные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варенные: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0409 00 000 0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натуральный</w:t>
            </w:r>
          </w:p>
        </w:tc>
      </w:tr>
    </w:tbl>
    <w:bookmarkStart w:name="z1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Группа 06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10528"/>
      </w:tblGrid>
      <w:tr>
        <w:trPr>
          <w:trHeight w:val="106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способами: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0603 10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свежие: 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0603 11 000 0 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розы 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0603 12 000 0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гвоздики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0603 13 000 0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орхидеи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0603 14 000 0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хризантемы</w:t>
            </w:r>
          </w:p>
        </w:tc>
      </w:tr>
      <w:tr>
        <w:trPr>
          <w:trHeight w:val="25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0603 19 000 0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</w:tbl>
    <w:bookmarkStart w:name="z1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07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11149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66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консервированные для кратковременного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диоксидом серы, в рассоле, сернистой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другом временно консервирующем растворе), 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 виде непригодные для непосредственного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пищу: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грибы и трюфели: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0711 59 000 0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овощи прочие; овощные смеси</w:t>
            </w:r>
          </w:p>
        </w:tc>
      </w:tr>
      <w:tr>
        <w:trPr>
          <w:trHeight w:val="84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сушеные, целые, нарезанные кусками, ломтиками,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измельченные или в виде порошка, но не подвергнутые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обработке:</w:t>
            </w:r>
          </w:p>
        </w:tc>
      </w:tr>
      <w:tr>
        <w:trPr>
          <w:trHeight w:val="75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грибы, древесные уши, или аурикулярии (Auricularia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spp.), дрожалковые грибы (Tremella spp.) и трюфели: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0712 39 000 0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овощи прочие; овощные смеси:</w:t>
            </w:r>
          </w:p>
        </w:tc>
      </w:tr>
    </w:tbl>
    <w:bookmarkStart w:name="z1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08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10434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Виноград, свежий или сушеный: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0806 10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свежий: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0806 10 100 0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столовых сортов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0806 10 900 0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0806 20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сушеный: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0806 20 100 0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коринка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0806 20 300 0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султана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0806 20 900 0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прочий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Дыни (включая арбузы) и папайя, свежие: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дыни (включая арбузы):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0807 11 000 0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арбузы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0807 19 000 0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Яблоки, груши и айва, свежие: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яблоки: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для производства сидра, навалом, с 16 сентября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1 января по 31 марта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0808 10 800 2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1 апреля по 30 июня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0808 10 800 3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1 июля по 31 июля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0808 10 800 4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1 августа по 31 декабря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0808 20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груши и айва: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груши: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0808 20 100 0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производства перри, или грушевого сидра,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навалом, с 1 августа по 31 декабря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0808 20 500 0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0808 20 900 0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айва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Абрикосы, вишня и черешня, персики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нектарины), сливы и терн, свежие: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0809 10 000 0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абрикосы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0809 20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вишня и черешня: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0809 20 050 0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кислая вишня (Prunus cerasus)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0809 20 950 0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персики, включая нектарины: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0809 30 900 0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0809 40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сливы и терн: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0809 40 050 0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сливы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0809 40 900 0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терн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фрукты, свежие: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0810 10 000 0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земляника и клубника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малина, ежевика, тутовая ягода, или шелковица,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логанова ягода: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0810 20 100 0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малина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0810 20 900 0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0810 40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клюква, черника и прочие ягоды рода Vaccinium: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0810 40 100 0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брусника (плоды растений вида Vaccinium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vitis-idaea)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0810 90 500 0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смородина белая и крыжовник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0810 90 980 0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102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орехи, подвергнутые или не подвергнутые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обработке в кипящей воде или на 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замороженные, с добавлением или без добавления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подслащивающих веществ: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0811 10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земляника и клубника: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добавлением сахара или других подслащивающих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0811 10 110 0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содержанием сахара более 13 мас.%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0811 10 190 0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0811 10 900 0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76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малина, ежевика, тутовая ягода, или шелковица,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логанова ягода, смородина черная, белая или красная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крыжовник: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добавлением сахара или других подслащивающих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0811 20 110 0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содержанием сахара более 13 мас.%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0811 20 190 0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0811 20 310 0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малина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0811 20 390 0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смородина черная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0811 20 510 0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смородина красная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0811 20 590 0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ежевика и тутовая ягода, или шелковица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0811 20 900 0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0811 90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добавлением сахара или других подслащивающих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содержанием сахара более 13 мас.%: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0811 90 750 0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кислая вишня (Prunus cerasus)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0811 90 800 0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15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орехи, консервированные для кратковременного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(например, диоксидом серы, в рассоле,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сернистой воде или в другом временно консервирующем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растворе), но в таком виде непригодные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непосредственного употребления в пищу: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0812 10 000 0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вишня и черешня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0812 90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0812 90 100 0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абрикосы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0812 90 400 0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плоды растений вида Vaccinium myrtillus</w:t>
            </w:r>
          </w:p>
        </w:tc>
      </w:tr>
      <w:tr>
        <w:trPr>
          <w:trHeight w:val="54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сушеные, кроме плодов товарных 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0801-0806; смеси орехов или сушеных плодов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0813 10 000 0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абрикосы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0813 20 000 0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чернослив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0813 30 000 0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яблоки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0813 40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фрукты: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0813 40 100 0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персики, включая нектарины</w:t>
            </w:r>
          </w:p>
        </w:tc>
      </w:tr>
      <w:tr>
        <w:trPr>
          <w:trHeight w:val="25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0813 40 300 0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груши</w:t>
            </w:r>
          </w:p>
        </w:tc>
      </w:tr>
      <w:tr>
        <w:trPr>
          <w:trHeight w:val="36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0814 00 000 0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Кожура цитрусовых плодов или корки дынь (включая корки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арбуза), свежие, замороженные, сушеные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 для кратковременного 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рассоле, сернистой воде или в другом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консервирующем растворе</w:t>
            </w:r>
          </w:p>
        </w:tc>
      </w:tr>
    </w:tbl>
    <w:bookmarkStart w:name="z1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10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0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Рис:</w:t>
            </w:r>
          </w:p>
        </w:tc>
      </w:tr>
      <w:tr>
        <w:trPr>
          <w:trHeight w:val="87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1006 30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полуобрушенный или полностью обрушенный 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полированный или неполированный, глазированный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неглазированный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1006 40 000 0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дробленый рис</w:t>
            </w:r>
          </w:p>
        </w:tc>
      </w:tr>
    </w:tbl>
    <w:bookmarkStart w:name="z1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11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или пшенично-ржаная</w:t>
            </w:r>
          </w:p>
        </w:tc>
      </w:tr>
      <w:tr>
        <w:trPr>
          <w:trHeight w:val="6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из зерна прочих злаков, кроме пшеничной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пшенично-ржаной: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мука ржаная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мука кукурузная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Крупа, мука грубого помола и гранулы из зерна злаков: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крупа и мука грубого помола: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пшеницы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1103 13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кукурузы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зерна прочих злаков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гранулы</w:t>
            </w:r>
          </w:p>
        </w:tc>
      </w:tr>
      <w:tr>
        <w:trPr>
          <w:trHeight w:val="27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злаков, обработанное другими способами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шелушеное, плющеное, переработанное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хлопья, обрушенное, в виде сечки или дробленое),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риса товарной позиции 1006; зародыши зерна злаков,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целые, плющеные, в виде хлопьев или молотые: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зерно плющеное или переработанное в хлопья: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1104 12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овса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прочих злаков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прочее обработанное зерно (например, шелушеное,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обрушенное, в виде сечки или дробленое):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1104 23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кукурузы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прочих злаков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Солод, поджаренный или неподжаренный: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неподжаренный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поджаренный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Крахмал; инулин: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крахмал: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кукурузный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картофельный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1109 00 000 0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Клейковина пшеничная, сухая или сырая</w:t>
            </w:r>
          </w:p>
        </w:tc>
      </w:tr>
    </w:tbl>
    <w:bookmarkStart w:name="z1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Группа 12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19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тонкого и гpубого помола из семян или плодов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масличных культур, кроме семян горчицы: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соевых бобов 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прочая </w:t>
            </w:r>
          </w:p>
        </w:tc>
      </w:tr>
    </w:tbl>
    <w:bookmarkStart w:name="z1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13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21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экстракты растительные; пектиновые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пектинаты и пектаты; агар-агар и другие клеи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загустители растительного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видоизмененные или невидоизмененные:</w:t>
            </w:r>
          </w:p>
        </w:tc>
      </w:tr>
      <w:tr>
        <w:trPr>
          <w:trHeight w:val="36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растительные соки и экстракты: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1302 12 000 0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солодки, или лакрицы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клеи и загустители растительного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видоизмененные или невидоизмененные: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1302 32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клеи и загустители из плодов и семян рожкового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дерева или из семян циамопсиса, или гуара,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видоизмененные или невидоизмененные</w:t>
            </w:r>
          </w:p>
        </w:tc>
      </w:tr>
    </w:tbl>
    <w:bookmarkStart w:name="z1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15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11234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9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1506 00 000 0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животные жиры, масла и их фракции,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 или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состава</w:t>
            </w:r>
          </w:p>
        </w:tc>
      </w:tr>
      <w:tr>
        <w:trPr>
          <w:trHeight w:val="72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и его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химического состава: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сырое, нерафинированное или рафинированное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гидратацией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подсолнечное, сафлоровое или хлопковое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фракции, нерафинированные или рафинированные, 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химического состава: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подсолнечное или сафлоровое и их фракции: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1512 11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масло сырое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хлопковое и его фракции:</w:t>
            </w:r>
          </w:p>
        </w:tc>
      </w:tr>
      <w:tr>
        <w:trPr>
          <w:trHeight w:val="43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1512 21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масло сырое, очищенное от госсипола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1512 29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 (из рапса, или кользы) или горчичное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фракции, нерафинированные или рафинированные,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изменения химического состава: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рапсовое (из рапса, или кользы)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эруковой кислоты и его фракции: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1514 11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масло сырое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1514 19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1514 99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42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нелетучие растительные жиры, масла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жожоба) и их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химического состава: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льняное и его фракции: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1515 11 000 0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масло сырое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1515 19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кукурузное и его фракции: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1515 29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1515 50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масло кунжутное и его фракции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78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или растительные и их фракции,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или частично гидрогенизированные,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переэтерифицированные, реэтерифицированные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элаидинизированные,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не подвергнутые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жиры и масла животные и их фракции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1516 20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жиры и масла растительные и их фракции</w:t>
            </w:r>
          </w:p>
        </w:tc>
      </w:tr>
      <w:tr>
        <w:trPr>
          <w:trHeight w:val="142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Маргарин; пригодные для употребления в пищу смеси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продукты из животных или растительных 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масел или фракций различных жиров или масел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кроме пищевых жиров или масел или их фракций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1516: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маргарин, за исключением жидкого маргарина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48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1518 00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 или растительные жиры и масла и их фракции,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вареные, окисленные, дегидратированные,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сульфурированные, окисленные воздушной продувкой,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полимеризованные путем нагревания в вакууме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инертном газе или химически модифицированные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кроме продуктов товарной позиции 1516;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непригодные для употребления в пищу смеси или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животных или растительных жиров или масел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фракций различных жиров или масел данной группы,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</w:t>
            </w:r>
          </w:p>
        </w:tc>
      </w:tr>
      <w:tr>
        <w:trPr>
          <w:trHeight w:val="24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1520 00 000 0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 сырой; глицериновая вода и глицериновый щелок</w:t>
            </w:r>
          </w:p>
        </w:tc>
      </w:tr>
      <w:tr>
        <w:trPr>
          <w:trHeight w:val="9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Воски растительные (кроме триглицеридов), воск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пчелиный, воски других насекомых и спермацет,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окрашенные или неокрашенные, 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1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16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25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1601 00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и аналогичные продукты из мяса, 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или крови; готовые пищевые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на их основе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или консервированные продукты из мяса, 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или крови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1602 10 00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гомогенизированные готовые продукты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1602 20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печени любых животных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домашней птицы товарной позиции 0105: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1602 31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индейки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1602 32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кур домашних (Gallus domesticus)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1602 39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свинины: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1602 49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включая смеси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1602 50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мяса крупного рогатого скота</w:t>
            </w:r>
          </w:p>
        </w:tc>
      </w:tr>
      <w:tr>
        <w:trPr>
          <w:trHeight w:val="55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1602 90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включая готовые продукты из крови любых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или консервированная рыба; икра осетровых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заменители, изготовленные из икринок рыбы: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рыба целиком или в кусках, но нефаршированная: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1604 11 000 0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лосось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1604 12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сельдь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1604 13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сардины, сардинелла, килька или шпроты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1604 14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тунец, скипджек, или тунец полосатый, и пеламида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(Sarda spp.)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1604 15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скумбpия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1604 19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1604 20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готовая или консервированная рыба прочая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1604 30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икра осетровых и ее заменители</w:t>
            </w:r>
          </w:p>
        </w:tc>
      </w:tr>
    </w:tbl>
    <w:bookmarkStart w:name="z1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17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2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сахара, включая химически чистые лактозу,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мальтозу, глюкозу и фруктозу, в твердом 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сиропы сахарные без добавления вкусо-ароматических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красящих веществ; искусственный мед, смешанный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с натуральным медом; карамельный кулер:</w:t>
            </w: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1702 30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глюкоза и сироп глюкозы, не содержащие фруктозу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20 мас.% фруктозы в сухом состоянии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1702 50 000 0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фруктоза химически чистая</w:t>
            </w:r>
          </w:p>
        </w:tc>
      </w:tr>
      <w:tr>
        <w:trPr>
          <w:trHeight w:val="9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1702 60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фруктоза прочая и сироп фруктозы, содержащие в сухом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более 50 мас.% фруктозы, не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инвертный сахар</w:t>
            </w:r>
          </w:p>
        </w:tc>
      </w:tr>
      <w:tr>
        <w:trPr>
          <w:trHeight w:val="8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1702 90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включая инвертный сахар и прочие сахара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сахарные сиропы, содержащие в сухом состоянии 50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фруктозы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 из сахара (включая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шоколад), не содержащие какао:</w:t>
            </w:r>
          </w:p>
        </w:tc>
      </w:tr>
      <w:tr>
        <w:trPr>
          <w:trHeight w:val="43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1704 10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жевательная резинка, покрытая или не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1704 90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1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18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25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1805 00 000 0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Какао-порошок без добавок сахара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подслащивающих веществ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и прочие готовые пищевые продукты,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1806 10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какао-порошок с добавлением сахара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подслащивающих веществ</w:t>
            </w:r>
          </w:p>
        </w:tc>
      </w:tr>
      <w:tr>
        <w:trPr>
          <w:trHeight w:val="14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1806 20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готовые прочие, в брикетах, пластинках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плитках массой более 2 кг, или в жидком,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пастообразном, порошкообразном, гранулированном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аналогичном виде в контейнерах или в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с содержимым более 2 кг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в брикетах, пластинках или плитках: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1806 31 000 0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начинкой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1806 32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начинки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1806 90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19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11271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1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 солодовый; готовые пищевые продукты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тонкого или грубого помола, крупы, крахмала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солодового экстракта, не содержащие какао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40 мас.% какао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обезжиренную основу,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включенные; готовые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сырья товарных позиций 0401 - 0404,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содержащие менее 5 мас.% какао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полностью обезжиренную основу, в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1901 10 000 0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детское питание, расфасованное для розничной продажи</w:t>
            </w:r>
          </w:p>
        </w:tc>
      </w:tr>
      <w:tr>
        <w:trPr>
          <w:trHeight w:val="7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1901 20 000 0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смеси и тесто для изготовления хлебобулочных и мучных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кондитерских изделий товарной позиции 1905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54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изделия, подвергнутые или не подвергнутые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обработке, с начинкой (из мяса или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 или без начинки, или приготовленные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такие как спагетти, макароны, лапша, рожки,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клецки, равиоли, каннеллони; кускус, готовый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к употреблению в пищу:</w:t>
            </w:r>
          </w:p>
        </w:tc>
      </w:tr>
      <w:tr>
        <w:trPr>
          <w:trHeight w:val="11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макаронные изделия, не подвергнутые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обработке, без начинки или не приготовленные каким-либо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1902 11 000 0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яйца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1902 19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1902 20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макаронные изделия с начинкой, подвергнутые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тепловой обработке или приготовленные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1902 30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макаронные изделия прочие</w:t>
            </w:r>
          </w:p>
        </w:tc>
      </w:tr>
      <w:tr>
        <w:trPr>
          <w:trHeight w:val="26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пищевые продукты, полученные путем вздувания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обжаривания зерна злаков или зерновых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кукурузные хлопья); злаки (кроме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кукурузы) в виде зерна или в виде хлопьев или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обработанного иным способом (за исключением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тонкого и грубого помола, крупы), 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отваренные или приготовленные иным способом, в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включенные:</w:t>
            </w:r>
          </w:p>
        </w:tc>
      </w:tr>
      <w:tr>
        <w:trPr>
          <w:trHeight w:val="72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1904 10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готовые пищевые продукты, полученные путем вздувания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обжаривания зерна злаков или зерновых продуктов</w:t>
            </w:r>
          </w:p>
        </w:tc>
      </w:tr>
      <w:tr>
        <w:trPr>
          <w:trHeight w:val="11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1904 20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готовые пищевые продукты, полученные из необжаренных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хлопьев или смесей из необжаренных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хлопьев с обжаренными зерновыми хлопьями или с вздутыми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зернами злаков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1904 90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6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мучные кондитерские изделия, пирожные, печенье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хлебобулочные и мучные кондитерские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не содержащие какао; вафельные пластины,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пустые капсулы, пригодные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целях, вафельные облатки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запечатывания, рисовая бумага и аналогичные продукты: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1905 10 000 0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хрустящие хлебцы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1905 20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имбирное печенье и аналогичные изделия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сладкое сухое печенье; вафли и вафельные облатки: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1905 31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сладкое сухое печенье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1905 32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вафли и вафельные облатки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1905 40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сухари, гренки и аналогичные обжаренные продукты</w:t>
            </w:r>
          </w:p>
        </w:tc>
      </w:tr>
      <w:tr>
        <w:trPr>
          <w:trHeight w:val="3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1905 90</w:t>
            </w:r>
          </w:p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20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11254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81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фрукты, орехи и другие съедобные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приготовленные или консервированные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уксуса или уксусной кислоты: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2001 10 000 0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огурцы и корнишоны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2001 90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Томаты, приготовленные или консервированные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уксуса или уксусной кислоты: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2002 10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томаты целые или резанные на части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2002 90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2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прочие, приготовленные или консервированные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уксуса или уксусной кислоты, замороженные,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продуктов товарной позиции 2006: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2004 10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картофель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2004 90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овощи и овощные смеси</w:t>
            </w:r>
          </w:p>
        </w:tc>
      </w:tr>
      <w:tr>
        <w:trPr>
          <w:trHeight w:val="10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прочие, приготовленные или консервированные,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уксуса или уксусной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незамороженные, кроме продуктов товарной позиции 2006: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2005 10 00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овощи гомогенизированные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2005 20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картофель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2005 40 000 0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горох (Рisum sativum)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фасоль (Vigna sрр., Рhaseolus sрр.):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2005 51 000 0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фасоль лущеная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2005 59 000 0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2005 70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маслины, или оливки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2005 80 000 0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сахарная кукуруза (Zea mays var. saccharata)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овощи и овощные смеси: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2005 99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2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2006 00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фрукты, орехи, кожура плодов и другие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консервированные с помощью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(пропитанные сахарным сиропом, глазированные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засахаренные)</w:t>
            </w:r>
          </w:p>
        </w:tc>
      </w:tr>
      <w:tr>
        <w:trPr>
          <w:trHeight w:val="118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Джемы, желе фруктовое, мармелады, пюре фруктовое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ореховое, паста фруктовая или ореховая, 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тепловой обработки, в том числе с добавлением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или других подслащивающих веществ: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2007 10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гомогенизированные готовые продукты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цитрусовые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39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орехи и прочие съедобные части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приготовленные или консервированные иным способом,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не содержащие добавок сахара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подслащивающих веществ или спирта,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орехи, арахис и прочие семена, смешанные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между собой: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арахис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включая смеси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2008 20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ананасы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2008 50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абрикосы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вишня и черешня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персики, включая нектарины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2008 80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земляника и клубника</w:t>
            </w:r>
          </w:p>
        </w:tc>
      </w:tr>
      <w:tr>
        <w:trPr>
          <w:trHeight w:val="4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включая смеси, кроме смесей субпозиции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2008 92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смеси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2008 99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03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(включая виноградное сусло) и соки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овощные, несброженные и не содержащие добавок спирта,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добавлением или без добавления сахара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подслащивающих веществ: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апельсиновый сок: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замороженный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2009 12 000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незамороженный, с числом Брикса не более 20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грейпфрутовый сок (включая сок помелло):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2009 21 000 0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числом Брикса не более 20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соки прочих цитрусовых: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числом Брикса не более 20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ананасовый сок: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числом Брикса не более 20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2009 49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2009 50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томатный сок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виноградный сок (включая виноградное сусло):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2009 61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числом Брикса не более 30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2009 69 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яблочный сок: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2009 71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числом Брикса не более 20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соки прочих овощей или фруктов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</w:t>
            </w:r>
          </w:p>
        </w:tc>
        <w:tc>
          <w:tcPr>
            <w:tcW w:w="1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смеси соков</w:t>
            </w:r>
          </w:p>
        </w:tc>
      </w:tr>
    </w:tbl>
    <w:bookmarkStart w:name="z2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21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11234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85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 (активные или неактивные); прочие мертвые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одноклеточные микроорганизмы (кроме вакцин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3002); готовые пекарные порошки: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дрожжи активные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2102 20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дрожжи неактивные; прочие мертвые одноклеточные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2102 30 000 0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порошки пекарные готовые</w:t>
            </w:r>
          </w:p>
        </w:tc>
      </w:tr>
      <w:tr>
        <w:trPr>
          <w:trHeight w:val="73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для приготовления соусов и готовые соусы;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вкусовые добавки и приправы смешанные; горчичный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готовая горчица: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2103 10 000 0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соус соевый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2103 20 000 0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кетчуп томатный и прочие томатные соусы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2103 30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горчичный порошок и готовая горчица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66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Супы и бульоны готовые и заготовки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приготовления; гомогенизированные составные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продукты:</w:t>
            </w:r>
          </w:p>
        </w:tc>
      </w:tr>
      <w:tr>
        <w:trPr>
          <w:trHeight w:val="34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супы и бульоны готовые и заготовки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2104 20 00 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гомогенизированные составные готовые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2105 00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и прочие виды пищевого льда,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содержащие какао</w:t>
            </w:r>
          </w:p>
        </w:tc>
      </w:tr>
      <w:tr>
        <w:trPr>
          <w:trHeight w:val="75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продукты, в другом месте не поименованные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включенные:</w:t>
            </w:r>
          </w:p>
        </w:tc>
      </w:tr>
      <w:tr>
        <w:trPr>
          <w:trHeight w:val="66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2106 10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белковые концентраты и текстурированные белковые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</w:tr>
      <w:tr>
        <w:trPr>
          <w:trHeight w:val="375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</w:t>
            </w:r>
          </w:p>
        </w:tc>
        <w:tc>
          <w:tcPr>
            <w:tcW w:w="1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22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25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2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включая природные или искусственные минеральные,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газированные, без добавления сахара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подслащивающих или вкусо-ароматических веществ; лед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2201 10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воды минеральные и газированные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2201 90 000 0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36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включая минеральные и газированные,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сахара или других подслащивающих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вкусо-ароматических веществ, и прочие безалкогольные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напитки, за исключением фруктовых или овощных соков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2009:</w:t>
            </w:r>
          </w:p>
        </w:tc>
      </w:tr>
      <w:tr>
        <w:trPr>
          <w:trHeight w:val="2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2202 10 000 0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воды, включая минеральные и газированные,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сахара или других подслащивающих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вкусо-ароматических веществ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2209 00</w:t>
            </w:r>
          </w:p>
        </w:tc>
        <w:tc>
          <w:tcPr>
            <w:tcW w:w="1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 и его заменители, полученные из уксусной кислоты</w:t>
            </w:r>
          </w:p>
        </w:tc>
      </w:tr>
    </w:tbl>
    <w:bookmarkStart w:name="z2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23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11214"/>
      </w:tblGrid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тонкого и грубого помола и гранулы из мяса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субпродуктов, рыбы или ракообразных, моллюсков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прочих водных беспозвоночных, непригодные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пищу; шкварки:</w:t>
            </w:r>
          </w:p>
        </w:tc>
      </w:tr>
      <w:tr>
        <w:trPr>
          <w:trHeight w:val="66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2301 20 000 0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мука тонкого и грубого помола и гранулы из рыбы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ракообразных, моллюсков или прочих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беспозвоночных</w:t>
            </w:r>
          </w:p>
        </w:tc>
      </w:tr>
      <w:tr>
        <w:trPr>
          <w:trHeight w:val="87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Отруби, высевки, месятки и прочие остатки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просеивания, помола или других способов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злаков или бобовых культур, негранулированные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гранулированные: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2302 30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пшеничные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2302 40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прочих злаков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2302 50 000 0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бобовых культур</w:t>
            </w:r>
          </w:p>
        </w:tc>
      </w:tr>
      <w:tr>
        <w:trPr>
          <w:trHeight w:val="96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2304 00 000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Жмыхи и другие твердые отходы, получаемые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извлечении соевого масла, немолотые или молотые,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негранулированные или гранулированные</w:t>
            </w:r>
          </w:p>
        </w:tc>
      </w:tr>
      <w:tr>
        <w:trPr>
          <w:trHeight w:val="108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Жмыхи и другие твердые отходы, получаемые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извлечении растительных жиров или масел, кроме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2304 или 2305, немолотые или молотые,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негранулированные или гранулированные: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семян хлопчатника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2306 30 000 0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семян подсолнечника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семян рапса, или кользы: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2306 41 000 0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семян рапса, или кользы, с низким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эруковой кислоты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2306 49 000 0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2306 90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Продукты, используемые для кормления животных: 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2309 10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корм для собак или кошек, расфасованный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розничной продажи: </w:t>
            </w:r>
          </w:p>
        </w:tc>
      </w:tr>
      <w:tr>
        <w:trPr>
          <w:trHeight w:val="12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содержащий крахмал, глюкозу, сироп глюкозы,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 или сироп мальтодекстрина, 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подсубпозиции 1702 30 510 0 - 1702 30 990, 1702 40 900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1702 90 500 0 и 2106 90 550 0, или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содержащий крахмал, глюкозу, сироп глюкозы,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 или сироп мальтодекстрина: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содержащий крахмала или содержащий 10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менее крахмала: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содержащий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содержащий менее 10 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2309 10 130 0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10 мас.%, но менее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2309 10 150 0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50 мас.%, но менее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75 мас.%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содержащий более 10 мас.%, но 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крахмала: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2309 10 310 0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содержащий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содержащий менее 10 мас.% таких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2309 10 330 0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10 мас.%, но менее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2309 10 390 0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50 мас.%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содержащий более 30 мас.% крахмала: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2309 10 510 0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содержащий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содержащий менее 10 мас.% таких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2309 10 530 0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10 мас.%, но менее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2309 10 590 0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содержащий не менее 50 мас.%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79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2309 10 700 0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содержащий крахмала, глюкозы, сиропа глюкозы,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мальтодекстрина или сиропа мальтодекстрина,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содержащий молочные продукты</w:t>
            </w:r>
          </w:p>
        </w:tc>
      </w:tr>
      <w:tr>
        <w:trPr>
          <w:trHeight w:val="19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2309 10 900 0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прочий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растворимые рыбные продукты или продукты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млекопитающих животных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продукты, описанные в дополнительном примечании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127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крахмал, глюкозу, сироп глюкозы,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 или сироп мальтодекстрина, 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подсубпозиции 1702 30 510 0 - 1702 30 990, 1702 40 900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1702 90 500 0 и 2106 90 550 0, или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крахмал, глюкозу, сироп глюкозы,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 или сироп мальтодекстрина: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содержащие крахмала или содержащие его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или менее: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2309 90 310 0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не содержащие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10 мас.% таких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2309 90 330 0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содержащие не менее 10 мас.%, но менее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2309 90 350 0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содержащие не менее 50 мас.%, но менее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2309 90 390 0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содержащие не менее 75 мас.%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содержащие более 10 мас.%, но 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крахмала: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2309 90 410 0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не содержащие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10 мас.% таких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2309 90 430 0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содержащие не менее 10 мас.%, но менее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молочных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2309 90 490 0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содержащие не менее 50 мас.%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содержащие более 30 мас.% крахмала: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2309 90 510 0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не содержащие молочных продуктов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10 мас.% таких продуктов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2309 90 530 0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содержащие не менее 10 мас.%, но менее 50 мас.% молочных продуктов 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2309 90 590 0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содержащие не менее 50 мас.% молочных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</w:tr>
      <w:tr>
        <w:trPr>
          <w:trHeight w:val="76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2309 90 700 0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содержащие крахмала, глюкозы, сиропа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глюкозы, мальтодекстрина или сиропа мальтодекстрина,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содержащие молочные продукты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свекловичный жом с добавкой мелассы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прочие:</w:t>
            </w:r>
          </w:p>
        </w:tc>
      </w:tr>
      <w:tr>
        <w:trPr>
          <w:trHeight w:val="51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2309 90 950 0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содержащие 49 мас.% или более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холина, на органической или неорганической основе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2309 90 990 0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</w:tbl>
    <w:bookmarkStart w:name="z2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25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2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Гипс; ангидрит; гипсовые вяжущие (представляющие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кальцинированный гипс или сульфат кальция), окрашенные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неокрашенные, содержащие или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количества ускорителей или замедлителей: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гипсовые вяжущие</w:t>
            </w:r>
          </w:p>
        </w:tc>
      </w:tr>
      <w:tr>
        <w:trPr>
          <w:trHeight w:val="6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Известь негашеная, гашеная и гидравлическая,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 и гидроксида кальция, указанных 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2825: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известь негашеная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известь гашеная</w:t>
            </w:r>
          </w:p>
        </w:tc>
      </w:tr>
      <w:tr>
        <w:trPr>
          <w:trHeight w:val="9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суперсульфатный и аналогичные гидравлические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цементы, неокрашенные или окрашенные, готовые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 клинкеров: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клинкеры цементные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портландцемент: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цемент белый, искусственно окрашенный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неокрашенный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цемент глиноземистый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цементы гидравлические прочие</w:t>
            </w:r>
          </w:p>
        </w:tc>
      </w:tr>
    </w:tbl>
    <w:bookmarkStart w:name="z2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27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4"/>
        <w:gridCol w:w="10506"/>
      </w:tblGrid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51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2710 19 810 0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моторные масла, компрессорное смазочное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турбинное смазочное масло</w:t>
            </w:r>
          </w:p>
        </w:tc>
      </w:tr>
      <w:tr>
        <w:trPr>
          <w:trHeight w:val="255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2710 19 990 0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прочие смазочные масла и прочие масла</w:t>
            </w:r>
          </w:p>
        </w:tc>
      </w:tr>
    </w:tbl>
    <w:bookmarkStart w:name="z2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28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10505"/>
      </w:tblGrid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4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Водород, газы инертные и прочие неметаллы:</w:t>
            </w:r>
          </w:p>
        </w:tc>
      </w:tr>
      <w:tr>
        <w:trPr>
          <w:trHeight w:val="31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кремний: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2804 69 000 0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прочий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2804 70 00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фосфор: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Фосфинаты (гипофосфиты), фосфонаты (фосфиты)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 определенного или неопределенного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состава: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фосфаты: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2809 20 000 0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фосфорная и кислоты полифосфорные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2835 31 000 0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трифосфат натрия (триполифосфат натрия)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оксометаллических или пероксометаллических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2841 90 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2806 10 000 0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 водорода (кислота соляная)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2815 11 000 0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натрия (сода каустическая) в твердом виде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2815 12 000 0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натрия (сода каустическая) в водном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(щелок натровый или сода жидкая)</w:t>
            </w:r>
          </w:p>
        </w:tc>
      </w:tr>
      <w:tr>
        <w:trPr>
          <w:trHeight w:val="25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2828 90 000 0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гипохлориты, хлориты, гипобромиты</w:t>
            </w:r>
          </w:p>
        </w:tc>
      </w:tr>
    </w:tbl>
    <w:bookmarkStart w:name="z2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29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10480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2909 19 000 0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XI. Провитамины, витамины и гормоны</w:t>
            </w:r>
          </w:p>
        </w:tc>
      </w:tr>
      <w:tr>
        <w:trPr>
          <w:trHeight w:val="127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Провитамины и витамины, природные или синтезированные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природные концентраты), их производные,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основном в качестве витаминов, и смеси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соединений, в том числе в любом растворителе: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витамины и их производные в чистом виде: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витамины A и их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2936 22 000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B1 и его производные: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2936 22 000 1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кокарбоксилаза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2936 22 000 9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2936 23 000 0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B2 и его производные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2936 24 000 0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кислота D- или DL-пантотеновая (витамин B3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B5), ее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2936 25 000 0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B6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2936 26 000 0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B12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2936 27 000 0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C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2936 28 000 0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 E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витамины прочие и их производные: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витамин B9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2936 29 300 0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витамин H и его производные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2936 90 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включая природные концентраты: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природные концентраты витаминов: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2936 90 110 0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природные концентраты витаминов A + D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2936 90 190 0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4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2936 90 800 0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смеси витаминов, в том числе в любом растворителе</w:t>
            </w:r>
          </w:p>
        </w:tc>
      </w:tr>
      <w:tr>
        <w:trPr>
          <w:trHeight w:val="18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Гормоны, простагландины, тромбоксаны и лейкотриены,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или синтезированные; их производные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аналоги, включающие цепочечные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модифицированные полипептиды, используемые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гормонов:</w:t>
            </w:r>
          </w:p>
        </w:tc>
      </w:tr>
      <w:tr>
        <w:trPr>
          <w:trHeight w:val="76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полипептидные гормоны, белковые гормоны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гликопротеиновые гормоны, их производные и 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аналоги:</w:t>
            </w:r>
          </w:p>
        </w:tc>
      </w:tr>
      <w:tr>
        <w:trPr>
          <w:trHeight w:val="37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2937 11 000 0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соматотропин, его производные и 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2937 12 000 0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инсулин и его соли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2937 19 000 0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стероидные гормоны, их производные и 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аналоги:</w:t>
            </w:r>
          </w:p>
        </w:tc>
      </w:tr>
      <w:tr>
        <w:trPr>
          <w:trHeight w:val="6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2937 21 000 0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кортизон, гидрокортизон, преднизон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(дегидрокортизон) и преднизолон (дегидрогидрокортизон)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2937 22 000 0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галогенированные производные кортикостероидных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гормонов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2937 23 000 0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эстрогены и прогестины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2937 29 000 0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7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катехоламины, их производные и структурные аналоги: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2937 31 000 0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эпинефрин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2937 39 000 0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2937 40 000 0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производные аминокислот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2937 50 000 0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простагландины, тромбоксаны и лейкотриены,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 структурные аналоги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2937 90 000 0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88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2940 00 000 0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 химически чистые, кроме сахарозы, лактозы,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мальтозы, глюкозы и фруктозы; простые эфиры сахаров,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ацетали сахаров и сложные эфиры сахаров, их соли,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продуктов товарной позиции 2937, 2938 или 2939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Антибиотики: </w:t>
            </w:r>
          </w:p>
        </w:tc>
      </w:tr>
      <w:tr>
        <w:trPr>
          <w:trHeight w:val="61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пенициллины и их производные, имеющие структуру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пенициллановой кислоты; соли этих соединений: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амоксициллин (INN) и его соли</w:t>
            </w:r>
          </w:p>
        </w:tc>
      </w:tr>
      <w:tr>
        <w:trPr>
          <w:trHeight w:val="36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2941 10 200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ампициллин (INN), метампициллин (INN),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пивампициллин (INN) и их соли: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2941 10 200 1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ампициллина натриевая соль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2941 10 200 2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ампициллина тригидрат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2941 10 200 9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- 6-аминопенициллановая кислота (6АПК)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2941 10 900 2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бензилпенициллин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2941 10 900 3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оксациллин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2941 10 900 4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феноксиметилпенициллин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2941 10 900 9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6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2941 20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стрептомицины и их производные; соли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соединений:</w:t>
            </w:r>
          </w:p>
        </w:tc>
      </w:tr>
      <w:tr>
        <w:trPr>
          <w:trHeight w:val="36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2941 20 300 0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дигидрострептомицин, его соли, сложные эфиры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гидраты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2941 20 800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2941 20 800 1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стрептомицин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2941 20 800 9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2941 30 000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тетрациклины и их производные; соли этих соединений: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2941 30 000 1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окситетрациклин</w:t>
            </w:r>
          </w:p>
        </w:tc>
      </w:tr>
      <w:tr>
        <w:trPr>
          <w:trHeight w:val="43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2941 30 000 2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тетрациклина гидрохлорид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2941 30 000 9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2941 40 000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хлорамфеникол и его производные; соли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2941 40 000 1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левомицетин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2941 40 000 9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4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2941 50 000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эритромицин и его производные; соли этих соединений: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2941 50 000 1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эритромицин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2941 50 000 9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2941 90 000 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2941 90 000 1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канамицина сульфат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2941 90 000 2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линкомицин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2941 90 000 9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пpочие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2942 00 000 0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органические прочие</w:t>
            </w:r>
          </w:p>
        </w:tc>
      </w:tr>
    </w:tbl>
    <w:bookmarkStart w:name="z2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30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23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86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 и прочие органы,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органотерапии, высушенные, измельченные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измельченные в порошок; экстракты желез или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или их секретов,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органотерапии; гепарин и его соли; прочие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 или 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подготовленные для использования в терапевтических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целях,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экстракты желез или прочих органов или их секретов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0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человеческая; кровь животных, приготовленная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терапевтических, профилактических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целях; сыворотки иммунные и фракции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прочие и модифицированные иммунологические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в том числе полученные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биотехнологии; вакцины, токсины,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(кроме дрожжей)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продукты:</w:t>
            </w:r>
          </w:p>
        </w:tc>
      </w:tr>
      <w:tr>
        <w:trPr>
          <w:trHeight w:val="9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сыворотки иммунные и фракции крови прочие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модифицированные иммунологические продукты,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полученные методами биотехнологии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вакцины для людей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3002 30 000 0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вакцины ветеринарные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6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(кроме товаров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 3005 или 3006), состоящие из смеси двух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компонентов, для использования в 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профилактических целях, но не расфасованные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дозированных лекарственных форм или в формы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для розничной продажи: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3003 20 000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прочие антибиотики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3003 40 000 0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алкалоиды или их производные,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гормонов или прочих соединений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2937 или антибиотиков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(кроме товаров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 3005 или 3006), состоящие из смешанных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несмешанных продуктов,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терапевтических или профилактических целях,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в виде дозированных лекарственных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лекарственные средства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трансдермальных систем) или в формы или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продажи:</w:t>
            </w:r>
          </w:p>
        </w:tc>
      </w:tr>
      <w:tr>
        <w:trPr>
          <w:trHeight w:val="9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пенициллины или их производные,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структуру пенициллановой кислоты, или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стрептомицины или их производные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прочие антибиотики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гормоны или прочие соединения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2937, но не содержащие антибиотиков: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инсулин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кортикостероидные гормоны,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или структурные аналоги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66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алкалоиды или их производные,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гормонов, прочих соединений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2937 или антибиотиков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лекарственные средства прочие, содержащие витамины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другие соединения товарной позиции 2936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6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Вата, марля, бинты и аналогичные изделия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материал, лейкопластыри, припарки),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или покрытые фармацевтическими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расфасованные в формы или упаковки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продажи, предназначенные для использования в медицине,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хирургии, стоматологии или ветеринарии: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3005 10 000 0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материал перевязочный адгезивный и прочие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липкий слой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продукция, упомянутая в примечании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3006 20 000 0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реагенты для определения группы крови</w:t>
            </w:r>
          </w:p>
        </w:tc>
      </w:tr>
      <w:tr>
        <w:trPr>
          <w:trHeight w:val="6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3006 30 000 0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препараты контрастные для рентгеногpафических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обследований; реагенты диагностические,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введения больным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3006 40 000 0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цементы зубные и материалы для пломбирования зубов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 цементы, реконструирующие кость</w:t>
            </w:r>
          </w:p>
        </w:tc>
      </w:tr>
      <w:tr>
        <w:trPr>
          <w:trHeight w:val="3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3006 50 000 0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сумки санитарные и наборы для оказания первой помощи</w:t>
            </w:r>
          </w:p>
        </w:tc>
      </w:tr>
      <w:tr>
        <w:trPr>
          <w:trHeight w:val="7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химические контрацептивные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гормонов, прочих соединений товарной позиции 2937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спермицидов</w:t>
            </w:r>
          </w:p>
        </w:tc>
      </w:tr>
      <w:tr>
        <w:trPr>
          <w:trHeight w:val="16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3006 70 000 0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препараты в виде геля,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медицине или ветеринарии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для частей тела при хирургических операциях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исследованиях или в качестве связующего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 между телом и медицинскими инструментами</w:t>
            </w:r>
          </w:p>
        </w:tc>
      </w:tr>
    </w:tbl>
    <w:bookmarkStart w:name="z2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31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21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позиции
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химические, азотные: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3102 10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мочевина, в том числе в водном растворе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сульфат аммония; двойные соли и смеси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и нитрата аммония: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3102 21 000 0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сульфат аммония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3102 30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нитрат аммония, в том числе в водном растворе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химические, фосфорные: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3103 10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суперфосфаты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химические, калийные: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3104 20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хлорид калия</w:t>
            </w:r>
          </w:p>
        </w:tc>
      </w:tr>
      <w:tr>
        <w:trPr>
          <w:trHeight w:val="3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3104 30 000 0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сульфат калия</w:t>
            </w:r>
          </w:p>
        </w:tc>
      </w:tr>
      <w:tr>
        <w:trPr>
          <w:trHeight w:val="12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химические, содержащие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три питательных элемента: азот, фосфор и калий;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прочие; товары данной группы в таблетках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формах или в упаковках, брутто-масса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превышает 10 кг: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3105 30 000 0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водородфосфат диаммония (фосфат диаммония)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удобрения минеральные или химические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два питательных элемента: азот и фосфор: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3105 59 000 0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3105 90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32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5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и лаки (включая эмали и политуры)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полимеров или химически 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полимеров, диспергированные или растворенные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неводной среде; растворы, указанные в примечании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основе сложных полиэфиров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основе акриловых или виниловых полимеров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и лаки (включая эмали и политуры)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полимеров или химически 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полимеров, диспергированные или растворенные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водной среде: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3209 10 000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основе акриловых или виниловых полимеров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и лаки прочие (включая эмали, политуры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клеевые краски); готовые водные пигменты,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отделки кож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3211 00 000 0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сиккативы</w:t>
            </w:r>
          </w:p>
        </w:tc>
      </w:tr>
      <w:tr>
        <w:trPr>
          <w:trHeight w:val="163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Пигменты (включая металлические порошки и хлопья),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диспергированные в неводных средах, жидкие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пастообразные, используемые при производстве красок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эмали); фольга для тиснения; красители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красящие вещества, расфасованные в формы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для розничной продажи: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фольга для тиснения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 художественные, используемые художниками,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студентами или для оформления вывесок, лессировочные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 краски для досуга и аналогичные продукты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таблетках, тюбиках, банках, флаконах, лотках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формах или упаковках: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краски в наборах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Замазки стекольная и садовая, цементы смоляные,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для уплотнения и прочие мастики; шпатлевки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малярных работ; неогнеупорные составы 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поверхностей фасадов, внутренних стен зданий,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 или аналогичные:</w:t>
            </w: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замазки стекольная и садовая, цементы смоляные,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для уплотнения и прочие мастики; шпатлевки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малярных работ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6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Краска полиграфическая, чернила или тушь для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рисования и прочие чернила, концентрированные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неконцентрированные, твердые или нетвердые: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краска полиграфическая: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черная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Группа 33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7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душистых веществ и смеси (включая спиртовые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растворы) на основе одного или более таких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качестве промышленного сырья;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на основе душистых веществ, 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напитков: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используемые в пищевой промышленности 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напитков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Духи и туалетная вода</w:t>
            </w:r>
          </w:p>
        </w:tc>
      </w:tr>
      <w:tr>
        <w:trPr>
          <w:trHeight w:val="12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Косметические средства или средства для макияжа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ухода за кожей (кроме лекарственных),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средства против загара или для загара;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маникюра или педикюра: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макияжа губ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макияжа глаз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маникюра или педикюра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пудра, включая компактную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волос: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шампуни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перманентной завивки или распрямления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лаки для волос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2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гигиены полости рта или зубов,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порошки и пасты для зубных протезов;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нитки, используемые для очистки межзубных промежутков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(зубной шелк), в индивидуальной упаковке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чистки зубов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нитки, используемые для очистки межзубных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промежутков (зубной шелк)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26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используемые до, во время или после бритья,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дезодоранты индивидуального назначения, составы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ванн, средства для удаления волос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парфюмерные, косметические или туалетные средства,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дезодоранты для помещений, ароматизированные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неароматизированные, обладающие или не обладающие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дезинфицирующими свойствами:</w:t>
            </w:r>
          </w:p>
        </w:tc>
      </w:tr>
      <w:tr>
        <w:trPr>
          <w:trHeight w:val="42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средства, используемые до, во время или после бритья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дезодоранты и антиперспиранты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ароматизированные соли и прочие составы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</w:t>
            </w:r>
          </w:p>
        </w:tc>
      </w:tr>
      <w:tr>
        <w:trPr>
          <w:trHeight w:val="70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для ароматизации или дезодорирования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помещений, включая благовония для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обрядов: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"агарбатти" и прочие благовония, распространяющие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 при горении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34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4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0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Мыло;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применяемые в качестве мыла,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брусков, кусков или в виде формованных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не содержащие мыло;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органические вещества и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кожи в виде жидкости или крема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мыло; бумага, вата, войлок или фетр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пропитанные или покрытые мылом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моющим средством:</w:t>
            </w:r>
          </w:p>
        </w:tc>
      </w:tr>
      <w:tr>
        <w:trPr>
          <w:trHeight w:val="144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мыло и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в форме брусков, кусков или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формованных изделий и бумага, вата, войлок или фетр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пропитанные или покрытые мылом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моющим средством: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3401 11 000 0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мыло туалетное (включая мыло, содержащее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средства)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3401 19 000 0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3401 20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мыло в прочих формах</w:t>
            </w:r>
          </w:p>
        </w:tc>
      </w:tr>
      <w:tr>
        <w:trPr>
          <w:trHeight w:val="108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3401 30 000 0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мытья кожи в виде жидкости или крема,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мыло</w:t>
            </w:r>
          </w:p>
        </w:tc>
      </w:tr>
      <w:tr>
        <w:trPr>
          <w:trHeight w:val="139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поверхностно-активные органические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мыла); поверхностно-активные средства, моющие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вспомогательные моющие средства) и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чистящие, содержащие или не содержащие мыло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товарной позиции 3401):</w:t>
            </w:r>
          </w:p>
        </w:tc>
      </w:tr>
      <w:tr>
        <w:trPr>
          <w:trHeight w:val="85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вещества поверхностно-активные органические,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или не расфасованные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3402 11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анионные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3402 12 000 0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катионные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3402 13 000 0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неионогенные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3402 19 000 0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3402 20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средства, расфасованные для розничной продажи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смазочные (включая смазочно-охлаждающие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 для режущих инструментов,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облегчения вывинчивания болтов или гаек,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ржавчины или антикоррозионные 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облегчения выемки изделий из 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на основе смазок) и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 масляной или жировой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материалов, кожи, меха или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кроме средств, содержащих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компонентов 70 мас.% или более нефти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нефтепродуктов, полученных из битуминозных пород: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нефть или нефтепродукты, полученные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битуминозных пород: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3403 19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3403 99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Воски искусственные и готовые воски: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98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Ваксы и кремы для обуви, полироли и мастики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полов, автомобильных кузовов, стекла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металла, чистящие пасты и порошки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(в том числе бумага, вата, войлок или фетр,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пористые пластмассы или пористая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резина, пропитанные или покрытые такими средствами),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восков товарной позиции 3404:</w:t>
            </w:r>
          </w:p>
        </w:tc>
      </w:tr>
      <w:tr>
        <w:trPr>
          <w:trHeight w:val="43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3405 10 000 0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ваксы, кремы и аналогичные средства для обуви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</w:t>
            </w:r>
          </w:p>
        </w:tc>
      </w:tr>
      <w:tr>
        <w:trPr>
          <w:trHeight w:val="5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3405 20 000 0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полироли, мастики и аналогичные средства для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деревянной мебелью, полами или прочими изделиями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дерева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3405 30 000 0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полироли и аналогичные средства для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кузовов, кроме полирующих средств для металлов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3405 40 000 0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чистящие пасты и порошки и прочие чистящие средства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3406 00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Свечи, тонкие восковые свечки и аналогичные изделия</w:t>
            </w:r>
          </w:p>
        </w:tc>
      </w:tr>
      <w:tr>
        <w:trPr>
          <w:trHeight w:val="21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3407 00 000 0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для лепки, включая пластилин для детской лепки;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"зубоврачебный воск" или составы для получения слепков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зубов, расфасованные в наборы, в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 или в виде плиток, в форме подков,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брусках или аналогичных формах; составы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зубоврачебных целей прочие на основе гипса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(кальцинированного гипса или сульфата кальция)</w:t>
            </w:r>
          </w:p>
        </w:tc>
      </w:tr>
    </w:tbl>
    <w:bookmarkStart w:name="z2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Группа 35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4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Казеин, казеинаты и прочие производные казеина; клеи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казеиновые: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казеин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3503 00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Желатин (в том числе в прямоугольных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 листах, с поверхностной обработкой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 окрашенный или неокрашенный) и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желатина; клей рыбий; клеи прочие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происхождения, кроме казеиновых товарной позиции 3501</w:t>
            </w:r>
          </w:p>
        </w:tc>
      </w:tr>
      <w:tr>
        <w:trPr>
          <w:trHeight w:val="15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3504 00 000 0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Пептоны и их производные; белковые вещества прочие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производные,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включенные; порошок из кожи, или голья, хромированный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нехромированный</w:t>
            </w:r>
          </w:p>
        </w:tc>
      </w:tr>
      <w:tr>
        <w:trPr>
          <w:trHeight w:val="15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Декстрины и прочие модифицированные крахмалы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крахмалы, предварительно желатинизированные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превращенные в сложный эфир); клеи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крахмалов или декстринов, или прочих 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крахмалов: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декстрины и прочие модифицированные крахмалы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3505 20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клеи</w:t>
            </w:r>
          </w:p>
        </w:tc>
      </w:tr>
      <w:tr>
        <w:trPr>
          <w:trHeight w:val="144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клеи и прочие готовые адгезивы, в другом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включенные;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пригодные для использования в качестве клеев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адгезивов, расфасованные для розничной продажи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клеев или адгезивов, нетто-массой 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кг:</w:t>
            </w:r>
          </w:p>
        </w:tc>
      </w:tr>
      <w:tr>
        <w:trPr>
          <w:trHeight w:val="70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3506 10 000 0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продукты, пригодные для использования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 или адгезивов, расфасованные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в качестве клеев или адгезивов, нетто-массой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кг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3506 91 000 0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адгезивы на основе полимеров товарных позиций 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- 3913 или каучука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3506 99 000 0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Ферменты; ферментные препараты,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38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1047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3816 00 000 0</w:t>
            </w:r>
          </w:p>
        </w:tc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Огнеупорные цементы, растворы строительные, бетоны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составы, кроме товаров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</w:tbl>
    <w:bookmarkStart w:name="z2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39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2"/>
        <w:gridCol w:w="11068"/>
      </w:tblGrid>
      <w:tr>
        <w:trPr>
          <w:trHeight w:val="3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ПЕРВИЧНЫЕ ФОРМЫ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этилена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3901 10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полиэтилен с удельным весом менее 0,94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полиэтилен с удельным весом 0,94 или более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3901 30 000 0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сополимеры этилена с винилацетатом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пропилена или прочих олефинов в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полипропилен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стирола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полистирол: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3903 11 000 0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вспенивающийся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3903 19 000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винилхлорида или прочих галогенированных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олефинов, в первичных формах:</w:t>
            </w:r>
          </w:p>
        </w:tc>
      </w:tr>
      <w:tr>
        <w:trPr>
          <w:trHeight w:val="49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3904 10 00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поливинилхлорид, не смешанный с другими компонентами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фторполимеры: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3904 61 000 0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политетрафторэтилен</w:t>
            </w:r>
          </w:p>
        </w:tc>
      </w:tr>
      <w:tr>
        <w:trPr>
          <w:trHeight w:val="64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винилацетата или прочих сложных виниловых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эфиров, в первичных формах; прочие винильные полимеры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поливинилацетат: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3905 12 000 0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виде водных дисперсий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3905 19 000 0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cополимеры винилацетата: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3905 21 000 0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виде водных дисперсий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3905 29 000 0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3905 30 000 0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спирт поливиниловый, содержащий или не 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негидролизованные ацетатные группы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3905 99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Акриловые полимеры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7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Полиацетали, полиэфиры простые прочие и смолы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в первичных формах; поликарбонаты, смолы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алкидные, сложные полиаллильные эфиры и прочие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3907 20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полиэфиры простые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3907 30 000 0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смолы эпоксидные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3907 40 000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поликарбонаты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3907 50 000 0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смолы алкидные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3907 60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полиэтилентерефталат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полиэфиры сложные прочие: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3907 91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ненасыщенные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3907 99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Полиамиды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3908 90 000 0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Амино-альдегидные смолы, феноло-альдегидные смолы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 в первичных формах: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3909 50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полиуретаны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3910 00 000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Силиконы в первичных формах</w:t>
            </w:r>
          </w:p>
        </w:tc>
      </w:tr>
      <w:tr>
        <w:trPr>
          <w:trHeight w:val="154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 нефтяные, смолы кумароно-инденовые, политерпены,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полисульфиды, полисульфоны и продукты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примечании 3 к данной группе, в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2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Целлюлоза и ее химические производные, в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ацетаты целлюлозы: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3912 11 000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непластифицированные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эфиры целлюлозы простые: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3912 31 000 0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карбоксиметилцеллюлоза и ее соли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3912 39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4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 природные (например, альгиновая кислота)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природные модифицированные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отвержденные протеины, химические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натурального каучука), в первичных формах, в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кислота альгиновая, ее соли и сложные эфиры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3913 90 000 0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3914 00 000 0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 ионообменные, полученные на основе 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3901 – 3913, в первичных формах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ОТХОДЫ, ОБРЕЗКИ И СКРАП; ПОЛУФАБРИКАТЫ; ИЗДЕЛИЯ</w:t>
            </w:r>
          </w:p>
        </w:tc>
      </w:tr>
      <w:tr>
        <w:trPr>
          <w:trHeight w:val="93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Мононить с размером поперечного сечения более 1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фасонные, с обработанной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необработанной поверхностью, но не подвергшиеся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обработке, из пластмасс: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этилена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3916 20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винилхлорида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пластмасс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трубки, шланги и их фитинги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колена, фланцы), из пластмасс: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3917 10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оболочки искусственные (для колбасных изделий)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отвержденных протеинов или целлюлозных материалов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трубы, трубки и шланги, жесткие: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этилена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3917 22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пропилена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винилхлорида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пластмасс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трубы, трубки и шланги, прочие: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трубы, трубки и шланги, гибкие, выдерживающие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до 27,6 Мпа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не армированные или не комбинированные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материалами, без фитингов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не армированные или не комбинированные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материалами, с фитингами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3917 40 000 0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фитинги</w:t>
            </w:r>
          </w:p>
        </w:tc>
      </w:tr>
      <w:tr>
        <w:trPr>
          <w:trHeight w:val="52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для пола из пластмасс, самоклеящиеся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несамоклеящиеся, в рулонах или пластинах; покрытия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или потолков из пластмасс, указанные в примечании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 данной группе: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3918 10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винилхлорида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3918 90 000 0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пластмасс</w:t>
            </w:r>
          </w:p>
        </w:tc>
      </w:tr>
      <w:tr>
        <w:trPr>
          <w:trHeight w:val="112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пленка, лента, полоса и прочие плоские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из пластмасс, самоклеящиеся, в рулонах или 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3919 10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рулонах шириной не более 20 см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99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пленка и полосы или ленты, прочие,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непористые и неармированные, неслоистые,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подложки и не соединенные аналогичным способом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материалами: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3920 10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этилена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3920 20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пропилена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3920 30 000 0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стирола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полимеров винилхлорида: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3920 43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не менее 6 мас.% пластификаторов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3920 49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акриловых полимеров: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3920 51 000 0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полиметилметакрилата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3920 59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поликарбонатов, алкидных смол, полиаллильных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эфиров или полиэфиров сложных прочих: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3920 62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полиэтилентерефталата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3920 69 000 0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полиэфиров сложных прочих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целлюлозы или ее химических производных: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3920 71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регенерированной целлюлозы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3920 73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ацетата целлюлозы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пластмасс: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3920 92 000 0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полиамидов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3920 94 000 0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феноло-альдегидных смол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3920 99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пластмасс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пленка и полосы или ленты из пластмасс,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пористые: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стирола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3921 12 000 0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винилхлорида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3921 13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полиуретанов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3921 19 000 0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пластмасс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99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Ванны, души, раковины для стока воды, раковины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умывания, биде, унитазы, сиденья и крышки для 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сливные и аналогичные санитарно-технические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пластмасс: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ванны, души, раковины для стока воды и раковины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умывания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3922 20 000 0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сиденья и крышки для унитазов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3922 90 000 0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4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для транспортировки или упаковки товаров,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пластмасс; пробки, крышки, колпаки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укупорочные средства, из пластмасс: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коробки, ящики, корзины и аналогичные изделия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мешки и сумки (включая конические):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3923 21 000 0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полимеров этилена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3923 29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пластмасс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3923 30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бутыли, бутылки, флаконы и аналогичные изделия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3923 40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катушки, шпульки, бобины и аналогичные изделия</w:t>
            </w:r>
          </w:p>
        </w:tc>
      </w:tr>
      <w:tr>
        <w:trPr>
          <w:trHeight w:val="25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3923 50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пробки, крышки, колпаки и другие 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 и кухонная, приборы столовые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кухонные принадлежности, прочие предметы 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обихода и предметы гигиены или туалета, из пластмасс: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посуда столовая и кухонная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строительные из пластмасс,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резервуары, цистерны, баки и аналогичные 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более 300 л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3925 20 000 0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двери, окна и их рамы, пороги для дверей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3925 30 000 0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ставни, шторы (включая венецианские жалюзи)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 их части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прочие из пластмасс и изделия из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товарных позиций 3901 - 3914: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3926 10 000 0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принадлежности канцелярские или школьные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3926 20 000 0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одежда и принадлежности к одежде (включая перчатки,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митенки)</w:t>
            </w:r>
          </w:p>
        </w:tc>
      </w:tr>
      <w:tr>
        <w:trPr>
          <w:trHeight w:val="75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3926 30 000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крепежные изделия и фурнитура для мебели,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или аналогичные изделия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3926 40 000 0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статуэтки и изделия декоративные прочие</w:t>
            </w:r>
          </w:p>
        </w:tc>
      </w:tr>
      <w:tr>
        <w:trPr>
          <w:trHeight w:val="3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40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11129"/>
      </w:tblGrid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8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 синтетический и фактис, полученный из масел,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формах или в виде пластин, листов или полос,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лент; смеси любого продукта товарной позиции 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любым продуктом данной товарной позиции, в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или в виде пластин, листов или полос, или лент: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каучук бутадиенстирольный (SBR); карбоксилированный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бутадиенстирольный каучук (XSBR):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латекс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каучук бутадиеновый (BR)</w:t>
            </w:r>
          </w:p>
        </w:tc>
      </w:tr>
      <w:tr>
        <w:trPr>
          <w:trHeight w:val="55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каучук изобутиленизопреновый (бутилкаучук) (IIR);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галогенированный изобутиленизопреновый (CIIR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BIIR):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4002 31 000 0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каучук изобутиленизопреновый (бутилкаучук) (IIR)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4002 39 000 0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прочий: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латекс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 регенерированный в первичных формах или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пластин, листов или полос, или лент </w:t>
            </w:r>
          </w:p>
        </w:tc>
      </w:tr>
      <w:tr>
        <w:trPr>
          <w:trHeight w:val="54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Невулканизованная резиновая смесь, в первичных 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виде пластин, листов или полос, или лент:</w:t>
            </w:r>
          </w:p>
        </w:tc>
      </w:tr>
      <w:tr>
        <w:trPr>
          <w:trHeight w:val="4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резиновая смесь, наполненная техническим углеродом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диоксидом кремния</w:t>
            </w:r>
          </w:p>
        </w:tc>
      </w:tr>
      <w:tr>
        <w:trPr>
          <w:trHeight w:val="51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растворы; дисперсии прочие, кроме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субпозиции 4005 10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пластины, листы и полосы или ленты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формы (например, прутки, трубы и профили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фасонные) и изделия (например, диски и кольца)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невулканизованной резины: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58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Пластины, листы, полосы или ленты, прутки и профили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 вулканизованной резины, кроме твердой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пористой резины: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пластины, листы и полосы или ленты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непористой резины: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4008 21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пластины, листы и полосы или ленты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4008 29 000 0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84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шланги из вулканизованной резины,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твердой резины, без фитингов или с фитингами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соединениями, патрубками, фланцами):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армированные или не комбинированные иным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прочими материалами: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фитингов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фитингами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армированные или комбинированные иным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с металлом: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фитингов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фитингами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армированные или комбинированные иным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с текстильными материалами: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фитингов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фитингами</w:t>
            </w:r>
          </w:p>
        </w:tc>
      </w:tr>
      <w:tr>
        <w:trPr>
          <w:trHeight w:val="54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армированные или комбинированные иным способом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прочими материалами: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фитингов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фитингами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 конвейерные или ремни приводные, или бельтинг,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вулканизованной резины: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ленты или бельтинг, конвейерные: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армированные только металлом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4010 12 000 0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армированные только текстильными материалами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ремни или бельтинг, приводные:</w:t>
            </w:r>
          </w:p>
        </w:tc>
      </w:tr>
      <w:tr>
        <w:trPr>
          <w:trHeight w:val="94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приводные ремни трапецеидального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поперечного сечения (клиновые ремни), ребристые,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наружной окружности более 60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см</w:t>
            </w:r>
          </w:p>
        </w:tc>
      </w:tr>
      <w:tr>
        <w:trPr>
          <w:trHeight w:val="10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приводные ремни трапецеидального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поперечного сечения (клиновые ремни), кроме ребристых,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длиной наружной окружности более 60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см</w:t>
            </w:r>
          </w:p>
        </w:tc>
      </w:tr>
      <w:tr>
        <w:trPr>
          <w:trHeight w:val="66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приводные ремни трапецеидального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поперечного сечения (клиновые ремни), ребристые,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наружной окружности более 180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см</w:t>
            </w:r>
          </w:p>
        </w:tc>
      </w:tr>
      <w:tr>
        <w:trPr>
          <w:trHeight w:val="111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4010 34 000 0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приводные ремни трапецеидального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поперечного сечения (клиновые ремни), кроме ребристых,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длиной наружной окружности более 180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см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4010 35 000 0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зубчатые приводные ремни, с длиной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окружности более 60 см, но не более 150 см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4010 36 000 0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бесконечные зубчатые приводные ремни, с длиной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окружности более 150 см, но не более 198 см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4010 39 000 0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 и покрышки пневматические резиновые новые: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легковых автомобилей (включая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автомобили-фургоны и спортивные автомобили)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автобусов или моторных транспортных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грузов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4011 30 000 0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использования в авиации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с рисунком протектора в "елочку"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аналогичными рисунками протектора: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4011 61 000 0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сельскохозяйственных или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и машин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4011 62 000 0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транспортных средств и машин,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или промышленности, и имеющие посадочный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не более 61 см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4011 63 000 0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транспортных средств и машин,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или промышленности, и имеющие посадочный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более 61 см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4011 69 000 0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4011 92 000 0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сельскохозяйственных или лесохозяйственных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и машин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4011 93 000 0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транспортных средств,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или промышленности, и имеющие посадочный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не более 61 см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4011 94 000 0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транспортных средств,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или промышленности, и имеющие посадочный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более 61 см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50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 и покрышки пневматические резиновые,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 или бывшие в употреблении; 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покрышки массивные или полупневматические, шинные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протекторы и ободные ленты, резиновые: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шины и покрышки восстановленные:</w:t>
            </w:r>
          </w:p>
        </w:tc>
      </w:tr>
      <w:tr>
        <w:trPr>
          <w:trHeight w:val="8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легковых автомобилей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грузопассажирские автомобили-фургоны и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автомобили)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автобусов или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 грузов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использования в авиации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4012 20 000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шины и покрышки пневматические, бывшие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употреблении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Камеры резиновые:</w:t>
            </w:r>
          </w:p>
        </w:tc>
      </w:tr>
      <w:tr>
        <w:trPr>
          <w:trHeight w:val="88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легковых автомобилей (включая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автомобили-фургоны и спортивные автомобили), 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моторных транспортных средств для перевозки грузов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велосипедов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гигиенические или фармацевтические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соски) из вулканизованной резины, кроме твердой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резины, с фитингами из твердой резины или без них: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контрацептивы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и принадлежности к одежде (включая перчатки,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митенки) из вулканизованной резины,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твердой резины, для различных целей: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перчатки, рукавицы и митенки: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хирургические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4015 19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вулканизованной резины, кроме твердой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резины, прочие: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пористой резины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покрытия напольные и коврики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резинки канцелярские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4016 93 000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прокладки, шайбы и прочие уплотнители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4016 94 000 0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лодочные или причальные амортизаторы, надувные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ненадувные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4016 95 000 0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изделия надувные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4016 99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4017 00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Резина твердая (например, эбонит) во всех формах,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отходы и скрап; изделия из твердой резины</w:t>
            </w:r>
          </w:p>
        </w:tc>
      </w:tr>
    </w:tbl>
    <w:bookmarkStart w:name="z2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41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4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5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Дубленая кожа или кожевенный краст из шкур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(включая буйволов) или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семейства лошадиных, без волосяного покрова, двоеные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недвоеные, но без дальнейшей обработки: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 влажном состоянии (включая хромированный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полуфабрикат):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4104 11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нешлифованные лицевые недвоеные; лицевые двоеные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4104 19 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91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Дубленая кожа или кожевенный краст из шкур овец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шкурок ягнят, без шерстного покрова, двоеные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недвоеные, но без дальнейшей обработки:</w:t>
            </w:r>
          </w:p>
        </w:tc>
      </w:tr>
      <w:tr>
        <w:trPr>
          <w:trHeight w:val="51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 влажном состоянии (включая хромированный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полуфабрикат)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4105 30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сухом состоянии (краст)</w:t>
            </w:r>
          </w:p>
        </w:tc>
      </w:tr>
      <w:tr>
        <w:trPr>
          <w:trHeight w:val="9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Дубленая кожа или кожевенный краст из шкур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без шерстного или волосяного покрова,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двоеные или недвоеные, но без дальнейшей обработки: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коз или козлят: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4106 21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во влажном состоянии (включая хромированный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полуфабрикат)</w:t>
            </w:r>
          </w:p>
        </w:tc>
      </w:tr>
      <w:tr>
        <w:trPr>
          <w:trHeight w:val="42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4106 92 000 0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сухом состоянии (краст)</w:t>
            </w:r>
          </w:p>
        </w:tc>
      </w:tr>
      <w:tr>
        <w:trPr>
          <w:trHeight w:val="27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дополнительно обработанная после дубления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кожевенного краста, включая выделанную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пергамент, из шкур крупного рогатого скота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буйволов) или животных семейства лошадиных,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волосяного покрова, двоеная или недвоеная, кроме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4114: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целые шкуры: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4107 11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нешлифованные лицевые недвоеные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4107 12 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лицевые двоеные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4107 19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прочая, включая полукожу: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4107 92 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лицевая двоеная</w:t>
            </w:r>
          </w:p>
        </w:tc>
      </w:tr>
      <w:tr>
        <w:trPr>
          <w:trHeight w:val="3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4112 00 000 0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дополнительно обработанная после дубления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кожевенного краста, включая выделанную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пергамент, из шкур овец или шкурок ягнят,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шерстного покрова, двоеная или недвоеная, кроме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4114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Замша (включая комбинированную замшу); кожа лаковая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лаковая ламинированная; кожа металлизированная: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замша (включая комбинированную замшу)</w:t>
            </w:r>
          </w:p>
        </w:tc>
      </w:tr>
      <w:tr>
        <w:trPr>
          <w:trHeight w:val="168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композиционная на основе натуральной кожи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кожевенных волокон в пластинах, листах или полосах,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лентах, в рулонах или не в рулонах; обрезь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натуральной или композиционной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непригодные для производства изделий из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кожевенные пыль, порошок и мука:</w:t>
            </w:r>
          </w:p>
        </w:tc>
      </w:tr>
      <w:tr>
        <w:trPr>
          <w:trHeight w:val="88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4115 10 000 0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кожа композиционная на основе натуральной кожи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кожевенных волокон в пластинах, листах или полосах,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лентах, в рулонах или не в рулонах</w:t>
            </w:r>
          </w:p>
        </w:tc>
      </w:tr>
    </w:tbl>
    <w:bookmarkStart w:name="z2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42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4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39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4201 00 000 0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шорно-седельные и упряжь для любых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постромки, поводья, наколенники, намордники,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попоны, переметные сумы, собачьи попоны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изделия), изготовленные из любого материала</w:t>
            </w:r>
          </w:p>
        </w:tc>
      </w:tr>
      <w:tr>
        <w:trPr>
          <w:trHeight w:val="3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Саквояжи, чемоданы, дамские сумки-чемоданчики, кейсы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деловых бумаг, портфели, школьные ранцы, футляры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очков, биноклей, фотоаппаратов, музыкальных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ружей, кобура и аналогичные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дорожные, сумки-термосы для пищевых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напитков, сумочки для косметики, рюкзаки, дамские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сумки, сумки хозяйственные, портмоне, кошельки,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 для географических карт, портсигары, кисеты,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для рабочего инструмента, сумки спортивные,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 для бутылок, шкатулки для ювелирных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пудреницы, футляры для режущих предметов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натуральной или композиционной кожи,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пластмассы, текстильных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вулканизованных волокон или картона или полностью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покрытые такими материалами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бумагой: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саквояжи, чемоданы, дамские сумки-чемоданчики, кейсы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деловых бумаг, портфели, школьные ранцы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4202 11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натуральной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композиционной кожи или из лаковой кожи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4202 12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пластмассы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4202 19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сумки дамские с плечевым ремнем или без плечевого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ремня, включая сумки без ручек: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4202 21 000 0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натуральной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композиционной кожи или из лаковой кожи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4202 22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листов пластмассы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4202 29 000 0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1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изделия, обычно носимые в кармане или в дамской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4202 31 000 0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натуральной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композиционной кожи или из лаковой кожи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4202 32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листов пластмассы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4202 39 000 0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4202 91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натуральной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композиционной кожи или из лаковой кожи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4202 92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лицевой поверхностью из листов пластмассы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4202 99 000 0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 принадлежности к одежде,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натуральной кожи или композиционной кожи: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4203 10 000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перчатки, рукавицы и митенки: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4203 29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4203 30 000 0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пояса, ремни, портупеи и патронташи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4203 40 000 0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принадлежности к одежде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4205 00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изделия из натуральной кожи или композиционной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</w:t>
            </w:r>
          </w:p>
        </w:tc>
      </w:tr>
    </w:tbl>
    <w:bookmarkStart w:name="z2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43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1117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50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Дубленые или выделанные меховые шкурки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головы, хвосты, лапы и прочие части или лоскут),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несобранные или собранные (без добавления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материалов), кроме указанных в товарной позиции 4303: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шкурки целые, не имеющие или имеющие голову, хвост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лапы, несобранные: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4302 11 00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норки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4302 19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4302 30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шкурки целые и их части или лоскут, собранные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одежды, принадлежности к одежде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натурального меха: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и принадлежности к одежде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 искусственный и изделия из него</w:t>
            </w:r>
          </w:p>
        </w:tc>
      </w:tr>
    </w:tbl>
    <w:bookmarkStart w:name="z2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44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1117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4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древесностружечные, плиты с ориентированной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стружкой (OSB) и аналогичные плиты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вафельные плиты) из древесины или других одревесневших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пропитанные или не пропитанные смолами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органическими связующими веществами: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древесины: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4410 11 000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плиты древесностружечные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плиты с ориентированной стружкой (OSB)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древесноволокнистые из древесины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одревесневших материалов с добавлением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смол или других органических веществ: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плиты древесноволокнистые средней плотности (MDF):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толщиной не более 5 мм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4411 13 000 0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толщиной более 5 мм, но не более 9 мм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4411 14 000 0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толщиной более 9 мм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4411 94 000 0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плотностью не более 0,5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Фанера клееная, панели фанерованные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 слоистой древесины: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фанера клееная прочая, состоящая исключительно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древесины (кроме бамбука), толщина каждого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более 6 мм: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4412 32 000 0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прочая, имеющая, по крайней мере, один наружный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 из древесины лиственных пород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4412 39 000 0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Древесина прессованная в виде блоков, плит, брусьев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профилированных форм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Рамы деревянные для картин, фотографий, зеркал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предметов</w:t>
            </w:r>
          </w:p>
        </w:tc>
      </w:tr>
      <w:tr>
        <w:trPr>
          <w:trHeight w:val="10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Ящики, коробки, упаковочные клети или корзины,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и аналогичная тара, из древесины; кабельные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деревянные; паллеты, поддоны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погрузочные щиты, деревянные; обечайки деревянные: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ящики, коробки, упаковочные клети или корзины,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и аналогичная тара; кабельные барабаны</w:t>
            </w:r>
          </w:p>
        </w:tc>
      </w:tr>
      <w:tr>
        <w:trPr>
          <w:trHeight w:val="43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4415 20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паллеты, поддоны и прочие погрузочные щиты; обечайки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Бочки, бочонки, чаны, кадки и прочие бондарные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части, из древесины, включая клепку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корпуса и ручки для инструментов,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деревянные части и ручки метел или щеток;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сапожные колодки и растяжки для обуви</w:t>
            </w:r>
          </w:p>
        </w:tc>
      </w:tr>
      <w:tr>
        <w:trPr>
          <w:trHeight w:val="72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столярные и плотницкие, деревянные,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строительные, включая ячеистые деревянные панели,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напольные собранные, гонт и дранку кровельные: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окна, балконные двери и их рамы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4418 20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двери и их рамы и пороги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панели напольные собранные: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4418 79 000 0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столовые и кухонные, деревянные</w:t>
            </w:r>
          </w:p>
        </w:tc>
      </w:tr>
      <w:tr>
        <w:trPr>
          <w:trHeight w:val="126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деревянные мозаичные и инкрустированные;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шкатулки и коробки для ювелирных или ножевых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изделий, деревянные; статуэтки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декоративные изделия, деревянные; деревянные 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не указанные в группе 94: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статуэтки и прочие декоративные изделия, деревянные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деревянные 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вешалки для одежды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48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1117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газетная в рулонах или листах</w:t>
            </w:r>
          </w:p>
        </w:tc>
      </w:tr>
      <w:tr>
        <w:trPr>
          <w:trHeight w:val="178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 немелованные, используемые для письма,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 или других графических целей,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неперфорированные карты и неперфорированные бумажные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в рулонах или прямоугольных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квадратные) листах любого размера, кроме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4801 или 4803; бумага и картон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отлива: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ручного отлива</w:t>
            </w:r>
          </w:p>
        </w:tc>
      </w:tr>
      <w:tr>
        <w:trPr>
          <w:trHeight w:val="108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прочие, не содержащие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механическим или химико-механическим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или с содержанием таких волокон 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массы волокна: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4802 54 000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менее 40 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4802 55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40 г или более, но не более 150 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4802 56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40 г или более, но не более 150 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листах с размером одной стороны не более 435 мм,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- не более 297 мм в развернутом виде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4802 57 000 0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 массой 1 м2 40 г или более, но не более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4802 58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более 150 г</w:t>
            </w:r>
          </w:p>
        </w:tc>
      </w:tr>
      <w:tr>
        <w:trPr>
          <w:trHeight w:val="81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прочие, с содержанием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механическим или химико-механическим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более 10 % от общей массы волокна: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4802 61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рулонах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4802 62 000 0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листах с размером одной стороны не более 435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другой - не более 297 мм в развернутом виде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4802 69 000 0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6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Бумажные туалетные салфетки или салфетки для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или пеленки и другие виды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 - бытового или санитарно - 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целлюлозная вата и полотно из целлюлозных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волокон, крепированные или некрепированные,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гофрированные или негофрированные, тисненые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нетисненые, перфорированные или неперфорированные,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окрашенной или неокрашенной поверхностью, напечатанные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ненапечатанные, в рулонах или листах</w:t>
            </w:r>
          </w:p>
        </w:tc>
      </w:tr>
      <w:tr>
        <w:trPr>
          <w:trHeight w:val="78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Крафт-бумага и крафт-картон немелованные, в рулонах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листах, кроме указанных в товарной позиции 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4803: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крафт-лайнер: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4804 11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небеленый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4804 19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8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крафт-бумага и крафт-картон прочие, массой 1 м2 150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или менее: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4804 31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небеленые</w:t>
            </w:r>
          </w:p>
        </w:tc>
      </w:tr>
      <w:tr>
        <w:trPr>
          <w:trHeight w:val="8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крафт-бумага и крафт-картон прочие, массой 1 м2 225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или более: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4804 51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небеленые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4804 59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 немелованные прочие, в рулонах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листах, без дальнейшей обработки или обработанные,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указано в примечании 3 к данной группе: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для гофрирования: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4805 11 000 0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бумага для гофрирования из полуцеллюлозы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4805 19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тест-лайнер (регенерированный картон для плоских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 гофрированного картона):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4805 24 000 0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м2 150 г или менее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4805 30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оберточная сульфитная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4805 40 000 0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фильтровальные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4805 91 000 0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м2 150 г или менее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4805 92 000 0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более 150 г, но менее 225 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4805 93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массой 1 м2 225 г или более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Пергамент растительный, бумага жиронепроницаемая,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калька и пергамин и прочая лощеная прозрачная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полупрозрачная бумага, в рулонах или листах: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пергамент растительный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жиронепроницаемая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4806 30 000 0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калька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 многослойные (изготовленные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склеивания с помощью адгезива плоских слоев бумаги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картона) без поверхностного покрытия или пропитки,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армированные или неармированные, в рулонах или листах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 гофрированные (оклеенные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оклеенные гладкими наружными листами), крепированные,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тисненые или перфорированные, в рулонах или листах,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указанных в товарной позиции 4803: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гофрированные, перфорированные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неперфорированные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36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копировальная, самокопировальная и 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или переводная бумага (включая покрытую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пропитанную бумагу для трафаретов копировальных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или офсетных пластин), напечатанная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ненапечатанная, в рулонах или листах: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207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картон, покрытые с одной или с обеих сторон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каолином (китайской глиной) или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неорганическими веществами,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связующего вещества или без него, и без какого-либо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покрытия, с окрашенной или неокрашенной,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декорированной или недекорированной поверхностью,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напечатанные или ненапечатанные, в рулонах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 квадратные) листах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размера:</w:t>
            </w:r>
          </w:p>
        </w:tc>
      </w:tr>
      <w:tr>
        <w:trPr>
          <w:trHeight w:val="16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картон, используемые для письма, печати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графических целей, не содержащие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механическим или химико-механическим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или с содержанием таких волокон 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массы волокна: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4810 13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рулонах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4810 19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8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картон, используемые для письма, печати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графических целей, с содержанием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механическим или химико-механическим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более 10 % от общей массы волокна: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4810 22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бумага мелованная легковесная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4810 29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крафт-бумага и крафт-картон, кроме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письма, печати или других графических целей:</w:t>
            </w:r>
          </w:p>
        </w:tc>
      </w:tr>
      <w:tr>
        <w:trPr>
          <w:trHeight w:val="106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4810 32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беленые равномерно в массе и в которых более 95 %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массы волокна составляют древесные волокна,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химическим способом, массой 1 м2 более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4810 39 000 0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4810 92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многослойные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4810 99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71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Бумага, картон, целлюлозная вата и полотно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волокон, с покрытием, пропитанные,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ламинированные, с окрашенной или декорированной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поверхностью или напечатанные, в рулонах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 квадратные) листах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размера, кроме товаров товарной позиции 4803, 4809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гудронированные, битуминизированные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асфальтированные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гуммированные или клейкие: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4811 41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самоклеящиеся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4811 49 000 0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с покрытием, пропиткой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ламинированные пластмассой (за исключением клеев):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4811 51 000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беленые, массой 1 м2 более 150 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4811 59 000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4811 60 000 0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с покрытием или пропиткой из воска,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парафина, стеарина, масла или глицерина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бумага, картон, целлюлозная вата и полотно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волокон,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Блоки, плиты и пластины фильтровальные, из 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папиросная, нарезанная или не нарезанная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размеру или в форме книжечек или трубок: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рулонах шириной не более 5 см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Обои и аналогичные настенные покрытия; бумага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прозрачная для окон: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с вкраплениями (Ingrain paper)</w:t>
            </w:r>
          </w:p>
        </w:tc>
      </w:tr>
      <w:tr>
        <w:trPr>
          <w:trHeight w:val="150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обои и аналогичные настенные покрытия, состоящие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покрытой с лицевой стороны зернистым,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тисненым, окрашенным, с отпечатанным рисунком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декорированным слоем пластмассы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копировальная, самокопировальная и 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или переводная бумага (кроме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4809), трафареты для копировальных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и офсетные пластины из бумаги, упакованные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упакованные в коробки: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самокопировальная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8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Конверты, карточки для писем, почтовые открытки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 и карточки для переписки, из бумаги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картона; коробки, сумки, футляры и компендиумы,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картона, содержащие наборы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 принадлежностей: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конверты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карточки для писем, почтовые открытки без рисунков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для переписки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4817 30 000 0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коробки, сумки, футляры и компендиумы, из бумаги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картона, содержащие наборы бумажных канцелярских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</w:t>
            </w:r>
          </w:p>
        </w:tc>
      </w:tr>
      <w:tr>
        <w:trPr>
          <w:trHeight w:val="31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туалетная и аналогичная бумага, целлюлозная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или полотно из целлюлозных волокон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хозяйственно-бытового или санитарно-гигиенического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в рулонах шириной не более 36 см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разрезанные по размеру или форме; носовые платки,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косметические салфетки, полотенца, скатерти, салфетки,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пеленки, тампоны, простыни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хозяйственно-бытового,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 или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принадлежности к одежде, из 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массы, бумаги, целлюлозной ваты или полотна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туалетная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4818 20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платки носовые, косметические салфетки или салфетки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лица и полотенца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4818 30 000 0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скатерти и салфетки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4818 40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гигиенические женские прокладки и тампоны,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 и подгузники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изделия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4818 50 000 0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и принадлежности к одежде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78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Картонки, ящики, коробки, мешки, пакеты 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упаковочная тара, из бумаги, картона, целлюлозной ваты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полотна из целлюлозных волокон; коробки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картотек, лотки для писем и аналогичные изделия,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картона, используемые в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магазинах или в аналогичных целях: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картонки, ящики и коробки, из гофрированной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гофрированного картона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картонки, ящики и коробки, складывающиеся,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негофрированной бумаги или негофрированного картона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4819 30 000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мешки и пакеты с шириной у основания 40 см или более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4819 40 000 0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мешки и пакеты прочие, включая кули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4819 50 000 0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упаковки, включая конверты для грампластинок</w:t>
            </w:r>
          </w:p>
        </w:tc>
      </w:tr>
      <w:tr>
        <w:trPr>
          <w:trHeight w:val="96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4819 60 000 0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коробки для картотек, лотки для писем, ящики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документов и аналогичные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учреждениях, магазинах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целях</w:t>
            </w:r>
          </w:p>
        </w:tc>
      </w:tr>
      <w:tr>
        <w:trPr>
          <w:trHeight w:val="321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регистрационные, бухгалтерские книги, записные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книжки, книги заказов, квитанционные книжки, блокноты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писем, памятных записок, дневники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тетради, блокноты с промокательной бумагой,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съемные переплеты (для отрывных листов или другие),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папки, скоросшиватели, самокопировальные деловые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бланки, полистно проложенные копировальные наборы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канцелярские товары, из бумаги или картона;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альбомы для образцов или для коллекций и обложки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книг, из бумаги или картона:</w:t>
            </w:r>
          </w:p>
        </w:tc>
      </w:tr>
      <w:tr>
        <w:trPr>
          <w:trHeight w:val="150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журналы регистрационные, бухгалтерские книги,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записные книжки, книги заказов, квитанционные книжки,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для писем, памятных записок, дневники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тетради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4820 30 000 0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переплеты съемные (кроме обложек для книг), папки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скоросшиватели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4820 40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самокопировальные деловые бланки и полистно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проложенные копировальные наборы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4820 50 000 0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альбомы для образцов или коллекций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Ярлыки и этикетки всех видов, из бумаги или картона,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напечатанные или ненапечатанные: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напечатанные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4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Бобины, катушки, шпули и аналогичные держатели,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 массы, бумаги или картона (перфорированные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неперфорированные, армированные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неармированные):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используемые для намотки текстильных нитей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8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Бумага, картон, целлюлозная вата и полотно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волокон, прочие, нарезанные по размеру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форме; изделия из бумажной массы, бумаги, картона,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целлюлозной ваты или полотна из целлюлозных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и картон фильтровальные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4823 40 000 0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бумага разграфленная для регистрирующих приборов,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рулонах, листах и дисках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подносы, блюда, тарелки, чашки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бумаги или картона: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4823 69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4823 70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из бумажной массы, литые или прессованные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49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1117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книги, брошюры, листовки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материалы, сброшюрованные или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листов: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виде отдельных листов, сфальцованные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несфальцованные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4901 91 000 0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словари, энциклопедии и их серийные выпуски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4901 99 000 0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Газеты, журналы и прочие периодические издания,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иллюстрированные или неиллюстрированные,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содержащие рекламный материал: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издаваемые не менее четырех раз в неделю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4902 90 100 0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издаваемые еженедельно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4902 90 300 0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издаваемые ежемесячно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4902 90 900 0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Книги-картинки, книги для рисования 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раскрашивания, детские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Ноты, печатные или рукописные, в переплете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непереплетенные, иллюстрированные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неиллюстрированные</w:t>
            </w:r>
          </w:p>
        </w:tc>
      </w:tr>
      <w:tr>
        <w:trPr>
          <w:trHeight w:val="112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географические и гидрографические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карты всех видов, включая атласы,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карты, топографические планы и глобусы,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отпечатанные: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глобусы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4905 91 000 0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виде книг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4905 99 000 0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2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и чертежи для архитектурных, инженерных,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промышленных, коммерческих, топографических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целей, представляющие собой оригиналы,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от руки; тексты рукописные;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фоторепродукции на сенсибилизированной бумаге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подкопирочные экземпляры вышепоименованных товаров</w:t>
            </w:r>
          </w:p>
        </w:tc>
      </w:tr>
      <w:tr>
        <w:trPr>
          <w:trHeight w:val="201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марки, марки госпошлин или аналогичные марки,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негашеные, текущего или нового выпуска в стране,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они имеют или будут иметь признанную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номинальную стоимость; гербовая бумага; банкноты;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чековые книжки; акции, облигации или боны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виды ценных бумаг</w:t>
            </w:r>
          </w:p>
        </w:tc>
      </w:tr>
      <w:tr>
        <w:trPr>
          <w:trHeight w:val="31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почтовые марки, марки госпошлин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4907 00 101 0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акцизные марки подакцизных товаров</w:t>
            </w:r>
          </w:p>
        </w:tc>
      </w:tr>
      <w:tr>
        <w:trPr>
          <w:trHeight w:val="43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4907 00 109 0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4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4907 00 300 0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банкноты</w:t>
            </w:r>
          </w:p>
        </w:tc>
      </w:tr>
      <w:tr>
        <w:trPr>
          <w:trHeight w:val="40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4907 00 900 0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Картинки переводные (декалькомания):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картинки переводные (декалькомания), способные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стекловаться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8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Открытки почтовые печатные или иллюстрированные;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с напечатанными поздравлениями, посланиями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сообщениями, иллюстрированные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неиллюстрированные, с конвертами или без конвертов,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украшениями или без украшений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4909 00 100 0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печатные или иллюстрированные почтовые открытки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4909 00 900 0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календари всех видов, включая отрывные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печатная продукция, включая печатные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репродукции и фотографии:</w:t>
            </w:r>
          </w:p>
        </w:tc>
      </w:tr>
      <w:tr>
        <w:trPr>
          <w:trHeight w:val="75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материалы рекламные торговые, товарные каталоги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аналогичная продукция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4911 10 100 0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товарные каталоги</w:t>
            </w:r>
          </w:p>
        </w:tc>
      </w:tr>
      <w:tr>
        <w:trPr>
          <w:trHeight w:val="46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4911 10 900 0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прочая: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4911 91 000 0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репродукции, чертежи и фотографии</w:t>
            </w:r>
          </w:p>
        </w:tc>
      </w:tr>
      <w:tr>
        <w:trPr>
          <w:trHeight w:val="375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4911 99 000 0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</w:tbl>
    <w:bookmarkStart w:name="z2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50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8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шелковых нитей или из шелковых отходов: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5007 20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85 мас.% или более шелковых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 или шелковых отходов, кроме шелкового гребенного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очеса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5007 90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</w:t>
            </w:r>
          </w:p>
        </w:tc>
      </w:tr>
    </w:tbl>
    <w:bookmarkStart w:name="z2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51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2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46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мытая, некарбонизованная:</w:t>
            </w:r>
          </w:p>
        </w:tc>
      </w:tr>
      <w:tr>
        <w:trPr>
          <w:trHeight w:val="46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шерсть стриженная</w:t>
            </w:r>
          </w:p>
        </w:tc>
      </w:tr>
      <w:tr>
        <w:trPr>
          <w:trHeight w:val="46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5101 29 000 0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</w:t>
            </w:r>
          </w:p>
        </w:tc>
      </w:tr>
      <w:tr>
        <w:trPr>
          <w:trHeight w:val="46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и тонкий или грубый волос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кардо- или гребнечесанию (включая шерсть,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подвергнутую гребнечесанию, в отрезках):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гребенная лента шерстяная и прочая шерсть,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подвергнутая гребнечесанию:</w:t>
            </w:r>
          </w:p>
        </w:tc>
      </w:tr>
      <w:tr>
        <w:trPr>
          <w:trHeight w:val="48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шерсть, подвергнутая кардочесанию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шерсть, подвергнутая гребнечесанию, в отрезках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5105 29 000 0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тонкий волос животных, подвергнутый кардо-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5105 31 000 0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кашмирских коз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шерстяная аппаратного прядения, не расфасованная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содержанием шерсти менее 85 мас.%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шерстяная гребенного прядения, не расфасованная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содержанием шерсти 85 мас.% или более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содержанием шерсти менее 85 мас.%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шерсти или тонкого волоса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99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грубого волоса животных или конского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позументную нить из конского волоса),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или не расфасованная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шерстяной пряжи аппаратного прядения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пряжи аппаратного прядения из тонкого волоса животных: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содержанием шерсти или тонкого волоса животных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или более: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не более 300 г/м2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шерстяной пряжи гребенного прядения или пряжи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гребенного прядения из тонкого волоса животных: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смешанные в основном или исключительно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нитями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52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11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4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5203 00 000 0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Волокно хлопковое, подвергнутое кардо-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хлопчатобумажные швейные, расфасованные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расфасованные для розничной продажи: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5204 19 000 0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5204 20 000 0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расфасованные для розничной продажи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хлопчатобумажная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хлопковых волокон 85 мас.% или более,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пряжа однониточная из волокон, не подвергнутых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5205 11 000 0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714,29 дтекс или более (не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метрического номера)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5205 12 000 0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714,29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 дтекс (выше 14 метрического номера, но 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метрического номера)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5205 13 000 0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232,56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 дтекс (выше 43 метрического номера, но 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метрического номера)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5205 14 000 0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192,31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дтекс (выше 52 метрического номера, но не выше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номера)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пряжа однониточная из волокон, подвергнутых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гребнечесанию: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5205 22 000 0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714,29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 дтекс (выше 14 метрического номера, но 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метрического номера)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5205 23 000 0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232,56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 дтекс (выше 43 метрического номера, но 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метрического номера)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5205 24 000 0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менее 192,31 дтекс,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дтекс (выше 52 метрического номера, но не выше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номера)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многокруточная (крученая) или однокруточная пряжа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волокон, не подвергнутых гребнечесанию:</w:t>
            </w:r>
          </w:p>
        </w:tc>
      </w:tr>
      <w:tr>
        <w:trPr>
          <w:trHeight w:val="13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5205 32 000 0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 дтекс, но не менее 232,56 дтекс (выше14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43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103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5205 33 000 0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 дтекс, но не менее 192,31 дтекс (выше43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52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15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5205 34 000 0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 дтекс, но не менее 125 дтекс (выше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80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многокруточная (крученая) или однокруточная пряжа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волокон, подвергнутых гребнечесанию:</w:t>
            </w:r>
          </w:p>
        </w:tc>
      </w:tr>
      <w:tr>
        <w:trPr>
          <w:trHeight w:val="15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5205 42 000 0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 дтекс, но не менее 232,56 дтекс (выше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43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15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5205 43 000 0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 дтекс, но не менее 192,31 дтекс (выше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52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15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5205 44 000 0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линейной плотности для однониточной пряжи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 дтекс, но не менее 125 дтекс (выше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метрического номера, но не выше 80 метрического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однониточной пряжи)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хлопчатобумажная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5207 90 000 0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7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хлопчатобумажные, содержащие 85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 поверхностной плотностью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неотбеленные: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5208 12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100 г/м2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5208 13 000 0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3- или 4-ниточного саржевого переплетения,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обратную саржу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5208 19 000 0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отбеленные: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5208 21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не более 100 г/м2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5208 22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100 г/м2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окрашенные: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5208 32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100 г/м2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5208 39 000 0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напечатанные:</w:t>
            </w:r>
          </w:p>
        </w:tc>
      </w:tr>
      <w:tr>
        <w:trPr>
          <w:trHeight w:val="43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5208 52 000 0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100 г/м2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5208 59 000 0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9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хлопчатобумажные, содержащие 85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 поверхностной плотностью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неотбеленные: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5209 11 000 0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5209 12 000 0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3- или 4-ниточного саржевого переплетения,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обратную саржу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5209 19 000 0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окрашенные: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5209 31 000 0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пряжи различных цветов: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5209 42 000 0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деним, или джинсовая ткань</w:t>
            </w:r>
          </w:p>
        </w:tc>
      </w:tr>
      <w:tr>
        <w:trPr>
          <w:trHeight w:val="10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хлопчатобумажные, содержащие менее 85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смешанные в основном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химическими волокнами,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не более 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окрашенные: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5210 31 000 0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полотняного переплетения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5210 39 000 0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11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хлопчатобумажные, содержащие менее 85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смешанные в основном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химическими волокнами, с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неотбеленные: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5211 12 000 0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3- или 4-ниточного саржевого переплетения,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обратную саржу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5211 19 000 0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пряжи различных цветов: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5211 49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ткани прочие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 прочие: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поверхностной плотностью не более 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5212 11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поверхностной плотностью более 200 г/м2: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5212 23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</w:tbl>
    <w:bookmarkStart w:name="z2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53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11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Лен-сырец или лен обработанный, но не подвергнутый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прядению; очесы и отходы льна (включая прядильные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расщипанное сырье):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лен мятый, трепаный, чесаный или обработанный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каким-либо другим способом, но не подвергнутый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прядению: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5301 29 000 0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льняная: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5306 20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многокруточная (крученая) или однокруточная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джутовых волокон или других 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лубяных волокон товарной позиции 5303: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5307 20 000 0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многокруточная (крученая) или однокруточная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льняные: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менее 85 мас.% льняных волокон: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5309 29 000 0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5311 00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прочих растительных текстильных волокон;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бумажной пряжи</w:t>
            </w:r>
          </w:p>
        </w:tc>
      </w:tr>
    </w:tbl>
    <w:bookmarkStart w:name="z2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54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9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швейные из химических нитей, расфасованные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искусственных нитей</w:t>
            </w:r>
          </w:p>
        </w:tc>
      </w:tr>
      <w:tr>
        <w:trPr>
          <w:trHeight w:val="121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Нити комплексные синтетические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мононити линейной плотности менее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дтекс: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текстурированные нити: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5402 34 000 0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полипропиленовые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нити прочие одиночные, некрученые или с круткой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кр/м: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5402 45 000 0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нейлоновые или из других полиамидов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нити прочие многокруточные (крученые)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однокруточные: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5402 61 000 0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нейлоновые или из других полиамидов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Нити комплексные искусственные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мононити линейной плотности менее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дтекс: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нити одиночные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5403 31 000 0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вискозные некрученые или с круткой не более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кр/м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5403 33 000 0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ацетилцеллюлозы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нити многокруточные (крученые) или однокруточные,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5403 49 000 0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5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Мононити синтетические линейной плотности 67 дтекс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 с размером поперечного сечения не более 1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плоские и аналогичные нити (например, искусственная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соломка) из синтетических текстильных материалов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не более 5 мм: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57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синтетических комплексных нитей,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изготавливаемые из материалов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5407 10 00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ткани, изготавливаемые из нитей высокой прочности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нейлона или других полиамидов или полиэфиров</w:t>
            </w:r>
          </w:p>
        </w:tc>
      </w:tr>
      <w:tr>
        <w:trPr>
          <w:trHeight w:val="42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ткани, изготавливаемые из плоских или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85 мас.% или более нитей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нейлона или других полиамидов: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5407 41 000 0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 или отбеленные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85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текстурированных полиэфирных нитей: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5407 52 000 0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85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нитей: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5407 71 000 0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 или отбеленные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5407 72 000 0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менее 85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нитей, смешанные в основном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хлопковыми волокнами: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5407 84 000 0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напечатанные</w:t>
            </w:r>
          </w:p>
        </w:tc>
      </w:tr>
      <w:tr>
        <w:trPr>
          <w:trHeight w:val="5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искусственных комплексных нитей,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изготавливаемые из материалов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из вискозных нитей высокой прочности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прочие, содержащие 85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нитей или плоских или аналогичных нитей: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5408 21 000 0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 или отбеленные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5408 22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</w:tbl>
    <w:bookmarkStart w:name="z2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55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8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Жгут синтетических нитей: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5501 10 000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нейлоновый или из прочих полиамидов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5501 90 000 0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5502 00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Жгут искусственных нитей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синтетические, не подвергнутые кардо-,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5503 20 000 0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полиэфирные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5503 40 000 0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полипропиленовые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5503 90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искусственные, не подвергнутые кардо-,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5504 90 000 0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швейные из химических волокон, расфасованные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5508 10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волокон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5508 20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искусственных волокон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синтетических волокон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расфасованная для розничной продажи: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содержащая 85 мас.% или более волокон из нейлона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полиамидов: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5509 12 000 0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многокруточная (крученая) или однокруточная пряжа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пряжа прочая: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5509 99 000 0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Пряжа из химических волокон (кроме швейных ниток),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5511 30 000 0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искусственных волокон</w:t>
            </w:r>
          </w:p>
        </w:tc>
      </w:tr>
      <w:tr>
        <w:trPr>
          <w:trHeight w:val="8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синтетических волокон, содержащие 85 мас.%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более этих волокон: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85 мас.% или более полиэфирных волокон: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5512 19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5512 91 000 0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 или отбеленные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5512 99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9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синтетических волокон, содержащие менее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этих волокон, смешанные в основном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хлопковыми волокнами,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поверхностную плотность не более 170 г/м2: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неотбеленные или отбеленные: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5513 11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полиэфирных волокон, полотняного переплетения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синтетических волокон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полиэфирных волокон: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5515 11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смешанные в основном или исключительно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вискозными волокнами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5515 91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смешанные в основном или исключительно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нитями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5515 99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искусственных волокон: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85 мас.% или более искусственных волокон: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5516 13 000 0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пряжи различных цветов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5516 14 000 0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напечатанные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менее 85 мас.% 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волокон, смешанные в основном или исключительно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нитями: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5516 23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пряжи различных цветов</w:t>
            </w:r>
          </w:p>
        </w:tc>
      </w:tr>
      <w:tr>
        <w:trPr>
          <w:trHeight w:val="84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менее 85 мас.% искусственных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 основном или исключительно с хлопковыми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волокнами: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5516 42 000 0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5516 92 000 0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5516 93 000 0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пряжи различных цветов</w:t>
            </w:r>
          </w:p>
        </w:tc>
      </w:tr>
    </w:tbl>
    <w:bookmarkStart w:name="z2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56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23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из текстильных материалов и изделия из нее;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волокна, не превышающие по длине 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(пух), текстильная пыль и узелки: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5601 10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женские гигиенические прокладки и тампоны,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 и подгузники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изделия, из ваты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вата; прочие изделия из ваты: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5601 21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хлопковых волокон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5601 22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волокон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5601 29 000 0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Войлок или фетр, пропитанные или непропитанные,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или без покрытия, дублированные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недублированные: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5602 10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войлок или фетр иглопробивные и 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вязально-прошивные полотна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войлок или фетр прочие, непропитанные, без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недублированные: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5602 21 000 0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шерсти или тонкого волоса 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5602 29 000 0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5602 90 000 0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Нетканые материалы, пропитанные или непропитанные,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или без покрытия, дублированные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недублированные: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не более 25 г/м2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более 25 г/м2,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70 г/м2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5603 13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более 70 г/м2,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150 г/м2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5603 14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более 150 г/м2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5603 92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более 25 г/м2,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70 г/м2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5603 94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более 150 г/м2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 нить и шнур, с текстильным покрытием;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нити, плоские и аналогичные нити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5404 или 5405, пропитанные, с покрытием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оболочку из резины или пластмассы: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5604 10 000 0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резиновые нить и шнур, с текстильным покрытием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5604 90 000 0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9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Бечевки, веревки, канаты и тросы, плетеные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неплетеные, или в оплетке или без оплетки,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или непропитанные, с покрытием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покрытия, в оболочке или без оболочки из резины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сизаля или прочих текстильных волокон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Agave: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5607 21 000 0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упаковочная бечевка или шпагат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5607 29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полиэтилена или полипропилена: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5607 41 000 0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упаковочная бечевка или шпагат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5607 49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5607 50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синтетических волокон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5607 90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Сетки и сети, плетеные из бечевок, веревок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канатов; готовые рыболовные сети и другие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сети, из текстильных материалов: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текстильных материалов: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5608 11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готовые сети рыболовные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5608 19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5608 90 000 0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8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5609 00 000 0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нитей или пряжи, плоских или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 товарной позиции 5404 или 5405, бечевок,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веревок, канатов или тросов,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</w:t>
            </w:r>
          </w:p>
        </w:tc>
      </w:tr>
    </w:tbl>
    <w:bookmarkStart w:name="z2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57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1173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Узелковые ковры и прочие текстильные напольные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покрытия, готовые или неготовые: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шерсти или тонкого волоса животных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94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Тканые ковры и прочие текстильные напольные покрытия,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нетафтинговые или нефлокированные, готовые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неготовые, включая "килим", "сумах", "кермани"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ковры ручной работы: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ковры "килим", "сумах", "кермани"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ручной работы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ворсовые, неготовые: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5702 31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шерсти или тонкого волоса животных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5702 39 000 0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ворсовые, готовые: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5702 41 000 0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шерсти или тонкого волоса животных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5702 42 000 0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текстильных материалов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5702 49 000 0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5702 50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безворсовые, неготовые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безворсовые, готовые: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шерсти или тонкого волоса животных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текстильных материалов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5702 99 000 0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и прочие текстильные напольные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тафтинговые, готовые или неготовые: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шерсти или тонкого волоса животных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нейлона или прочих полиамидов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химических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9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и прочие текстильные напольные покрытия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войлока, нетафтинговые или нефлокированные,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неготовые: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5705 00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Ковры и текстильные напольные покрытия прочие,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неготовые</w:t>
            </w:r>
          </w:p>
        </w:tc>
      </w:tr>
    </w:tbl>
    <w:bookmarkStart w:name="z2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58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1173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ворсовые и ткани из синели, кроме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5802 или 5806: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махровые полотенечные и аналогичные махровые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кроме узких тканей товарной позиции 5806;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тафтинговые текстильные материалы, кроме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5703: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махровые полотенечные и аналогичные махровые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хлопчатобумажной пряжи: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5802 11 000 0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неотбеленные</w:t>
            </w:r>
          </w:p>
        </w:tc>
      </w:tr>
      <w:tr>
        <w:trPr>
          <w:trHeight w:val="4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5802 19 000 0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5802 20 000 0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махровые полотенечные и аналогичные махровые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и прочие сетчатые полотна, за исключением тканых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полотен, трикотажных полотен машинного или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вязания; кружева в куске, в лентах или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орнаментов, кроме полотен товарных 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6002 - 6006: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тюль и прочие сетчатые полотна</w:t>
            </w:r>
          </w:p>
        </w:tc>
      </w:tr>
      <w:tr>
        <w:trPr>
          <w:trHeight w:val="150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Тканые вручную гобелены типа гобеленов бельгийских,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обьюссонских, бовэ и аналогичных гобеленов и гобелены,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вышитые иглой (например, гладью, крестом), готовые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неготовые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Узкие ткани, кроме изделий товарной позиции 5807;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узкие ткани безуточные, скрепленные склеиванием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(болдюк):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5806 31 000 0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5806 32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5806 39 000 0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Ярлыки, эмблемы и аналогичные изделия из 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в кусках, в лентах или выкроенные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размеру, но не вышитые: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5807 10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тканые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5807 90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Тесьма плетеная в куске; отделочные материалы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вышивки в куске, кроме трикотажных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вязания; кисточки, помпоны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5808 10 000 0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тесьма плетеная в куске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5808 90 000 0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8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5809 00 000 0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из металлических нитей и ткани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металлизированной нити товарной позиции 5605,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одежде, в качестве мебельной ткани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аналогичных целей, в другом месте не поименованные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</w:t>
            </w:r>
          </w:p>
        </w:tc>
      </w:tr>
      <w:tr>
        <w:trPr>
          <w:trHeight w:val="58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Вышивки в куске, в лентах или в виде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орнаментов: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вышивки прочие: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5810 91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5810 92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5810 99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</w:tbl>
    <w:bookmarkStart w:name="z2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Группа 59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11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09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материалы, просмоленные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накрахмаленные, используемые для изготовления книжных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переплетов или аналогичных целей; калька;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загрунтованный холст для живописи; бортовка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жесткие текстильные материалы для каркасов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5901 90 000 0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кордные для шин из нейлоновых или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полиамидных, полиэфирных или вискозных нитей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прочности: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5902 10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нейлоновых или прочих полиамидных нитей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материалы, пропитанные, с покрытием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дублированные пластмассами, кроме материалов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5902: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5903 10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поливинилхлоридом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5903 90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Линолеум, выкроенный или не выкроенный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покрытия на текстильной основе, выкроенные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выкроенные по форме:</w:t>
            </w:r>
          </w:p>
        </w:tc>
      </w:tr>
      <w:tr>
        <w:trPr>
          <w:trHeight w:val="4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5904 10 000 0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линолеум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5905 00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покрытия из текстильных материалов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 прорезиненные, кроме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5902: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5906 10 000 0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клейкие ленты шириной не более 20 см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5906 99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5907 00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материалы, иным способом пропитанные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покрытые; расписанные холсты, являющиеся театральными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декорациями, задниками для художественных студий,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</w:t>
            </w:r>
          </w:p>
        </w:tc>
      </w:tr>
      <w:tr>
        <w:trPr>
          <w:trHeight w:val="14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5908 00 000 0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фитили, тканые, плетеные или трикотажные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ламп, керосинок, зажигалок, свечей или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изделий; калильные сетки для газовых фонарей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трубчатое трикотажное полотно для калильных сеток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газовых фонарей, пропитанное или непропитанное</w:t>
            </w:r>
          </w:p>
        </w:tc>
      </w:tr>
      <w:tr>
        <w:trPr>
          <w:trHeight w:val="4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5909 00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шланги и аналогичные текстильные трубки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подкладкой, обшивкой или с принадлежностями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или без них</w:t>
            </w:r>
          </w:p>
        </w:tc>
      </w:tr>
      <w:tr>
        <w:trPr>
          <w:trHeight w:val="14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5910 00 000 0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 конвейерные или ремни приводные, или бельтинг,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текстильных материалов, пропитанных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непропитанных, с покрытием или без покрытия,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дублированных или недублированных пластмассами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армированных металлом или прочим материалом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 и изделия для технических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упомянутые в примечании 7 к данной группе: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5911 20 000 0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ситоткань в готовом или неготовом виде</w:t>
            </w:r>
          </w:p>
        </w:tc>
      </w:tr>
      <w:tr>
        <w:trPr>
          <w:trHeight w:val="124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текстильные материалы и войлок или фетр, бесконечные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 соединительными приспособлениями, применяемые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бумагоделательных или аналогичных машинах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целлюлозы или асбестоцемента):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5911 32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поверхностной плотностью 650 г/м2 или более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5911 40 000 0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фильтровальные, используемые в прессах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отжима масла или для аналогичных целей, включая ткани,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из человеческого волоса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5911 90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60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117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Ворсовые полотна, трикотажные машинного или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вязания, включая длинноворсовые полотна и махровые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6001 91 000 0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6001 99 000 0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Полотна основовязаные (включая вязаные на трикотажных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 для изготовления галунов), кроме трикотажных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товарных позиций 6001 - 6004: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нитей: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6005 32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окрашенные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полотна машинного или ручного вязания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7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6006 10 000 0</w:t>
            </w:r>
          </w:p>
        </w:tc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</w:tbl>
    <w:bookmarkStart w:name="z2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61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лыжные), ветровки, штормовки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машинного или ручного вязания, мужские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мальчиков, кроме изделий товарной позиции 6103: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лыжные), ветровки, штормовки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машинного или ручного вязания, женские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девочек, кроме изделий товарной позиции 6104: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пиджаки, блайзеры, брюки,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комбинезоны с нагрудниками и лямками, бриджи и шорты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купальных) трикотажные машинного или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вязания, 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костюмы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комплекты: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пиджаки и блайзеры: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6103 33 000 0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брюки, комбинезоны с нагрудниками и лямками, бриджи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шорты: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2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жакеты, блайзеры, платья, юбки,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юбки-брюки, брюки, комбинезоны с нагрудниками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лямками, бриджи и шорты (кроме купальных) трикотажные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или ручного вязания, женские 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костюмы: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жакеты и блайзеры: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платья: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6104 42 000 0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6104 43 000 0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6104 44 000 0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искусственных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юбки и юбки-брюки: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6104 51 000 0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6104 52 000 0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6104 53 000 0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6104 59 000 0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брюки, комбинезоны с нагрудниками и лямками, бриджи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шорты: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Рубашки трикотажные машинного или ручного вязания,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Блузки, блузы и блузоны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вязания,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2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Кальсоны, трусы, ночные сорочки, пижамы, купальные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халаты, домашние халаты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машинного или ручного вязания, мужские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кальсоны и трусы: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ночные сорочки и пижамы: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9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Комбинации, нижние юбки, трусы, панталоны, 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сорочки, пижамы, пеньюары, купальные халаты,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и аналогичные изделия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вязания,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трусы и панталоны: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6108 22 000 0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ночные сорочки и пижамы: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Майки, фуфайки с рукавами и прочие нательные фуфайки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машинного или 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Свитеры, пуловеры, кардиганы, жилеты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трикотажные машинного или ручного вязания: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пряжи из тонкого волоса кашмирской козы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одежда и принадлежности к детской одежде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машинного или 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 спортивные, лыжные и купальные трикотажные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или 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костюмы спортивные: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купальные костюмы 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6112 31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купальные костюмы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6112 41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6112 49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из трикотажного полотна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 товарной позиции 5903, 5906 или 5907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прочие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63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Колготы, чулки, гольфы, носки и подследники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чулочно-носочные изделия, включая компрессионные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чулочно-носочные изделия с распределенным 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чулки для страдающих варикозным расширением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вен) и обувь без подошв,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колготы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 линейной 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одиночной нити менее 67 дтекс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6115 22 000 0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 линейной 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одиночной нити 67 дтекс или более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чулки или гольфы женские из нитей линейной 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одиночной нити менее 67 дтекс,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6115 94 000 0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6115 95 000 0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6115 96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Перчатки, рукавицы и митенки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пропитанные или покрытые пластмассой или резиной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6116 93 000 0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1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к одежде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 готовые прочие; части одежды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к одежде трикотажные машинного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шали, шарфы, кашне, мантильи, вуали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принадлежности прочие</w:t>
            </w:r>
          </w:p>
        </w:tc>
      </w:tr>
    </w:tbl>
    <w:bookmarkStart w:name="z2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62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лыжные), ветровки, штормовки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мужские или для мальчиков, кроме изделий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6203: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пальто, полупальто, накидки, плащи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2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Пальто, полупальто, накидки, плащи, куртки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лыжные), ветровки, штормовки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женские или для девочек, кроме изделий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6204: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пальто, полупальто, накидки, плащи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6202 12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6202 93 000 0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пиджаки, блайзеры, брюки,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комбинезоны с нагрудниками и лямками, бриджи и шорты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купальных) 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костюмы: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комплекты: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пиджаки и блайзеры: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брюки, комбинезоны с нагрудниками и лямками, бриджи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шорты: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6203 49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Костюмы, комплекты, жакеты, блайзеры, платья, юбки,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юбки-брюки, брюки, комбинезоны с нагрудниками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лямками, бриджи и шорты (кроме купальных) женские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костюмы: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6204 13 000 0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комплекты: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жакеты и блайзеры: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6204 32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6204 33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платья: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6204 42 000 0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6204 43 000 0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юбки и юбки-брюки: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6204 52 000 0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6204 53 000 0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6204 59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брюки, комбинезоны с нагрудниками и лямками, бриджи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шорты: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6204 63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6204 69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Рубашки 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Блузки, блузы и блузоны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и нательные фуфайки прочие, кальсоны, трусы,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ночные сорочки, пижамы, купальные халаты,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и аналогичные изделия мужские 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кальсоны и трусы: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ночные сорочки и пижамы: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и нательные фуфайки прочие, комбинации, нижние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юбки, трусы, панталоны, ночные сорочки, пижамы,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пеньюары, купальные халаты, домашние халаты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комбинации и нижние юбки: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ночные сорочки и пижамы: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одежда и принадлежности к детской одежде: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одежды, изготовленные из материалов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5602, 5603, 5903, 5906 или 5907: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материалов товарной позиции 5602 или 5603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прочие, типа указанных в субпозициях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11 - 6201 19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прочие мужские или для мальчиков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Костюмы спортивные, лыжные и купальные; 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купальные костюмы: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мужские или для мальчиков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женские или для девочек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лыжные костюмы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прочие мужские или для мальчиков: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предметы одежды прочие женские или для девочек: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Бюстгальтеры, пояса, корсеты, подтяжки, подвязки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 их части трикотажные машинного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 или нетрикотажные: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6212 10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бюстгальтеры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пояса и пояса-трусы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Шали, шарфы, кашне, мантильи, вуали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шелковых нитей или пряжи из шелковых отходов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шерстяной пряжи или пряжи из тонкого волоса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искусственных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Галстуки, галстуки-бабочки и шейные платки: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шелковых нитей или пряжи из шелковых отходов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нитей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6216 00 000 0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Перчатки, рукавицы и митенки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к одежде готовые прочие; части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принадлежностей к одежде, кроме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товарную позицию 6212: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принадлежности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</w:tbl>
    <w:bookmarkStart w:name="z2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63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2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ГОТОВЫЕ ТЕКСТИЛЬНЫЕ ИЗДЕЛИЯ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Одеяла и пледы дорожные: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одеяла электрические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одеяла (кроме электрических) и пледы дорожные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шерстяной пряжи или пряжи из тонкого волоса животных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6301 30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одеяла (кроме электрических) и пледы дорожные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хлопчатобумажной пряжи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6301 40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одеяла (кроме электрических) и пледы дорожные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одеяла и пледы дорожные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постельное, столовое, туалетное и кухонное: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постельное трикотажное машинного или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постельное напечатанное прочее: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6302 22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6302 29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постельное прочее: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химических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6302 40 000 0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столовое трикотажное машинного или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столовое прочее: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6302 60 000 0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белье туалетное и кухонное из махровых полотенечных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 или аналогичных тканых махровых материалов,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прочее: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Занавеси (включая портьеры) и внутренние шторы;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ламбрекены или подзоры для кроватей: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трикотажные машинного или ручного вязания: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6303 92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6303 99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декоративные прочие, кроме изделий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9404: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покрывала постельные: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трикотажные машинного или ручного вязания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6304 19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трикотажные машинного или ручного вязания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6304 92 000 0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нетрикотажные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6304 93 000 0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нетрикотажные из синтетических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нетрикотажные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пакеты упаковочные: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пряжи из джутовых или прочих текстильных лубяных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товарной позиции 5303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химических текстильных материалов: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6305 32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гибкие промежуточные контейнеры большой емкости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6305 33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полос или лент или аналогичных форм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полиэтилена или полипропилена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6305 39 000 0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прочих текстильных материалов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Брезенты, навесы, тенты; палатки; паруса для лодок,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досок для виндсерфинга или сухопутных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 снаряжение для кемпинга: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брезенты, навесы и тенты: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6306 12 000 0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палатки: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6306 22 000 0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синтетических нитей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6306 40 000 0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матрацы надувные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хлопчатобумажной пряжи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текстильных материалов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 прочие, включая выкройки одежды: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тряпки для мытья полов, посуды, удаления пыли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протирочные материалы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жилеты и пояса спасательные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HАБОРЫ</w:t>
            </w:r>
          </w:p>
        </w:tc>
      </w:tr>
      <w:tr>
        <w:trPr>
          <w:trHeight w:val="121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Наборы, состоящие из тканей и пряжи или нитей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принадлежностями или без них, для изготовления ковров,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гобеленов, вышитых скатертей или салфеток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текстильных изделий, упакованные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</w:t>
            </w:r>
          </w:p>
        </w:tc>
      </w:tr>
    </w:tbl>
    <w:bookmarkStart w:name="z2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64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1133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3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Водонепроницаемая обувь с подошвой и с верхом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или пластмассы, верх которой не крепится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 и не соединяется с ней ни ниточным,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шпилечным, ни гвоздевым, ни винтовым, ни заклепочным,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каким-либо другим аналогичным способом: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6401 10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защитным металлическим подноском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 обувь: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6401 92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закрывающая лодыжку, но не закрывающая колено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6401 99 000 0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обувь с подошвой и с верхом из резины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спортивная обувь: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6402 12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лыжные ботинки, беговая лыжная обувь и ботинки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сноуборда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6402 19 000 0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6402 20 000 0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верхом из ремешков или полосок,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 к подошве заклепками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прочая: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6402 91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закрывающая лодыжку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54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композиционной кожи и с верхом из натуральной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спортивная обувь: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6403 12 000 0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лыжные ботинки, беговая лыжная обувь и ботинки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сноуборда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6403 19 000 0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6403 40 000 0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защитным металлическим подноском прочая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подошвой из натуральной кожи прочая: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6403 51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закрывающая лодыжку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6403 59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 обувь: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6403 91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закрывающая лодыжку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6403 99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88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 подошвой из резины, пластмассы, натуральной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композиционной кожи и с верхом из 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подошвой из резины или пластмассы: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6404 11 000 0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спортивная обувь; обувь для тенниса, баскетбола,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гимнастики, тренировочная и аналогичная обувь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6404 19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52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6404 20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подошвой из натуральной или композиционной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прочая: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верхом из натуральной или композиционной кожи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6405 20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верхом из текстильных материалов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6405 90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34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обуви (включая заготовки верха обуви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прикрепленной или неприкрепленной основной стелькой);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вкладные стельки, подпяточники и аналогичные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гетры, гамаши и аналогичные изделия, и их детали: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6406 20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подошвы и каблуки из резины или пластмассы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6406 99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материалов</w:t>
            </w:r>
          </w:p>
        </w:tc>
      </w:tr>
    </w:tbl>
    <w:bookmarkStart w:name="z2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65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1133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4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6504 00 000 0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Шляпы и прочие головные уборы, плетеные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путем соединения полос из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 с подкладкой или без подкладки, с отделкой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отделки</w:t>
            </w:r>
          </w:p>
        </w:tc>
      </w:tr>
      <w:tr>
        <w:trPr>
          <w:trHeight w:val="235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Шляпы и прочие головные уборы трикотажные машинного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вязания, или изготовленные из цельного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куска (но не из полос) кружева, фетра или 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текстильного материала, с подкладкой или без подкладки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 отделкой или без отделки; сетки для волос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любого материала, с подкладкой или без подкладки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отделкой или без отделки: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6505 90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 прочие, с подкладкой или без подкладки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 отделкой или без отделки: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6506 10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защитные головные уборы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6506 91 000 0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резины или пластмассы</w:t>
            </w:r>
          </w:p>
        </w:tc>
      </w:tr>
      <w:tr>
        <w:trPr>
          <w:trHeight w:val="3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6506 99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материалов</w:t>
            </w:r>
          </w:p>
        </w:tc>
      </w:tr>
      <w:tr>
        <w:trPr>
          <w:trHeight w:val="75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6507 00 000 0</w:t>
            </w:r>
          </w:p>
        </w:tc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Ленты, подкладки, чехлы, основы, каркасы, козырьки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завязки для головных уборов</w:t>
            </w:r>
          </w:p>
        </w:tc>
      </w:tr>
    </w:tbl>
    <w:bookmarkStart w:name="z2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68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2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Брусчатка, бордюрные камни и плиты для мощения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камня (кроме сланца)</w:t>
            </w:r>
          </w:p>
        </w:tc>
      </w:tr>
      <w:tr>
        <w:trPr>
          <w:trHeight w:val="27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Камень, обработанный (кроме сланца) для памятников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и изделия из него, 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6801; кубики для мозаики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из природного камня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сланец) на основе или без основы; гранулы, крошка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из природного камня (включая сланец),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 окрашенные:</w:t>
            </w:r>
          </w:p>
        </w:tc>
      </w:tr>
      <w:tr>
        <w:trPr>
          <w:trHeight w:val="156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плитки, кубики и аналогичные изделия, прямоугольной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непрямоугольной (включая квадратную)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наибольшая грань которых может быть вписана в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стороной размером менее 7 см; гранулы, крошка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искусственно окрашенные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камни прочие для памятников или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них, тесаные или пиленые, с плоской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ровной поверхностью: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мрамор, травертин и алебастр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6802 23 000 0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гранит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6802 29 000 0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камни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6802 91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мрамор, травертин и алебастр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6802 92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известняки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6802 93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гранит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6802 99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камни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6803 00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Сланец обработанный и изделия из сланца 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агломерированного сланца</w:t>
            </w:r>
          </w:p>
        </w:tc>
      </w:tr>
      <w:tr>
        <w:trPr>
          <w:trHeight w:val="21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Жернова, камни точильные, круги шлифовальные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без опорных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шлифовки, заточки, полировки,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подгонки или резания, камни для ручной заточки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полировки и их части из природного камня,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агломерированных природных или искусственных абразивов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 керамики, в сборе с деталями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или без этих деталей:</w:t>
            </w:r>
          </w:p>
        </w:tc>
      </w:tr>
      <w:tr>
        <w:trPr>
          <w:trHeight w:val="55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жернова и камни точильные для шлифовки, заточки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измельчения</w:t>
            </w:r>
          </w:p>
        </w:tc>
      </w:tr>
      <w:tr>
        <w:trPr>
          <w:trHeight w:val="6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жернова, камни точильные, круги шлифовальные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изделия:</w:t>
            </w:r>
          </w:p>
        </w:tc>
      </w:tr>
      <w:tr>
        <w:trPr>
          <w:trHeight w:val="5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6804 21 000 0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агломерированных искусственных или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алмазов</w:t>
            </w:r>
          </w:p>
        </w:tc>
      </w:tr>
      <w:tr>
        <w:trPr>
          <w:trHeight w:val="46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6804 22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агломерированных абразивов 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6804 23 000 0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природного камня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6804 30 000 0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камни для ручной заточки или полировки</w:t>
            </w:r>
          </w:p>
        </w:tc>
      </w:tr>
      <w:tr>
        <w:trPr>
          <w:trHeight w:val="130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или искусственный абразивный порошок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на тканой, бумажной, картонной или иной основе,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разрезанной или сшитой, или обработанной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для получения определенной формы,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необработанной: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только на тканой текстильной основе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только на бумажной или картонной основе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6805 30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основе из других материалов</w:t>
            </w:r>
          </w:p>
        </w:tc>
      </w:tr>
      <w:tr>
        <w:trPr>
          <w:trHeight w:val="207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Шлаковата, минеральная силикатная вата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ваты; вермикулит расслоенный, глины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вспученные, шлак вспененный и аналогичные вспученные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продукты; смеси и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теплоизоляционных, звукоизоляционных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звукопоглощающих минеральных материалов, кроме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6811 или 6812 или группы 69:</w:t>
            </w:r>
          </w:p>
        </w:tc>
      </w:tr>
      <w:tr>
        <w:trPr>
          <w:trHeight w:val="9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6806 10 000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шлаковата, минеральная силикатная вата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ваты (включая их смеси), навалом, в листах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рулонах</w:t>
            </w:r>
          </w:p>
        </w:tc>
      </w:tr>
      <w:tr>
        <w:trPr>
          <w:trHeight w:val="96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вермикулит расслоенный, глины вспученные, шлак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вспененный и прочие вспученные минеральные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их смеси)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2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асфальта или аналогичных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из нефтяного битума или каменноугольного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пека):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6807 10 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 рулонах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5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Панели, плиты, плитки, блоки и аналогичные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волокон, соломы или стружки, щепы,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частиц, опилок или других древесных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агломерированных с цементом, гипсом или прочими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минеральными связующими веществами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гипса или смесей на его основе: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плиты, листы, панели, плитки и аналогичные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орнамента: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покрытые или армированные только бумагой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картоном</w:t>
            </w:r>
          </w:p>
        </w:tc>
      </w:tr>
      <w:tr>
        <w:trPr>
          <w:trHeight w:val="4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6809 19 000 0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цемента, бетона или искусственного камня,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неармированные или армированные: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черепица, плиты, кирпичи и аналогичные изделия: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6810 11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строительные блоки и кирпичи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6810 19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изделия: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6810 91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сборные строительные блоки для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жилищное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6810 99 000 0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асбоцемента, из цемента с волокнами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целлюлозы или из аналогичных материалов: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6811 40 000 0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асбест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содержащие асбест: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6811 81 000 0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гофрированные листы </w:t>
            </w:r>
          </w:p>
        </w:tc>
      </w:tr>
      <w:tr>
        <w:trPr>
          <w:trHeight w:val="144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Волокно асбестовое обработанное; смеси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 или асбеста и карбоната магния;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смесей или из асбеста (например, нити, ткани,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головные уборы, обувь, прокладки),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армированные или неармированные, 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6811 или 6813: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6812 93 000 0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уплотнительный материал из прессованного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асбестового волокна в листах или рулонах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6812 99 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5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Фрикционные материалы и изделия из них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 рулоны, ленты, сегменты, диски, шайбы,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прокладки) несмонтированные, 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тормозов, сцеплений или аналогичных устройств,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асбеста, других минеральных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целлюлозы, совместно с текстилем или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либо без них: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6813 20 000 0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асбест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содержащие асбест: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6813 81 000 0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накладки тормозных колодок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6813 89 000 0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Слюда обработанная и изделия из нее,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агломерированную или регенерированную слюду,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бумажной, картонной или другой основе или без нее: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пластины, листы и ленты из агломерированной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регенерированной слюды, на основе или без нее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91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камня или других минеральных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углеродные волокна, изделия из углеродных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и изделия из торфа),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из графита или прочих углеродистых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используемые в электротехнике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изделия: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6815 91 000 0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магнезит, доломит или хромит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6815 99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</w:tbl>
    <w:bookmarkStart w:name="z2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69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2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ИЗДЕЛИЯ ИЗ КРЕМHЕЗЕМИСТОЙ КАМЕHHОЙ МУКИ 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АHАЛОГИЧHЫХ КРЕМHЕЗЕМИСТЫХ ПОРОД И ОГHЕУПОРHЫЕ ИЗДЕЛИЯ</w:t>
            </w:r>
          </w:p>
        </w:tc>
      </w:tr>
      <w:tr>
        <w:trPr>
          <w:trHeight w:val="118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6901 00 000 0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Кирпичи, блоки, плитки и другие керамические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кремнеземистой каменной муки (например,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кизельгура, триполита или диатомита) 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кремнеземистых пород</w:t>
            </w:r>
          </w:p>
        </w:tc>
      </w:tr>
      <w:tr>
        <w:trPr>
          <w:trHeight w:val="115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Кирпичи огнеупорные, блоки, плитки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огнеупорные керамические строительные материалы,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кремнеземистой каменной муки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кремнеземистых пород:</w:t>
            </w:r>
          </w:p>
        </w:tc>
      </w:tr>
      <w:tr>
        <w:trPr>
          <w:trHeight w:val="115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более 50 мас.% элементов Mg, Ca или Cr,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взятых отдельно или вместе, в пересчете на МgО, СаО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Сr2О3</w:t>
            </w:r>
          </w:p>
        </w:tc>
      </w:tr>
      <w:tr>
        <w:trPr>
          <w:trHeight w:val="70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cодержащие более 50 мас.% глинозема (Al2O3),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кремнезема (SiO2) или смеси или соединения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4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огнеупорные керамические изделия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реторты, тигли, муфели, насадки, заглушки, подпорки,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пробирные чашки, трубы, трубки, кожухи, прутки,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стержни), кроме изделий из кремнеземистой каменной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или аналогичных кремнеземистых пород: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6903 20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более 50 мас.% глинозема (Al2O3)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или соединения глинозема с кремнеземом (SiO2)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ПРОЧИЕ КЕРАМИЧЕСКИЕ ИЗДЕЛИЯ</w:t>
            </w:r>
          </w:p>
        </w:tc>
      </w:tr>
      <w:tr>
        <w:trPr>
          <w:trHeight w:val="78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Кирпичи строительные, блоки для полов, камни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несущие или для заполнения балочных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и аналогичные изделия из керамики: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кирпичи строительные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Черепица, дефлекторы, зонты над дымовыми трубами,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дымоходов, архитектурные украшения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детали из керамики: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черепица</w:t>
            </w:r>
          </w:p>
        </w:tc>
      </w:tr>
      <w:tr>
        <w:trPr>
          <w:trHeight w:val="150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для мощения, плитки облицовочные для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печей, каминов или стен керамические неглазурованные;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кубики керамические неглазурованные для мозаичных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аналогичные изделия, на основе или без нее: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2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для мощения, плитки облицовочные для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печей, каминов или стен керамические глазурованные;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кубики керамические глазурованные для мозаичных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изделия, на основе или без нее: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6908 10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плитки, кубики и аналогичные изделия прямоугольной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другой формы, наибольшая грань которых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вписана в квадрат со стороной менее 7 см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78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керамические для лабораторных, химических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технических целей; керамические желоба, чаны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резервуары, используемые в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хозяйстве; керамические горшки, сосуды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транспортировки или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керамические для лабораторных,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технических целей: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6909 11 000 0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фарфора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6909 19 000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Раковины, умывальники, консоли раковин, ванны, биде,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унитазы, сливные бачки, писсуары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санитарно-технические изделия из керамики: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фарфора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столовая, кухонная и прочие хозяйственные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туалетные изделия из фарфора: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посуда столовая и кухонная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6911 90 000 0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6912 00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столовая, кухонная и прочие хозяйственные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туалетные изделия из керамики, кроме фарфора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Статуэтки и прочие декоративные изделия из керамики: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фарфора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керамические изделия: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6914 10 000 0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фарфора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6914 90</w:t>
            </w:r>
          </w:p>
        </w:tc>
        <w:tc>
          <w:tcPr>
            <w:tcW w:w="1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70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9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в форме шаров (кроме микросфер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7018), прутков или трубок, необработанное: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шары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7002 39 000 0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30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литое и прокатное, листовое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профилированное, имеющее или не имеющее поглощающий,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отражающий или неотражающий слой, но не обработанное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каким-либо иным способом: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листы неармированные: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тянутое и выдувное, в листах, имеющее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 поглощающий, отражающий или неотражающий слой,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обработанное каким-либо иным способом: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прочее стекло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термически полированное и стекло со шлифованной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полированной поверхностью, в листах, имеющее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имеющее поглощающий, отражающий или неотражающий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слой, но не обработанное иным способом: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стекло неармированное, имеющее поглощающий,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отражающий или неотражающий слой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неармированное стекло прочее: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7005 21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окрашенное в массе (тонированное в объеме),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глушеное, накладное или только шлифованное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7005 29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стекло армированное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товарной позиции 7003, 7004 или 7005, гнутое,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граненое, гравированное, сверленое, эмалированное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обработанное иным способом, но не вставленное в раму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комбинированное с другими материалами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безопасное, включая стекло упрочненное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(закаленное) или многослойное: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стекло упрочненное (закаленное) безопасное: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размером и форматом, позволяющими использовать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средствах наземного, воздушного 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или для ракетно-космических систем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стекло многослойное безопасное: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7007 21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размером и форматом, позволяющими использовать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средствах наземного, воздушного 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или для ракетно-космических систем</w:t>
            </w:r>
          </w:p>
        </w:tc>
      </w:tr>
      <w:tr>
        <w:trPr>
          <w:trHeight w:val="4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7007 29 000 0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Многослойные изолирующие изделия из стекла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Зеркала стеклянные, в рамах или без рам,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заднего обзора: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7009 10 000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зеркала заднего обзора для транспортных средств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7009 91 000 0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рам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7009 92 000 0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рамах</w:t>
            </w:r>
          </w:p>
        </w:tc>
      </w:tr>
      <w:tr>
        <w:trPr>
          <w:trHeight w:val="18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Бутыли, бутылки, флаконы, кувшины, горшки,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ампулы и прочие стеклянные емкости для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или упаковки товаров; банки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консервирования стеклянные; предохранительные пробки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стекла, пробки, крышки и прочие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изделия: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ампулы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91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стеклянные (включая колбы и трубки), открытые,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стеклянные части, без фитингов, для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ламп, электронно-лучевых трубок или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столовая и кухонная, принадлежности туалетные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канцелярские, изделия для домашнего убранства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целей, стеклянные (кроме изделий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7010 или 7018):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стеклокерамики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сосуды на ножке для питья, кроме изготовленных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стеклокерамики: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7013 22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свинцового хрусталя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7013 28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сосуды для питья, кроме изготовленных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стеклокерамики,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7013 33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свинцового хрусталя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7013 37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посуда столовая (кроме сосудов для питья)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кухонная, кроме изготовленной из стеклокерамики: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7013 41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свинцового хрусталя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7013 49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изделия из стекла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7013 91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свинцового хрусталя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7013 99 000 0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7014 00 000 0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Стеклянные изделия для сигнальных устройств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элементы из стекла (кроме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товарную позицию 7015) без оптической обработки</w:t>
            </w:r>
          </w:p>
        </w:tc>
      </w:tr>
      <w:tr>
        <w:trPr>
          <w:trHeight w:val="12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для часов и аналогичные стекла, стекла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корректирующих или не корректирующих зрение очков,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изогнутые, вогнутые с углублением или подобные 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 не обработанные; полые стеклянные сферы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сегменты для изготовления указанных стекол: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стекла для корректирующих зрение очков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28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для мощения, плиты, кирпичи, плитки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прессованного или литого 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армированные или неармированные, используемые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строительстве; кубики стеклянные и прочие небольшие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формы, на основе или без основы,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мозаичных или аналогичных декоративных работ; витражи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изделия; ячеистое или пеностекло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блоков, панелей, плит, в виде оболочек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стеклянная для лабораторных, гигиенических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целей, градуированная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неградуированная, калиброванная или некалиброванная: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плавленого кварца или других плавленых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кремнеземов</w:t>
            </w:r>
          </w:p>
        </w:tc>
      </w:tr>
      <w:tr>
        <w:trPr>
          <w:trHeight w:val="6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 прочего стекла, имеющего коэффициент линейного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не более 5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K в интервале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199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Бусины стеклянные, изделия, имитирующие жемчуг,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или полудрагоценные камни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формы из стекла, изделия из них,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бижутерии; стеклянные глаза, кроме протезов; статуэтки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декоративные изделия из стекла, обработанные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паяльной лампой, кроме бижутерии; микросферы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диаметром не более 1 мм:</w:t>
            </w:r>
          </w:p>
        </w:tc>
      </w:tr>
      <w:tr>
        <w:trPr>
          <w:trHeight w:val="70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бусины стеклянные, изделия, имитирующие жемчуг,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или полудрагоценные камни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формы из стекла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микросферы стеклянные диаметром не более 1 мм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Стекловолокно (включая стекловату) и изделия из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пряжа, ткани):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ленты, ровница, пряжа и штапелированное волокно: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тонкие ткани (вуали), холсты, маты, матрацы, плиты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нетканые материалы: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7019 31 000 0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маты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7019 39 000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7019 40 000 0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из ровницы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7019 51 000 0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шириной не более 30 см</w:t>
            </w:r>
          </w:p>
        </w:tc>
      </w:tr>
      <w:tr>
        <w:trPr>
          <w:trHeight w:val="87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7019 52 000 0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шириной более 30 см, полотняного переплетения,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поверхностной плотностью менее 250 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из нитей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плотности не более 136 текс на одиночную нить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7019 59 000 0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стекла прочие</w:t>
            </w:r>
          </w:p>
        </w:tc>
      </w:tr>
    </w:tbl>
    <w:bookmarkStart w:name="z2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73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1214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2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шпунтовые из черных металлов, сверленые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несверленые, перфорированные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неперфорированные, монолитные или изготовленные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элементов; уголки, фасонные и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сварные,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конструкции шпунтовые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7301 20 000 0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уголки, фасонные и специальные профили</w:t>
            </w:r>
          </w:p>
        </w:tc>
      </w:tr>
      <w:tr>
        <w:trPr>
          <w:trHeight w:val="25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черных металлов, 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или трамвайных путей: рельсы,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контррельсы и зубчатые рельсы, переводные рельсы,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крестовины глухого пересечения, переводные штанги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поперечные соединения, шпалы, стыковые накладки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подкладки, клинья, опорные плиты, крюковые рельсовые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болты, подушки и растяжки, станины, поперечины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детали, предназначенные для соединения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рельсов: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7302 10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рельсы: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токоведущие с деталями из цветного металла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новые: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рельсы широкоподошвенные: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7302 10 210 0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массой погонного метра 46 кг или 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7302 10 230 0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массой погонного метра 27 кг или более,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46 кг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7302 10 290 0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массой погонного метра менее 27 кг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7302 10 400 0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рельсы с желобом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7302 10 900 0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использованные</w:t>
            </w:r>
          </w:p>
        </w:tc>
      </w:tr>
      <w:tr>
        <w:trPr>
          <w:trHeight w:val="5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7302 30 000 0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рельсы переводные, крестовины глухого пересечения,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штанги и прочие поперечные соединения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7302 40 000 0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накладки стыковые и подкладки опорные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7303 00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профили полые, из чугунного литья: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7303 00 100 0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и трубки, используемые в системах,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давлением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7303 00 900 0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 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профили полые, бесшовные, из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(кроме чугунного литья):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для нефте- и газопроводов: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7304 11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7304 11 100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168,3 мм: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7304 11 100 1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пpедназначенные для pаботы в сpеде, содеpжащей сеpоводоpод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7304 11 100 2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удаpной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пpи темпеpатуpе испытания - 40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соединительных деталей газопpоводов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7304 11 100 9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пpочие</w:t>
            </w:r>
          </w:p>
        </w:tc>
      </w:tr>
      <w:tr>
        <w:trPr>
          <w:trHeight w:val="36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7304 11 300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168,3,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 мм: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7304 11 300 1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пpедназначенные для pаботы в сpеде, содеpжащей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сеpоводоpод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8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7304 11 300 2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удаpной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 пpи темпеpатуpе испытания - 40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соединительных деталей газопpоводов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7304 11 300 9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7304 11 900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406,4 мм: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7304 11 900 1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пpедназначенные для pаботы в сpеде, содеpжащей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сеpоводоpод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8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7304 11 900 2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удаpной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пpи темпеpатуpе испытания - 40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соединительных деталей газопpоводов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7304 11 900 9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пpочие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7304 19 100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не более 168,3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7304 19 100 1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предназначенные для работы в среде,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сероводород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7304 19 100 2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ударной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при температуре испытания - 40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соединительных деталей газопpоводов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7304 19 100 9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7304 19 300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168,3 мм,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7304 19 300 1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7304 19 300 2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ударной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при температуре испытания - 40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соединительных деталей газопpоводов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7304 19 300 9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7304 19 900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406,4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7304 19 900 1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7304 19 900 2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стали с ударной вязкостью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при температуре испытания - 40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соединительных деталей газопpоводов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7304 19 900 9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обсадные, насосно-компрессорные и бурильные,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при бурении нефтяных или 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7304 22 000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трубы бурильные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7304 22 000 1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стали с минимальным пределом текучести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7304 22 000 2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(H2S), из стали с минимальным пределом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текучести 655 МПа и более, с резьбовыми замковыми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7304 22 000 9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7304 23 000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трубы бурильные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7304 23 000 1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стали с минимальным пределом текучести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7304 23 000 2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(H2S), из стали с минимальным пределом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текучести 655 МПа и более, с резьбовыми замковыми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7304 23 000 9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не более 406,4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и насосно-компpессоpные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с минимальным пределом текучести 758 МПа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и насосно-компpессоpные,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(H2S), из стали с минимальным пределом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текучести 517 МПа и более, с высокогеpметичными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резьбовыми соединениями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7304 24 100 3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с безмуфтовыми соединениями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7304 24 100 4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наружным диаметром 339,7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7304 24 100 9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5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7304 24 900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406,4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7304 24 900 1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наружным диаметром 508 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7304 24 900 9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4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не более 406,4 мм:</w:t>
            </w:r>
          </w:p>
        </w:tc>
      </w:tr>
      <w:tr>
        <w:trPr>
          <w:trHeight w:val="5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и насосно-компpессоpные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с минимальным пределом текучести 758 МПа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и насосно-компpессоpные,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работы в среде, 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(H2S), из стали с минимальным пределом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текучести 517 МПа и более, с высокогеpметичными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резьбовыми соединениями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7304 29 100 3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с безмуфтовыми соединениями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7304 29 100 4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наружным диаметром 339,7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7304 29 100 9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1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7304 29 900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более 406,4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7304 29 900 1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трубы обсадные наружным диаметром 508 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7304 29 900 9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круглого поперечного сечения из железа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холоднотянутые или холоднокатаные (обжатые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прецизионные трубы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необработанные, прямые, с равномерной толщиной стенки для использования исключительно в производстве труб другого сечения и с другой толщиной стенки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более 421 мм и толщиной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более 10,5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трубы с нарезанной резьбой или на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нарезана резьба (газовые трубы):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оцинкованные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прочие, наружным диаметром: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не более 168,3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168,3, но не более 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406,4 мм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круглого поперечного сечения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коррозионностойкой стали: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холоднотянутые или холоднокатаные (обжатые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необработанные, прямые, с равномерной толщиной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для использования исключительно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 другого сечения и с другой толщиной стенки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не более 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более 406,4 мм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круглого поперечного сечения из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легированной стали:</w:t>
            </w:r>
          </w:p>
        </w:tc>
      </w:tr>
      <w:tr>
        <w:trPr>
          <w:trHeight w:val="36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холоднотянутые или холоднокатаные (обжатые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состоянии):</w:t>
            </w:r>
          </w:p>
        </w:tc>
      </w:tr>
      <w:tr>
        <w:trPr>
          <w:trHeight w:val="12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прямые и с равномерной толщиной стенки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легированной стали, содержащей не менее 0,9 мас.%,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1,15 мас.% углерода, не менее 0,5 мас.%,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мас.% хрома и, если присутствует,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мас.% молибдена, длиной: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более 0,5 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более 0,5 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более 4,5 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прецизионные трубы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необработанные, прямые, с равномерной толщиной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стенки для использования исключительно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 другого сечения и с другой толщиной стенки</w:t>
            </w:r>
          </w:p>
        </w:tc>
      </w:tr>
      <w:tr>
        <w:trPr>
          <w:trHeight w:val="8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прочие, прямые, с равномерной толщиной стенки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легированной стали, содержащей не менее 0,9 мас.%,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1,15 мас.% углерода, не менее 0,5 мас.%,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мас.% хрома и, если присутствует,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мас.% молибдена, длиной: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более 0,5 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более 0,5 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не более 168,3 мм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более 168,3 мм,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наружным диаметром более 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 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трубки прочие (например, сварные, клепаные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аналогичным способом), с круглым сечением,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диаметр которых более 406,4 мм, из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для нефте- и газопроводов: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прямошовные, изготовленные методом дуговой 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флюсом: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530 мм и более, из стали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временным сопротивлением разрыву (пределом прочности)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МПа (что соответствует 57,6 кгс/мм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более(1)</w:t>
            </w:r>
          </w:p>
        </w:tc>
      </w:tr>
      <w:tr>
        <w:trPr>
          <w:trHeight w:val="12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530 мм и более, из стали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временным сопротивлением разрыву (пределом прочности)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МПа (что соответствует 54 кгс/мм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ударной вязкостью металла 2,5 кгс*м/см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испытания -34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 ниже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7305 11 000 3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наружным диаметром 530 мм и более, из стали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пределом текучести 290 МПа (что соответствует 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кгс/мм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выше, предназначенные для работы в среде,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сероводород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7305 11 000 9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7305 12 000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 сварные прямошовные:</w:t>
            </w:r>
          </w:p>
        </w:tc>
      </w:tr>
      <w:tr>
        <w:trPr>
          <w:trHeight w:val="19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7305 12 000 1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изготовленные методом электроконтактной 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токами высокой частоты (ТВЧ), внешним диаметром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 мм, но не более 530 мм, из стали с 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сопротивлением разрыву (пределом прочности) 530 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(что соответствует 54 кгс/мм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более (1)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7305 12 000 9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7305 20 000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обсадные, используемые при бурении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газовых скважин: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7305 20 000 1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сварные прямошовные, наружным диаметром 508 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7305 20 000 9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сварные: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7305 31 000 0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сварные прямошовные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7305 39 000 0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профили полые прочие (например,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открытым швом или сварные, клепаные или соединенные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 способом),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для нефте- или газопроводов: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7306 11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сварные,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сварные прямошовные наружным диаметром: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7306 11 110 0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более 168,3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7306 11 190 0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более 168,3 мм, но не более 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сварные спиральношовные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сварные прямошовные наружным диаметром: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более 168,3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более 168,3 мм, но не более 406,4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7306 19 900 0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сварные спиральношовные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трубы обсадные и насосно-компрессорные,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бурении нефтяных или газовых скважин: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7306 21 000 0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сварные,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7306 29 000 0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7306 30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сварные, круглого поперечного сечения,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или нелегированной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прецизионные трубы с толщиной стенки: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более 2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более 2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трубы с нарезанной резьбой или на которые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нарезана резьба (газовые трубы):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оцинкованные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прочие, наружным диаметром: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более 168,3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оцинкованные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7306 30 800 0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более 168,3 мм, но не более 406,4 мм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7306 40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сварные, круглого поперечного сечения,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коррозионностойкой стали: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7306 40 200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холоднотянутые или холоднокатаные (обжатые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холодном состоянии):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7306 40 200 1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присоединенными фитингами, пригодные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газов или жидкостей, для гражданской авиации </w:t>
            </w:r>
          </w:p>
        </w:tc>
      </w:tr>
      <w:tr>
        <w:trPr>
          <w:trHeight w:val="3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7306 40 200 9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7306 40 800 0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сварные, круглого поперечного сечения, из прочей легированной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прецизионные трубы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7306 50 800 0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сварные, некруглого поперечного сечения: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квадратного или прямоугольного поперечного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сечения:</w:t>
            </w:r>
          </w:p>
        </w:tc>
      </w:tr>
      <w:tr>
        <w:trPr>
          <w:trHeight w:val="2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толщиной стенки не более 2 мм:</w:t>
            </w:r>
          </w:p>
        </w:tc>
      </w:tr>
      <w:tr>
        <w:trPr>
          <w:trHeight w:val="39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коррозионностойкой стали</w:t>
            </w:r>
          </w:p>
        </w:tc>
      </w:tr>
      <w:tr>
        <w:trPr>
          <w:trHeight w:val="34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толщиной стенки более 2 мм:</w:t>
            </w:r>
          </w:p>
        </w:tc>
      </w:tr>
      <w:tr>
        <w:trPr>
          <w:trHeight w:val="34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7306 61 700 0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коррозионностойкой стали</w:t>
            </w:r>
          </w:p>
        </w:tc>
      </w:tr>
      <w:tr>
        <w:trPr>
          <w:trHeight w:val="3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7306 69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прочего некруглого поперечного сечения:</w:t>
            </w:r>
          </w:p>
        </w:tc>
      </w:tr>
      <w:tr>
        <w:trPr>
          <w:trHeight w:val="2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коррозионностойкой стали</w:t>
            </w:r>
          </w:p>
        </w:tc>
      </w:tr>
      <w:tr>
        <w:trPr>
          <w:trHeight w:val="2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Фитинги для труб или трубок (например,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колена, сгоны),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фитинги литые: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нековкого чугуна: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7307 11 100 0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используемые в системах, работающих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ковкого чугуна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7307 19 900 0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фланцы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колена, отводы и сгоны, снабженные резьбой: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сгоны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колена и отводы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7307 23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фитинги для сварки встык: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7307 23 100 0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колена и отводы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7307 23 900 0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снабженные резьбой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7307 29 300 0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сварки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7307 29 900 0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фланцы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колена, отводы и сгоны, снабженные резьбой: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сгоны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колена и отводы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7307 93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фитинги для сварки встык:</w:t>
            </w:r>
          </w:p>
        </w:tc>
      </w:tr>
      <w:tr>
        <w:trPr>
          <w:trHeight w:val="3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максимальным наружным диаметром не более 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колена и отводы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максимальным наружным диаметром более 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колена и отводы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7307 93 990 0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7307 99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снабженные резьбой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7307 99 300 0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сварки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7307 99 900 0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Металлоконструкции из черных металлов (кроме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 товарной позиции 9406)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(например, мосты и их секции, ворота шлюзов,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башни, решетчатые мачты, перекрытия для крыш,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фермы, двери и окна и их рамы, пороги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дверей, жалюзи, балюстрады, опоры и колонны); листы,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уголки, фасонные профили, трубы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черных металлов,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металлоконструкциях: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мосты и секции мостов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7308 20 000 0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башни и решетчатые мачты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7308 30 000 0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двери, окна и их рамы и пороги для дверей</w:t>
            </w:r>
          </w:p>
        </w:tc>
      </w:tr>
      <w:tr>
        <w:trPr>
          <w:trHeight w:val="60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7308 40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оборудование для металлических строительных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опалубок, подпорных стенок или шахтной крепи: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7308 40 100 0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шахтная крепь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7308 40 900 0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7308 90 100 0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водосливы, шлюзы, шлюзовые ворота, дебаркадеры,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доки и другие конструкции для морских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судоходных сооружений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исключительно или в основном изготовленные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 материала: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7308 90 510 0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панели, состоящие из двух стенок,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из гофрированного (ребристого) листа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изоляционным наполнителем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7308 90 590 0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7308 90 990 0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18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 емкости,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черных металлов, для любых веществ (кроме сжатого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сжиженного газа) вместимостью более 300 л,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облицовкой или теплоизоляцией или без них, 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механического или теплотехнического оборудования: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газов (кроме сжатого или сжиженного газа)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жидкостей: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облицовкой или теплоизоляцией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вместимостью: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7309 00 510 0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более 100 000 л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7309 00 590 0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более 100 000 л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твердых веществ</w:t>
            </w:r>
          </w:p>
        </w:tc>
      </w:tr>
      <w:tr>
        <w:trPr>
          <w:trHeight w:val="15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бочки, барабаны, канистры, ящики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емкости, из черных металлов, для любых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(кроме сжатого или сжиженного газа)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вместимостью не более 300 л, с облицовкой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теплоизоляцией или без них, но без механического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теплотехнического оборудования: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вместимостью 50 л или 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вместимостью менее 50 л:</w:t>
            </w:r>
          </w:p>
        </w:tc>
      </w:tr>
      <w:tr>
        <w:trPr>
          <w:trHeight w:val="3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банки консервные, закрываемые пайкой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отбортовкой: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банки, используемые для консервирования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банки, используемые для консервирования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7310 21 190 1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вместимостью не более 1 л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7310 21 190 9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прочие, с толщиной стенки: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менее 0,5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7310 21 990 0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- 0,5 мм или 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толщиной стенки менее 0,5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7310 29 900 0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толщиной стенки 0,5 мм или более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сжатого или сжиженного газа, из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бесшовные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прочие, вместимостью: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менее 1000 л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- 1000 л или более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Скрученная проволока, тросы, канаты, плетеные шнуры,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стропы и аналогичные изделия, из черных металлов,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изоляции: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скрученная проволока, тросы и канаты: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из коррозионностойкой стали 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с максимальным размером поперечного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более 3 мм: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7312 10 410 0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гальваническим покрытием или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медно-цинковыми сплавами (латунь)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7312 10 490 0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более 3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скрученная проволока: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7312 10 610 0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без покрытия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 покрытием: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7312 10 650 0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оцинкованная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7312 10 690 0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прочая 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канаты и тросы (включая канаты закрытой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конструкции):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без покрытия или только оцинкованные,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максимальным размером поперечного сечения: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7312 10 810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3 мм, но не более 12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7312 10 810 1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без покрытия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7312 10 810 9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7312 10 830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12 мм, но не более 24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7312 10 830 1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без покрытия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7312 10 830 9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7312 10 850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24 мм, но не более 48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7312 10 850 1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без покрытия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7312 10 850 9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7312 10 890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48 мм: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7312 10 890 1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без покрытия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7312 10 890 9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7312 10 980 0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11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7313 00 000 0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колючая из черных металлов; скрученная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обручная сталь или одинарная плоская проволока,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колючая или неколючая, свободно скрученная двойная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для ограждений, из черных металлов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Металлическая ткань (включая бесконечные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ленты), решетки, сетки и ограждения из проволоки,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черных металлов; просечно-вытяжной лист из черных металлов: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плетеная ткань: 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7314 12 000 0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бесконечные ленты из коррозионностойкой стали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</w:tr>
      <w:tr>
        <w:trPr>
          <w:trHeight w:val="36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7314 14 000 0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плетеная ткань из коррозионностойкой стали прочая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7314 20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решетки, сетки и ограждения, сваренные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пересечения, из проволоки с максимальным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поперечного сечения 3 мм или более, с ячейками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100 см2 или более: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7314 20 100 0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ребристой проволоки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7314 20 900 0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решетки, сетки и ограждения, сваренные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пересечения,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7314 31 000 0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оцинкованные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7314 39 000 0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ткани, решетки, сетки и ограждения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оцинкованные: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7314 41 100 0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сетки с шестигранными ячейками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покрытые пластмассой: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сетки с шестигранными ячейками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7314 49 000 0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7314 50 000 0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просечно-вытяжной лист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и их части,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цепи шарнирные и их части: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7315 11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цепи роликовые: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7315 11 100 0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используемые для велосипедов и мотоциклов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7315 11 900 0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7315 12 000 0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цепи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части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7315 20 000 0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цепи противоскольжения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цепи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7315 81 000 0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цепи плоскозвенные с распоркой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7315 82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со сварными звеньями: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7315 82 100 0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изготовленные из материала с максимальным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поперечного сечения 16 мм или менее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7315 82 900 0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изготовленные из материала с максимальным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поперечного сечения более 16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7315 89 000 0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части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7316 00 000 0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Якоря, кошки и их части, из черных металлов</w:t>
            </w:r>
          </w:p>
        </w:tc>
      </w:tr>
      <w:tr>
        <w:trPr>
          <w:trHeight w:val="127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Гвозди, кнопки, чертежные кнопки, рифленые гвозди,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(кроме включенных в товарную позицию 8305)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из черных металлов, с головками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головок из других материалов, кроме изделий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медными головками: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кнопки чертежные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холодноштампованные из проволоки: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гвозди в полосках или рулонах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7317 00 400 0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гвозди из стали, содержащей 0,5 мас.%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углерода, закаленные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7317 00 610 0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оцинкованные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7317 00 690 0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7317 00 900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7317 00 900 1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шипы противоскольжения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7317 00 900 9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102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Винты, болты, гайки, глухари, ввертные крюки,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заклепки, шпонки, шплинты, шайбы (включая пружинные)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изделия, снабженные резьбой: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глухари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7318 12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шурупы для дерева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7318 13 000 0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крюки и кольца ввертные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7318 14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винты самонарезающие: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7318 14 100 0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7318 14 910 0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винты с разреженными витками резьбы</w:t>
            </w:r>
          </w:p>
        </w:tc>
      </w:tr>
      <w:tr>
        <w:trPr>
          <w:trHeight w:val="2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7318 14 990 0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винты и болты прочие, в комплекте с гайками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шайбами или без них: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винты с толщиной стержня не более 6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выточенные из прутков, профилей или проволоки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сплошного поперечного сечения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7318 15 200 0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крепления конструкционных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пути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без головок: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из коррозионностойкой стали</w:t>
            </w:r>
          </w:p>
        </w:tc>
      </w:tr>
      <w:tr>
        <w:trPr>
          <w:trHeight w:val="3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прочие, с пределом прочности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7318 15 410 0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менее 800 МПа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7318 15 490 0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- 800 МПа или 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 головками: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винты с крестообразным шлицем: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7318 15 510 0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7318 15 590 0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винты с внутренним шестигранником: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7318 15 610 0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7318 15 690 0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болты с шестигранной головкой: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7318 15 700 0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из коррозионностойкой стали</w:t>
            </w:r>
          </w:p>
        </w:tc>
      </w:tr>
      <w:tr>
        <w:trPr>
          <w:trHeight w:val="31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прочие, с пределом прочности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7318 15 810 0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- менее 800 МПа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7318 15 890 0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- - 800 МПа или более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7318 15 900 0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гайки: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выточенные из прутков, профилей или проволоки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сплошного поперечного сечения, с диаметром отверстия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прочие:</w:t>
            </w:r>
          </w:p>
        </w:tc>
      </w:tr>
      <w:tr>
        <w:trPr>
          <w:trHeight w:val="36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самостопорящиеся гайки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прочие, с внутренним диаметром: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не более 12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7318 16 990 0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- более 12 мм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изделия без резьбы: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7318 21 000 0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шайбы пружинные и шайбы стопорные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7318 22 000 0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шайбы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7318 23 000 0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заклепки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7318 24 000 0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шпонки и шплинты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7318 29 000 0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7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Иглы швейные, спицы вязальные, шила, крючки вязальные,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деккерные и аналогичные изделия, для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из черных металлов; английские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булавки, из черных металлов, в других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позициях не поименованные или не включенные: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7319 20 000 0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булавки английские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7319 30 000 0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булавки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2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Пружины, рессоры и листы для них,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7320 10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рессоры листовые и листы для них: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обработанные горячим способом: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7320 10 110 0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пластинчатые рессоры и листы для них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7320 10 190 0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7320 10 900 0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пружины винтовые: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7320 20 200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обработанные горячим способом: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7320 20 200 1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промышленной сборки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товарных позиций 8701 - 8705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7320 20 200 9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7320 20 810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винтовые пружины, работающие на сжатие: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7320 20 810 1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промышленной сборки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товарных позиций 8701 - 8705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7320 20 810 9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7320 20 850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винтовые пружины,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на растяжение: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7320 20 850 1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промышленной сборки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товарных позиций 8701 - 8705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7320 20 850 9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7320 20 890 1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промышленной сборки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товарных позиций 8701 - 8705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7320 20 890 9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7320 90 100 0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плоские спиральные пружины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7320 90 300 0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дисковые пружины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7320 90 900 0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17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 отопительные, печи отопительно-варочные и печи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пищи (включая печи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 котлами центрального отопления),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фритюрницы, жаровни, горелки для плит, подогреватели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разогрева пищи и аналогичные бытовые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неэлектрические, и их части,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устройства для приготовления и подогрева пищи:</w:t>
            </w:r>
          </w:p>
        </w:tc>
      </w:tr>
      <w:tr>
        <w:trPr>
          <w:trHeight w:val="36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7321 11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только на газовом или на газовом и других видах топлива: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7321 11 100 0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духовкой, включая раздельные духовки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7321 11 900 0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7321 12 000 0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на жидком топливе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включая устройства на твердом топливе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устройства: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7321 81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только на газовом или на газовом и других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7321 81 100 0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трубой для отвода продуктов сгорания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7321 81 900 0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7321 82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на жидком топливе: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7321 82 100 0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трубой для отвода продуктов сгорания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7321 82 900 0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7321 89 000 0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включая устройства на твердом топливе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</w:t>
            </w:r>
          </w:p>
        </w:tc>
      </w:tr>
      <w:tr>
        <w:trPr>
          <w:trHeight w:val="229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Радиаторы для центрального отопления с неэлектрическим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нагревом и их части, из черных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и распределительные 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горячего воздуха (включая устройства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свежего или кондиционированного воздуха)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неэлектрическим нагревом, оборудованные встроенным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 или воздуходувкой с приводом от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части,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радиаторы и их части: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7322 11 000 0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чугунного литья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7322 19 000 0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15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столовые, кухонные или прочие 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нужд и их части, из черных металлов; "шерсть"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черных металлов; мочалки для чистки кухонной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посуды, подушечки для чистки или полировки, перчатки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из черных металлов:</w:t>
            </w:r>
          </w:p>
        </w:tc>
      </w:tr>
      <w:tr>
        <w:trPr>
          <w:trHeight w:val="1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"шерсть" из черных металлов; мочалки для 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кухонной посуды, подушечки для чистки или полировки,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 аналогичные изделия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чугунного литья, неэмалированные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7323 92 000 0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чугунного литья, эмалированные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7323 93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коррозионностойкой стали: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7323 93 100 0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изделия столовые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7323 93 900 0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7323 94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черных металлов (кроме чугунного литья),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эмалированные: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7323 94 100 0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изделия столовые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7323 94 900 0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изделия столовые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7323 99 910 0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лакированные или окрашенные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7323 99 990 0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санитарно-техническое и его части,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металлов:</w:t>
            </w:r>
          </w:p>
        </w:tc>
      </w:tr>
      <w:tr>
        <w:trPr>
          <w:trHeight w:val="2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7324 10 000 0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раковины и умывальники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ванны:</w:t>
            </w:r>
          </w:p>
        </w:tc>
      </w:tr>
      <w:tr>
        <w:trPr>
          <w:trHeight w:val="3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7324 21 000 0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чугунного литья, неэмалированные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7324 29 000 0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7324 90 000 0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прочее, включая части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литые прочие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7325 10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нековкого чугуна: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7325 10 500 0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люки и клапанные коробки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7325 10 920 0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канализационных, водосточных 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7325 10 990 0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7325 91 000 0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шары перемалывающие и аналогичные 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7325 99 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7325 99 100 0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ковкого чугуна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7325 99 900 0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прочие из черных металлов: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кованые или штампованные, но без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7326 11 000 0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шары перемалывающие и аналогичные 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7326 19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7326 19 100 0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кованые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7326 19 900 0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изделия из проволоки, изготовленной из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небольшие клетки и вольеры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корзины проволочные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7326 20 800 0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7326 90 100 0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табакерки, портсигары, пудреницы, коробочки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косметики и аналогичные карманные изделия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7326 90 300 0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лестницы и стремянки</w:t>
            </w:r>
          </w:p>
        </w:tc>
      </w:tr>
      <w:tr>
        <w:trPr>
          <w:trHeight w:val="51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7326 90 400 0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поддоны и аналогичные платформы для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39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7326 90 500 0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барабаны для канатов, трубок 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5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7326 90 600 0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немеханические вентиляторы, желоба, крюки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используемые в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</w:t>
            </w:r>
          </w:p>
        </w:tc>
      </w:tr>
      <w:tr>
        <w:trPr>
          <w:trHeight w:val="76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7326 90 700 0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перфорированные заслонки и аналогичные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используемые для фильтрации воды на входе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дренажные системы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изделия прочие из черных металлов: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7326 90 910 0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кованые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7326 90 930 0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штампованные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7326 90 950 0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спеченные</w:t>
            </w:r>
          </w:p>
        </w:tc>
      </w:tr>
      <w:tr>
        <w:trPr>
          <w:trHeight w:val="25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7326 90 980 0</w:t>
            </w:r>
          </w:p>
        </w:tc>
        <w:tc>
          <w:tcPr>
            <w:tcW w:w="1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</w:tbl>
    <w:bookmarkStart w:name="z2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76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10480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 необработанный: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алюминий нелегированный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7601 20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сплавы алюминиевые: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7601 20 100 0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первичные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вторичные: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7601 20 910 0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 слитках или в жидком состоянии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7601 20 990 0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7602 00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алюминиевые: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отходы:</w:t>
            </w:r>
          </w:p>
        </w:tc>
      </w:tr>
      <w:tr>
        <w:trPr>
          <w:trHeight w:val="52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7602 00 110 0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токарная стружка, обрезки, обломки,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фрезерного производства, опилки и отходы от обрезки;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окрашенных, с различными покрытиями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скрепленных листов и фольги, толщиной (не считая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основы) не более 0,2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7602 00 190 0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 (включая отбракованные изделия)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7602 00 900 0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Порошки и чешуйки алюминиевые: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порошки неслоистой структуры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7603 20 000 0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порошки слоистой структуры; чешуйки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Прутки и профили алюминиевые: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7604 10 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алюминия нелегированного: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7604 10 100 0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прутки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7604 10 900 0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профили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алюминиевых сплавов: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7604 21 000 0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профили полые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7604 29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7604 29 100 0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прутки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7604 29 900 0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профили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алюминиевая: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алюминия нелегированного:</w:t>
            </w:r>
          </w:p>
        </w:tc>
      </w:tr>
      <w:tr>
        <w:trPr>
          <w:trHeight w:val="24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7605 11 000 0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максимальным размером поперечного сечения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7605 19 000 0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алюминиевых сплавов:</w:t>
            </w:r>
          </w:p>
        </w:tc>
      </w:tr>
      <w:tr>
        <w:trPr>
          <w:trHeight w:val="3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7605 21 000 0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максимальным размером поперечного сечения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7605 29 000 0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полосы или ленты алюминиевые толщиной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0,2 мм: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прямоугольные (включая квадратные):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алюминия нелегированного:</w:t>
            </w:r>
          </w:p>
        </w:tc>
      </w:tr>
      <w:tr>
        <w:trPr>
          <w:trHeight w:val="34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окрашенные, лакированные или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пластмассой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прочие, толщиной: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менее 3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7606 11 930 0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менее 3 мм, но менее 6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7606 11 990 0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менее 6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алюминиевых сплавов: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полосы для жалюзи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1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7606 12 500 0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окрашенные, лакированные или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пластмассой 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прочие, толщиной: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менее 3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7606 12 930 0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менее 3 мм, но менее 6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7606 12 990 0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не менее 6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7606 91 000 0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алюминия нелегированного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7606 92 000 0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алюминиевых сплавов</w:t>
            </w:r>
          </w:p>
        </w:tc>
      </w:tr>
      <w:tr>
        <w:trPr>
          <w:trHeight w:val="102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(без основы или на основе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картона, пластмассы или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 толщиной (не считая основы) не более 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основы: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катаная, но без дальнейшей обработки: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толщиной менее 0,021 мм 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7607 11 900 0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толщиной не менее 0,021, но не более 0,2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прочая: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толщиной менее 0,021 мм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толщиной не менее 0,021, но не более 0,2 мм: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самоклеящаяся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прочая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основой: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толщиной (не считая основы) менее 0,021 мм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толщиной (не считая основы) не менее 0,021,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0,2 мм: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самоклеящаяся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7607 20 990 0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прочая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трубки алюминиевые: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алюминия нелегированного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алюминиевых сплавов: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сварные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7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без дальнейшей обработки после экструдирования 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7609 00 000 0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Фитинги для труб или трубок алюминиевые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муфты, колена, фланцы)</w:t>
            </w:r>
          </w:p>
        </w:tc>
      </w:tr>
      <w:tr>
        <w:trPr>
          <w:trHeight w:val="229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Металлоконструкции алюминиевые (кроме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металлоконструкций товарной позиции 9406)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части (например, мосты и их секции, башни,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решетчатые мачты, перекрытия для крыш,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фермы, двери, окна и их рамы, пороги для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балюстрады, опоры и колонны); листы, прутки, профили,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аналогичные изделия алюминиевые,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металлоконструкциях: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двери, окна и их рамы, пороги для дверей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7610 90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7610 90 100 0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мосты и их секции, башни и решетчатые мачты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7610 90 900 0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15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7611 00 000 0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 алюминиевые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любых веществ (кроме сжатого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газа) вместимостью более 300 л,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облицовкой или с термоизоляцией или без них, 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механического или теплотехнического оборудования</w:t>
            </w:r>
          </w:p>
        </w:tc>
      </w:tr>
      <w:tr>
        <w:trPr>
          <w:trHeight w:val="178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Бочки, барабаны, банки, ящики и аналогичные 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жесткие или деформируемые трубчатые емкости)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алюминиевые для любых веществ (кроме сжатого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газа) вместимостью не более 300 л,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облицовкой или с термоизоляцией или без них, 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механического или теплотехнического оборудования: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емкости деформируемые трубчатые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7612 90 100 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емкости жесткие цилиндрические: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7612 90 100 1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вместимостью не более 1 л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7612 90 100 9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7612 90 200 0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емкости, используемые для аэрозолей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 вместимостью: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7612 90 910 0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- 50 л или более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7612 90 980 0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менее 50 л </w:t>
            </w:r>
          </w:p>
        </w:tc>
      </w:tr>
      <w:tr>
        <w:trPr>
          <w:trHeight w:val="28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7613 00 000 0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сжатого или сжиженного газа алюминиевые</w:t>
            </w:r>
          </w:p>
        </w:tc>
      </w:tr>
      <w:tr>
        <w:trPr>
          <w:trHeight w:val="54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Скрученная проволока, тросы, плетеные шнуры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из алюминия без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изоляции: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 стальным сердечником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7614 90 000 0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15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столовые, кухонные или прочие 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нужд и их части из алюминия; мочалки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чистки кухонной посуды, подушечки для чистки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полировки, перчатки и аналогичные изделия из алюминия;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санитарно-техническое и его части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алюминия:</w:t>
            </w:r>
          </w:p>
        </w:tc>
      </w:tr>
      <w:tr>
        <w:trPr>
          <w:trHeight w:val="102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изделия столовые, кухонные или прочие изделия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нужд и их части; мочалки для чистки кухонной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посуды, подушечки для чистки или полировки, перчатки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изделия:</w:t>
            </w:r>
          </w:p>
        </w:tc>
      </w:tr>
      <w:tr>
        <w:trPr>
          <w:trHeight w:val="66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мочалки для чистки кухонной посуды, подушечки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чистки или полировки, перчатки и аналогичные изделия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литые</w:t>
            </w:r>
          </w:p>
        </w:tc>
      </w:tr>
      <w:tr>
        <w:trPr>
          <w:trHeight w:val="30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7615 19 900 0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7615 20 000 0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оборудование санитарно-техническое и его части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изделия из алюминия:</w:t>
            </w:r>
          </w:p>
        </w:tc>
      </w:tr>
      <w:tr>
        <w:trPr>
          <w:trHeight w:val="16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7616 10 000 0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гвозди, кнопки, скобы (кроме указанных 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8305), винты, болты, гайки, ввертные крюки,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заклепки, шпонки, шплинты, шайбы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7616 91 000 0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ткань, решетки, сетки и ограждения из алюминиевой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проволоки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7616 99 100 0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литые</w:t>
            </w:r>
          </w:p>
        </w:tc>
      </w:tr>
      <w:tr>
        <w:trPr>
          <w:trHeight w:val="255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7616 99 900 0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</w:tbl>
    <w:bookmarkStart w:name="z2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78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10512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необработанный: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7801 10 000 0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свинец рафинированный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прочий:</w:t>
            </w:r>
          </w:p>
        </w:tc>
      </w:tr>
      <w:tr>
        <w:trPr>
          <w:trHeight w:val="51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7801 91 000 0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содержащий сурьму в качестве элемента,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преобладающего по массе среди других элементов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7801 99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прочий:</w:t>
            </w:r>
          </w:p>
        </w:tc>
      </w:tr>
      <w:tr>
        <w:trPr>
          <w:trHeight w:val="51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7801 99 100 0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для рафинирования, содержащий 0,02 мас.%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серебра (черновой свинец, или веркблей)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прочий: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7801 99 910 0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сплавы свинцовые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7801 99 990 0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прочий</w:t>
            </w:r>
          </w:p>
        </w:tc>
      </w:tr>
      <w:tr>
        <w:trPr>
          <w:trHeight w:val="51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Плиты, листы, полосы или ленты и фольга свинцовые;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свинцовые: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плиты, листы, полосы или ленты и фольга:</w:t>
            </w:r>
          </w:p>
        </w:tc>
      </w:tr>
      <w:tr>
        <w:trPr>
          <w:trHeight w:val="51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7804 11 000 0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листы, полосы или ленты и фольга толщиной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считая основы) не более 0,2 мм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7804 19 000 0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7804 20 000 0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порошки и чешуйки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7806 00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изделия из свинца:</w:t>
            </w:r>
          </w:p>
        </w:tc>
      </w:tr>
      <w:tr>
        <w:trPr>
          <w:trHeight w:val="61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7806 00 100 0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контейнеры с антирадиационным свинцовым покрытием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или хранения радиоактивных материалов</w:t>
            </w:r>
          </w:p>
        </w:tc>
      </w:tr>
      <w:tr>
        <w:trPr>
          <w:trHeight w:val="255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7806 00 800 0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</w:tbl>
    <w:bookmarkStart w:name="z2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82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10509"/>
      </w:tblGrid>
      <w:tr>
        <w:trPr>
          <w:trHeight w:val="126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ручные: лопаты штыковые и совковые,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мотыги, кирки, тяпки, вилы и грабли; топоры, секачи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рубящие инструменты; секаторы всех видов;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косы, серпы, ножи для измельчения сена, ножницы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садовые, клинья для раскалывания древесины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используемые в сельском хозяйстве,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садоводстве или лесном хозяйстве: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лопаты штыковые и совковые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вилы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8201 30 000 0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мотыги, кирки, тяпки и грабли</w:t>
            </w:r>
          </w:p>
        </w:tc>
      </w:tr>
      <w:tr>
        <w:trPr>
          <w:trHeight w:val="36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8201 40 000 0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топоры, секачи и аналогичные рубящие инструменты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8201 50 000 0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секаторы и аналогичные ножницы для работы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рукой (включая ножницы для разделки птицы)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8201 60 000 0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ножницы для подрезки живой изгороди, секаторы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ножницы для работы двумя руками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8201 90 000 0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ручные прочие, используемые в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хозяйстве, садоводстве или лесном хозяйстве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ручные; полотна для пил всех типов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для продольной резки, для прорезывания пазов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беззубые):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пилы ручные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полотна для ленточных пил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полотна для циркулярных пил (включая полотна для пил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продольной резки или для прорезывания пазов):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8202 31 000 0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стали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8202 39 000 0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включая части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8202 40 000 0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полотна для цепных пил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полотна для пил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8202 91 000 0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прямолинейные полотна для пил по металлу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8202 99 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рабочей частью из стали: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8202 99 110 0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8202 99 190 0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обработки прочих материалов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8202 99 900 0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рабочей частью из прочих материалов</w:t>
            </w:r>
          </w:p>
        </w:tc>
      </w:tr>
      <w:tr>
        <w:trPr>
          <w:trHeight w:val="88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Напильники, надфили, рашпили, клещи (включая кусачки),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плоскогубцы, пассатижи, пинцеты, щипчики, ножницы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металла, устройства трубоотрезные, ножницы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болторезные, пробойники и аналогичные ручные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инструменты: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напильники, надфили, рашпили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8203 20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клещи (включая кусачки), плоскогубцы, пассатижи,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пинцеты, щипчики и аналогичные инструменты: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8203 20 100 0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пинцеты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8203 20 900 0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9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8203 30 000 0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ножницы для резки металла и аналогичные инструменты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8203 40 000 0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устройства трубоотрезные, ножницы болторезные,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и аналогичные инструменты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 гаечные ручные (включая гаечные ключи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торсиометрами, но исключая воротки); сменные головки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гаечных ключей, с ручками или без них: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ключи гаечные ручные: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8204 11 000 0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неразводные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8204 12 000 0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разводные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головки для гаечных ключей сменные, с ручками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них</w:t>
            </w:r>
          </w:p>
        </w:tc>
      </w:tr>
      <w:tr>
        <w:trPr>
          <w:trHeight w:val="150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ручные (включая алмазные стеклорезы),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включенные; лампы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паяльные; тиски, зажимы и аналогичные изделия,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и частей станков; наковальни; горны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переносные; шлифовальные круги с опорными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конструкциями, с ручным или ножным приводом: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сверления, нарезания наружной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резьбы 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молотки и кувалды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8205 30 000 0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рубанки, долота, стамески и аналогичные режущие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обработки древесины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8205 40 000 0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отвертки</w:t>
            </w:r>
          </w:p>
        </w:tc>
      </w:tr>
      <w:tr>
        <w:trPr>
          <w:trHeight w:val="1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ручные прочие (включая алмазные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стеклорезы):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8205 51 00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инструменты бытовые: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8205 51 001 0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стеклорезы алмазные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8205 51 009 0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8205 59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8205 59 100 0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каменщиков, формовщиков,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бетонщиков, штукатуров и маляров 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8205 59 300 0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клепки, пробивания стен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взрывного действия 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8205 59 90 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8205 59 901 0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алмазные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8205 59 909 0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8205 60 000 0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лампы паяльные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8205 70 000 0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тиски, зажимы и аналогичные изделия</w:t>
            </w:r>
          </w:p>
        </w:tc>
      </w:tr>
      <w:tr>
        <w:trPr>
          <w:trHeight w:val="52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8205 80 000 0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наковальни; горны переносные; круги шлифовальные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опорными конструкциями, с ручным или ножным приводом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8205 90 000 0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наборы изделий из двух или более вышеупомянутых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субпозиций 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8206 00 000 0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из двух или более товарных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8202-8205, в наборах, предназначенных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</w:tr>
      <w:tr>
        <w:trPr>
          <w:trHeight w:val="90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Сменные рабочие инструменты для ручных инструментов,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 приводом или без него или для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для прессования, штамповки, вырубки,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нарезания резьбы, сверления, растачивания,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протягивания, фрезерования, токарной обработки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завинчивания), включая фильеры для волочения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экструдирования металла, инструменты для бурения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скальных пород или грунтов:</w:t>
            </w:r>
          </w:p>
        </w:tc>
      </w:tr>
      <w:tr>
        <w:trPr>
          <w:trHeight w:val="31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бурения скальных пород или грунтов: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8207 13 000 0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металлокерамики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8207 19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прочие, включая части:</w:t>
            </w:r>
          </w:p>
        </w:tc>
      </w:tr>
      <w:tr>
        <w:trPr>
          <w:trHeight w:val="1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8207 19 100 0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 рабочей частью из алмаза или агломерированного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8207 19 900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8207 19 900 1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буровые долота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8207 19 900 9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8207 20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фильеры для волочения или экструдирования металла:</w:t>
            </w:r>
          </w:p>
        </w:tc>
      </w:tr>
      <w:tr>
        <w:trPr>
          <w:trHeight w:val="36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8207 20 100 0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алмаза или агломерированного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8207 20 900 0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других материалов</w:t>
            </w:r>
          </w:p>
        </w:tc>
      </w:tr>
      <w:tr>
        <w:trPr>
          <w:trHeight w:val="30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8207 30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прессования, штамповки или вырубки: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8207 30 100 0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8207 30 900 0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8207 40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нарезания внутренней или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резьбы: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для обработки металла: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8207 40 100 0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нарезания внутренней резьбы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8207 40 300 0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нарезания наружной резьбы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8207 40 900 0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сверления, кроме инструментов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бурения скальных пород:</w:t>
            </w:r>
          </w:p>
        </w:tc>
      </w:tr>
      <w:tr>
        <w:trPr>
          <w:trHeight w:val="27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алмаза или агломерированного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других материалов:</w:t>
            </w:r>
          </w:p>
        </w:tc>
      </w:tr>
      <w:tr>
        <w:trPr>
          <w:trHeight w:val="24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сверла, используемые для сверления каменной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кладки 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обработки металла, с рабочей частью: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8207 50 500 0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из металлокерамики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8207 50 600 0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из быстрорежущей стали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8207 50 700 0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из других материалов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8207 50 900 0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растачивания и протягивания:</w:t>
            </w:r>
          </w:p>
        </w:tc>
      </w:tr>
      <w:tr>
        <w:trPr>
          <w:trHeight w:val="30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алмаза или агломерированного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других материалов: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растачивания: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8207 60 500 0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протягивания: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8207 60 700 0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8207 60 900 0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фрезерования: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для обработки металла, с рабочей частью: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металлокерамики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прочих материалов: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8207 70 310 0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 хвостовиками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8207 70 350 0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червячные фрезы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8207 70 380 0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8207 70 900 0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8207 80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для токарной обработки: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для обработки металла, с рабочей частью: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8207 80 110 0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металлокерамики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8207 80 190 0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других материалов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8207 80 900 0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инструменты сменные прочие:</w:t>
            </w:r>
          </w:p>
        </w:tc>
      </w:tr>
      <w:tr>
        <w:trPr>
          <w:trHeight w:val="22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алмаза или агломерированного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рабочей частью из других материалов: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сменные насадки для отверток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8207 90 500 0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инструменты для зубонарезания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прочие, с рабочей частью: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металлокерамики: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8207 90 710 0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8207 90 780 0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из прочих материалов: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8207 90 910 0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8207 90 990 0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Ножи и режущие лезвия для машин или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приспособлений: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обработки металла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обработки древесины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8208 30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кухонных приборов или для машин,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промышленности: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8208 30 100 0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дисковые ножи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8208 30 900 0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8208 40 000 0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машин, применяемых в сельском хозяйстве,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садоводстве или лесном хозяйстве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8208 90 000 0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8209 00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Пластины, бруски, наконечники и аналогичные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инструментов, не установленные на них,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металлокерамики: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8209 00 200 0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поворачиваемые вставки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8209 00 800 0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8210 00 000 0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ручные механические массой 10 кг или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приготовления, обработки или подачи пищи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Ножи с режущими лезвиями, пилообразными или 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ножи для обрезки деревьев), кроме ножей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8208, и лезвия для них: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наборы различных изделий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8211 91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столовые ножи с фиксированными лезвиями:</w:t>
            </w:r>
          </w:p>
        </w:tc>
      </w:tr>
      <w:tr>
        <w:trPr>
          <w:trHeight w:val="36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8211 91 300 0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столовые ножи с ручкой и лезвием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8211 91 800 0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8211 92 000 0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 ножи с фиксированными лезвиями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8211 93 000 0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ножи с нефиксированными лезвиями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8211 94 000 0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лезвия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8211 95 000 0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рукоятки из недрагоценных металлов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Бритвы и лезвия для них (включая полосовые заготовки для лезвий):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8212 10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бритвы: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8212 10 100 0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безопасные бритвы с несменяемыми лезвиями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8212 10 900 0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лезвия для безопасных бритв, включая полосовые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для лезвий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8212 90 000 0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части</w:t>
            </w:r>
          </w:p>
        </w:tc>
      </w:tr>
      <w:tr>
        <w:trPr>
          <w:trHeight w:val="1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8213 00 000 0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Ножницы, портновские ножницы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ножницы, и лезвия для них</w:t>
            </w:r>
          </w:p>
        </w:tc>
      </w:tr>
      <w:tr>
        <w:trPr>
          <w:trHeight w:val="127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режущие прочие (например, машинки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стрижки волос, специальные ножи для мясников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кухонные ножи и сечки, ножи для бумаги);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маникюрные или педикюрные наборы и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пилки для ногтей):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8214 10 000 0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ножи для бумаги, вскрытия конвертов и подчистки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 точилки для карандашей и лезвия для них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8214 20 000 0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наборы и инструменты маникюрные или педикюрные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пилки для ногтей)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8214 90 000 0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Ложки, вилки, половники, шумовки, лопаточки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тортов, ножи для рыбы, масла, щипцы для сахара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кухонные или столовые приборы: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8215 10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наборы кухонных или столовых приборов, содержащие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крайней мере одно изделие, покрытое драгоценным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металлом гальваническим способом:</w:t>
            </w:r>
          </w:p>
        </w:tc>
      </w:tr>
      <w:tr>
        <w:trPr>
          <w:trHeight w:val="36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8215 10 200 0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только изделия, покрытые драгоценным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металлом гальваническим способом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8215 10 300 0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8215 10 800 0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8215 20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наборы кухонных или столовых приборов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8215 20 100 0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из коррозионностойкой стали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8215 20 900 0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8215 91 000 0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покрытые драгоценным металлом гальваническим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8215 99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25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8215 99 100 0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коррозионностойкой стали</w:t>
            </w:r>
          </w:p>
        </w:tc>
      </w:tr>
      <w:tr>
        <w:trPr>
          <w:trHeight w:val="34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8215 99 900 0</w:t>
            </w:r>
          </w:p>
        </w:tc>
        <w:tc>
          <w:tcPr>
            <w:tcW w:w="10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</w:tbl>
    <w:bookmarkStart w:name="z2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83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5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позиции
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Пробки, колпачки и крышки (включая крончатые колпачки,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завинчивающиеся колпачки и пробки с устройством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разливки), закупорочные крышки для бутылок, пробки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нарезные, оболочки пробок, герметизирующие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упаковочные принадлежности, из недрагоценных металлов:</w:t>
            </w:r>
          </w:p>
        </w:tc>
      </w:tr>
      <w:tr>
        <w:trPr>
          <w:trHeight w:val="2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крончатые колпачки</w:t>
            </w:r>
          </w:p>
        </w:tc>
      </w:tr>
    </w:tbl>
    <w:bookmarkStart w:name="z2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84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15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позиции
</w:t>
            </w:r>
          </w:p>
        </w:tc>
      </w:tr>
      <w:tr>
        <w:trPr>
          <w:trHeight w:val="13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паровые или другие паропроизводящие котлы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водяных котлов центрального отопления, способных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пар низкого давления); водяные котлы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пароперегревателем: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котлы паровые или другие паропроизводящие котлы: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8402 12 000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котлы водотрубные производительностью не более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пара в час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паропроизводящие котлы прочие,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котлы водяные с пароперегревателем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центрального отопления, кроме котлов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8402: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котлы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4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использования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котлами товарной позиции 8402 или 8403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экономайзеры, пароперегреватели, сажеудалители,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рекуператоры); конденсаторы для пароводяных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паровых силовых установок: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вспомогательное оборудование для использования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котлами товарной позиции 8402 или 8403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конденсаторы для пароводяных или других паросиловых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</w:tr>
      <w:tr>
        <w:trPr>
          <w:trHeight w:val="10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Газогенераторы или генераторы водяного газа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них; газогенераторы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ацетиленовые и аналогичные газогенераторы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них:</w:t>
            </w:r>
          </w:p>
        </w:tc>
      </w:tr>
      <w:tr>
        <w:trPr>
          <w:trHeight w:val="11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8405 10 000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газогенераторы или генераторы водяного газа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них; газогенераторы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ацетиленовые и аналогичные газогенераторы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на водяном пару и турбины паровые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турбины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8406 82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40 МВт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с искровым зажиганием,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вращающимся или возвратно-поступательным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авиационные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для силовых судовых установок: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подвесные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с возвратно-поступательным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поршня, используемые для приведения в 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группы 87: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см3, но не более 250 см3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см3, но не более 1000 см3</w:t>
            </w:r>
          </w:p>
        </w:tc>
      </w:tr>
      <w:tr>
        <w:trPr>
          <w:trHeight w:val="4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поршневые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 (дизели или полудизели):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для силовых судовых установок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двигатели, используемые для приведения в 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группы 87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 или 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образом для двигателей товарной позиции 8407 или 8408: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авиационных двигателей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предназначенные исключительно или главным образом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поршневых двигателей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искровым зажиганием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гидравлические, колеса водяные и регуляторы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части, включая регуляторы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турбореактивные и турбовинтовые, газовые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турбореактивные: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тягой не более 25 кН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8411 12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тягой более 25 кН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турбовинтовые: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1100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8411 22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1100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турбины газовые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8411 81 000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5000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8411 82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5000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8411 91 000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турбореактивных или турбовинтовых двигателей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8411 99 00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и силовые установки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8412 10 000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реактивные, кроме турбореактивных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силовые установки и двигатели гидравлические: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линейного действия (цилиндры)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силовые установки и двигатели пневматические: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8412 31 000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линейного действия (цилиндры)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8412 39 000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жидкостные с расходомерами или без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жидкостей: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насосы, имеющие расходомеры или предусматривающие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насосы для горюче-смазочных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на заправочных станциях или в гаражах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ручные, кроме насосов субпозиции 8413 11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8413 19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топливные, масляные или для охлаждающей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для двигателей внутреннего сгорания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бетононасосы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объемные возвратно-поступательные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8413 60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объемные роторные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центробежные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прочие; подъемники жидкостей: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8413 81 000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насосы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8413 82 00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подъемники жидкостей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8413 91 000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насосов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подъемников жидкостей</w:t>
            </w:r>
          </w:p>
        </w:tc>
      </w:tr>
      <w:tr>
        <w:trPr>
          <w:trHeight w:val="13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воздушные или вакуумные, воздушные или газовые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и вентиляторы; вентиляционные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рециркуляционные вытяжные колпаки или шкафы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вентилятором, с фильтрами или без фильтров: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вакуумные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насосы ручные или ножные пневматические</w:t>
            </w:r>
          </w:p>
        </w:tc>
      </w:tr>
      <w:tr>
        <w:trPr>
          <w:trHeight w:val="4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компрессоры, используемые в холодильном оборудовании</w:t>
            </w:r>
          </w:p>
        </w:tc>
      </w:tr>
      <w:tr>
        <w:trPr>
          <w:trHeight w:val="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компрессоры воздушные на колесных шасси, буксируемые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вентиляторы:</w:t>
            </w:r>
          </w:p>
        </w:tc>
      </w:tr>
      <w:tr>
        <w:trPr>
          <w:trHeight w:val="10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8414 51 000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настольные, настенные, напольные, потолочные,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 или для окон со встроенным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мощностью не более 125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8414 59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8414 60 000 0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колпаки или шкафы вытяжные, наибольший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размер которых не более 120 см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3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кондиционирования воздуха,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 с двигателем и приборами 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и влажности воздуха, включая кондиционеры,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влажность не может регулироваться отдельно: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оконного или настенного типа, в едином корпусе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"сплит-системы"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используемые для людей в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8415 81 00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 встроенной холодильной установкой и клапаном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переключения цикла охлаждение/нагрев (реверсивные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насосы)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8415 82 000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 со встроенной холодильной установкой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8415 83 000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встроенной холодильной установки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топочные для жидкого топлива, распыленного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твердого топлива или для газа; топки механические,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их механические колосниковые решетки,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золоудалители и аналогичные устройства: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горелки топочные для жидкого топлива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горелки топочные прочие, включая комбинированные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 и печи промышленные или лабораторные,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мусоросжигательные печи, неэлектрические: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горны и печи для обжига, плавки или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термообработки руд, пиритных руд или металлов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хлебопекарные, включая печи кондитерские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Холодильники, морозильники и прочее холодильное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морозильное оборудование электрическое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типов; тепловые насосы, кроме установок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кондиционирования воздуха товарной позиции 8415: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комбинированные холодильники-морозильники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раздельными наружными дверьми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холодильники бытовые: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компрессионные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морозильники типа "ларь", емкостью не более 800 л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морозильные шкафы вертикального типа, емкостью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900 л</w:t>
            </w:r>
          </w:p>
        </w:tc>
      </w:tr>
      <w:tr>
        <w:trPr>
          <w:trHeight w:val="10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(камеры, шкафы, витрины, прилавки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аналогичная мебель) для хранения и демонстрации,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 холодильным или морозильным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холодильное или морозильное прочее;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насосы: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тепловые насосы, кроме установок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кондиционирования воздуха товарной позиции 8415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8418 99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 промышленное или лабораторное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или неэлектрическим нагревом (исключая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камеры и другое оборудование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8514) для обработки материалов в процессе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температуры, таком как нагрев, варка, жаpенье,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ректификация, стерилизация, пастеризация,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пропаривание, сушка, выпаривание, конденсиpование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охлаждение, за исключением машин 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бытовых целях; водонагреватели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безынеpционные или тепловые водяные аккумуляторы,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безынерционные водонагреватели или тепловые водяные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аккумуляторы, неэлектрические: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безынерционные газовые водонагреватели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стерилизаторы медицинские, хирургические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сушилки: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сельскохозяйственной продукции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древесины, целлюлозы, бумаги или картона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8419 40 000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аппараты для дистилляции или ректификации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8419 50 000 0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теплообменники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8419 60 000 0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сжижения воздуха или газов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машины, агрегаты и оборудование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8419 81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приготовления горячих напитков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или подогрева пищи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8419 89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Каландры или другие валковые машины, кроме 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металла или стекла, и валки для них: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каландры или другие валковые машины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валки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Центрифуги, включая центробежные сушилки;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устройства для фильтрования или очистки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центрифуги, включая центробежные сушилки: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сепараторы молочные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сушилки для белья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и устройства для фильтрования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жидкостей: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8421 21 000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фильтрования или очистки воды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8421 22 000 0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фильтрования или очистки напитков, кроме воды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8421 23 000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фильтрования масла или топлива в двигателях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8421 29 000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и устройства для фильтрования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газов: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воздушные фильтры для двигателей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8421 91 000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центрифуг, включая центробежные сушилки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8421 99 000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6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посудомоечные; оборудование для мойки или сушки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 или других емкостей;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заполнения, закупорки бутылок, банок, закрывания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ящиков, мешков или других емкостей, для опечатывания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или этикетирования; оборудование для герметичной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укупорки колпачками или крышками бутылок, банок, туб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емкостей; оборудование для упаковки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обертки (включая оборудование, обертывающее товар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термоусадкой упаковочного материала) прочее;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газирования напитков: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посудомоечные машины: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бытовые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мойки или сушки бутылок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</w:t>
            </w:r>
          </w:p>
        </w:tc>
      </w:tr>
      <w:tr>
        <w:trPr>
          <w:trHeight w:val="16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8422 30 000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заполнения, закупорки бутылок,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банок, закрывания ящиков, мешков или других емкостей,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опечатывания их или этикетирования;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герметичной укупорки колпачками или крышками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бутылок, банок, туб и аналогичных емкостей;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газирования напитков: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8422 40 000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упаковки или обертки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обертывающее товар с термоусадкой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упаковочного материала)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39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взвешивания (кроме весов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чувствительностью 0,05 г или выше), включая счетные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контрольные машины, приводимые в действие силой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 взвешиваемого груза; разновесы для весов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весы для взвешивания людей, включая грудных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бытовые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весы для непрерывного взвешивания изделий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конвейерах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весы, отрегулированные на постоянную массу, и весы,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загружающие груз определенной массы в емкость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контейнер, включая весы бункерные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взвешивания прочее: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8423 81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максимальной массой взвешивания не более 30 кг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8423 82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максимальной массой взвешивания более 30 кг,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5000 кг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8423 89 000 0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прочее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8423 90 000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разновесы для весов всех типов; части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взвешивания</w:t>
            </w:r>
          </w:p>
        </w:tc>
      </w:tr>
      <w:tr>
        <w:trPr>
          <w:trHeight w:val="14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устройства (с ручным управлением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него) для метания, разбрызгивания или распыления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 или порошков; огнетушители заряженные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незаряженные; пульверизаторы и аналогичные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пароструйные или пескоструйные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метательные устройства: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огнетушители заряженные или незаряженные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пульверизаторы и аналогичные устройства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пароструйные или пескоструйные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метательные устройства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8424 81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сельского хозяйства или садоводства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8424 89 000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 подъемные и подъемники, кроме скиповых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подъемников; лебедки и кабестаны; домкраты: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тали подъемные и подъемники (кроме скиповых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подъемников или подъемников, используемых для подъема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приводом от электрического двигателя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лебедки прочие; кабестаны: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приводом от электрического двигателя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домкраты; подъемники, используемые для поднятия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стационарные гаражные подъемники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8425 42 000 0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домкраты и подъемники гидравлические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Судовые деррик-краны; краны подъемные,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кабель-краны; фермы подъемные подвижные, погрузчики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портальные и тележки, оснащенные подъемным краном: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краны мостовые, козловые, портальные,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подвижные и погрузчики портальные: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краны мостовые на неподвижных опорах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фермы подъемные подвижные на колесном ходу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портальные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краны башенные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краны портальные или стреловые на опоре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механизмы самоходные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колесном ходу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8426 49 00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механизмы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предназначенные для монтажа на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средствах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Автопогрузчики с вилочным захватом; прочие погрузчики,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оснащенные подъемным или погрузочно-разгрузочным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погрузчики самоходные с приводом от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погрузчики самоходные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погрузчики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устройства для подъема, перемещения, погрузки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разгрузки (например, лифты, эскалаторы, конвейеры,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канатные дороги)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лифты и подъемники скиповые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пневматические подъемники и конвейеры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элеваторы и конвейеры непрерывного 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или материалов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специально предназначенные для подземных работ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ковшовые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8428 33 000 0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ленточные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эскалаторы и движущиеся пешеходные дорожки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 с неповоротным и поворотным отвалом,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грейдеры, планировщики, скреперы, механические лопаты,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экскаваторы, одноковшовые погрузчики, трамбовочные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дорожные катки, самоходные: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8429 11 00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гусеничные: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8429 19 000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8429 20 00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грейдеры и планировщики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скреперы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трамбовочные и катки дорожные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лопаты механические, экскаваторы и одноковшовые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погрузчики одноковшовые фронтальные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полноповоротные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8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механизмы прочие для перемещения, планировки,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профилирования, разработки, трамбования, уплотнения,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выемки или бурения грунта, полезных ископаемых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руд; оборудование для забивки и извлечения свай;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плужные и роторные: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забивки и извлечения свай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снегоочистители плужные и роторные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врубовые машины для добычи угля или горных пород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туннелепроходческие: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бурильные или проходческие машины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самоходные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8430 50 000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механизмы самоходные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механизмы несамоходные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8430 61 000 0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и механизмы для трамбования или уплотнения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8430 69 000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оборудования товарных позиций 8425 - 8430: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 или механизмов товарной позиции 8425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 или механизмов товарной позиции 8427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 или механизмов товарной позиции 8428: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лифтов, скиповых подъемников или эскалаторов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 или механизмов товарной позиции 8426, 8429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ковши, грейферы, захваты и черпаки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отвалы бульдозеров неповоротные или поворотные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части бурильных или проходческих машин 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41 или 8430 49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сельскохозяйственные, садовые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лесохозяйственные для подготовки и обработки почвы;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для газонов или спортплощадок: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плуги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бороны, рыхлители, культиваторы, полольники и мотыги: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бороны дисковые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сеялки, сажалки и машины рассадопосадочные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разбрасыватели и распределители органических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удобрений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99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 обмолота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пресс-подборщики, прессы для упаковки в кипы соломы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сена; сенокосилки или газонокосилки;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очистки, сортировки или калибровки яиц, плодов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сельскохозяйственных продуктов, кроме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8437: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косилки для газонов, парков или спортплощадок: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моторные с режущей частью, вращающейся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горизонтальной плоскости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косилки, включая монтируемые на тракторах,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заготовки сена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прессы для упаковки в кипы соломы или сена,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</w:t>
            </w:r>
          </w:p>
        </w:tc>
      </w:tr>
      <w:tr>
        <w:trPr>
          <w:trHeight w:val="6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уборки урожая прочие; машины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для обмолота: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комбайны зерноуборочные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или механизмы для обмолота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уборки клубней или корнеплодов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8433 60 000 0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очистки, сортировки или калибровки яиц,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или других сельскохозяйственных продуктов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и аппараты доильные,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 переработки молока: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установки и аппараты доильные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обработки и переработки молока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Прессы, дробилки и аналогичное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виноделия, производства сидра, фруктовых соков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напитков: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</w:t>
            </w:r>
          </w:p>
        </w:tc>
      </w:tr>
      <w:tr>
        <w:trPr>
          <w:trHeight w:val="16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сельского хозяйства,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хозяйства, птицеводства или пчеловодства,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оборудование для проращивания семян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механическими или нагревательными устройствами,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прочее; инкубаторы для птицеводства и брудеры:</w:t>
            </w:r>
          </w:p>
        </w:tc>
      </w:tr>
      <w:tr>
        <w:trPr>
          <w:trHeight w:val="55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механизмы для приготовления кормов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13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или сухих бобовых культур;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мукомольной промышленности или для обработки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сухих бобовых культур, кроме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на сельскохозяйственных фермах: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очистки, сортировки или калибровки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или сухих бобовых культур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2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промышленного приготовления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пищевых продуктов или напитков, в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данной группы не поименованное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включенное, кроме оборудования для экстрагирования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животных или нелетучих растительных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 или масел: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производства хлебобулочных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макарон, спагетти или аналогичной продукции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кондитерской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какао-порошка или шоколада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сахарной промышленности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пивоваренной промышленности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8438 50 000 0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переработки мяса или птицы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8438 60 000 0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переработки плодов, орехов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массы из волокнистых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материалов или 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отделки бумаги или картона: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отделки бумаги или картона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8439 99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переплетное, включая машины для сшивания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книжных блоков: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изделий из 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массы, бумаги или картона, включая резательные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типов, прочее: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резательные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изготовления картонных коробок, коробок,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ящиков, труб, барабанов или аналогичных емкостей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способами, отличными от формования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формования изделий из бумажной массы,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69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аппаратура и оснастка (кроме станков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 8456 - 8465) для подготовки или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пластин, цилиндров или других печатных форм; пластины,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цилиндры и другие печатные формы; пластины, цилиндры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литографские камни, подготовленные для печатных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обточенные, шлифованные или полированные):</w:t>
            </w:r>
          </w:p>
        </w:tc>
      </w:tr>
      <w:tr>
        <w:trPr>
          <w:trHeight w:val="11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пластины, цилиндры и другие печатные 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цилиндры и литографские камни,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подготовленные для печатных целей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обточенные, шлифованные или полированные)</w:t>
            </w:r>
          </w:p>
        </w:tc>
      </w:tr>
      <w:tr>
        <w:trPr>
          <w:trHeight w:val="13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печатные, используемые для печати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пластин, цилиндров и других печатных форм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8442; прочие принтеры, копировальные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факсимильные аппараты, объединенные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необъединенные; их части и принадлежности:</w:t>
            </w:r>
          </w:p>
        </w:tc>
      </w:tr>
      <w:tr>
        <w:trPr>
          <w:trHeight w:val="7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печатные, используемые для печати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пластин, цилиндров и других печатных форм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8442: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офсетной печати рулонные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8443 13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офсетной печати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8443 14 000 0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высокой печати, рулонные,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флексографических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8443 16 000 0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флексографической печати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принтеры, копировальные аппараты и факсимильные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объединенные или необъединенные, прочие:</w:t>
            </w:r>
          </w:p>
        </w:tc>
      </w:tr>
      <w:tr>
        <w:trPr>
          <w:trHeight w:val="126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машины, которые выполняют две или более 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 как печать, копирование или факсимильная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передача, имеющие возможность подключения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машине или к сети</w:t>
            </w:r>
          </w:p>
        </w:tc>
      </w:tr>
      <w:tr>
        <w:trPr>
          <w:trHeight w:val="5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имеющие возможность подключения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машине или к сети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части и принадлежности печатных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печати посредством пластин, цилиндров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печатных форм товарной позиции 8442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8443 99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2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подготовки текстильных волокон; прядильные,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тростильные или крутильные машины и другое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текстильной пряжи;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кокономотальные или мотальные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уточномотальные) текстильные машины и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подготавливающие текстильную пряжу для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на машинах товарной позиции 8446 или 8447: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подготовки текстильных волокон: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чесальные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гребнечесальные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8445 13 000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ленточные или ровничные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8445 19 000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прядильные текстильные машины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тростильные или крутильные текстильные машины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8445 40 000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мотальные текстильные машины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уточномотальные) или кокономотальные машины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ткацкие: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челночные для изготовления тканей шириной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приводом от двигателя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бесчелночные для изготовления тканей шириной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см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трикотажные, вязально-прошивные,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позументной нити, тюля, кружев, вышивания, плетения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тесьмы или сетей и тафтинговые машины: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кругловязальные: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цилиндром диаметром не более 165 мм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цилиндром диаметром более 165 мм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плосковязальные; вязально-прошивные машины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8447 90 000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95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вспомогательное для использования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машинами товарной позиции 8444, 8445, 8446 или 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ремизоподъемные каретки, жаккардовые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автоматические механизмы останова, механизмы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 челноков); части и принадлежности,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исключительно или в основном для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товарной позиции или товарной позиции 8444,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 8446 или 8447 (например, веретена и рогульки,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игольчатая гарнитура, гребни, фильеры, челноки,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ремизки и ремизные рамы, трикотажные иглы):</w:t>
            </w:r>
          </w:p>
        </w:tc>
      </w:tr>
      <w:tr>
        <w:trPr>
          <w:trHeight w:val="4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вспомогательное для машин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8444, 8445, 8446 или 8447: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8448 11 000 0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ремизоподъемные каретки и жаккардовые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для уменьшения числа карт, копировальные,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картонасекательные или картосшивательные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совместно с упомянутыми машинами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к машинам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 или их вспомогательным устройствам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к машинам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 или их вспомогательным устройствам: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 для подготовки текстильных волокон,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игольчатой гарнитуры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8448 33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веретена, рогульки, кольца и бегунки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к ткацким станкам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 устройствам: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к машинам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или их вспомогательным устройствам: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8448 51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платины, иглы и другие элементы, служащие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петель, швов, стежков, переплетений</w:t>
            </w:r>
          </w:p>
        </w:tc>
      </w:tr>
      <w:tr>
        <w:trPr>
          <w:trHeight w:val="12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8449 00 000 0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или отделки войлока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фетра или нетканых материалов в куске или в крое,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оборудование для производства фетровых шляп;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болваны для изготовления шляп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стиральные, бытовые или для прачечных,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оснащенные отжимным устройством: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емкостью не более 10 кг сухого белья: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полностью автоматические машины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со встроенным центробежным отжимным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емкостью более 10 кг сухого белья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18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(кроме машин товарной позиции 8450)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промывки, чистки, отжима, сушки, глаженья, прессования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прессы для термофиксации материалов),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беления, крашения, аппретирования, отделки,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пропитки пряжи, тканей или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изделий и машины для нанесения пасты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тканую или другую основу, используемые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напольных покрытий, таких как линолеум;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наматывания, разматывания, складывания, резки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прокалывания текстильных тканей: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сухой чистки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сушильные: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емкостью не более 10 кг сухого белья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гладильные машины и прессы (включая прессы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термофиксации материалов)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8451 40 000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промывки, беления или крашения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8451 50 000 0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наматывания, разматывания, складывания,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или прокалывания текстильных тканей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швейные, кроме машин для сшивания книжных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 товарной позиции 8440; мебель, 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футляры, предназначенные специально для швейных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швейных машин: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швейные машины бытовые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швейные машины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автоматические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иглы для швейных машин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швейных машин прочие</w:t>
            </w:r>
          </w:p>
        </w:tc>
      </w:tr>
      <w:tr>
        <w:trPr>
          <w:trHeight w:val="79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подготовки, дубления или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 или кож или для изготовления или ремонта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прочих изделий из шкур или кож, кроме швейных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подготовки, дубления или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 или кож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Конвертеры, литейные ковши, изложницы и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литейные, используемые в металлургии или литейном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конвертеры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изложницы и ковши литейные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литейные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Станы металлопрокатные и валки для них: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трубопрокатные станы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станы прокатные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8455 21 000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горячей прокатки или комбинированные станы горячей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холодной прокатки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8455 22 000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холодной прокатки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валки для прокатных станов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прочие</w:t>
            </w:r>
          </w:p>
        </w:tc>
      </w:tr>
      <w:tr>
        <w:trPr>
          <w:trHeight w:val="14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обработки любых материалов путем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с помощью лазерного или другого светового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фотонного луча, ультразвуковых, электроразрядных,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электрохимических, электронно-лучевых, ионно-лучевых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плазменно-дуговых процессов: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8456 10 00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работающие с использованием процессов лазерного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светового или фотонного излучения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обрабатывающие, станки агрегатные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однопозиционные и многопозиционные,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центры обрабатывающие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агрегатные многопозиционные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токарные (включая станки токарные многоцелевые)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горизонтальные: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8458 19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токарные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8458 99 000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6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 (включая агрегатные станки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линейного построения) для сверления, растачивания,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фрезерования, нарезания наружной или внутренней резьбы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удаления металла, кроме токарных 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станки токарные многоцелевые)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8458: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агрегатные линейного построения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сверлильные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расточно-фрезерные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расточные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консольно-фрезерные: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8459 59 000 0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фрезерные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8459 61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8459 69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8459 70 000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резьбонарезные прочие</w:t>
            </w:r>
          </w:p>
        </w:tc>
      </w:tr>
      <w:tr>
        <w:trPr>
          <w:trHeight w:val="5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обдирочно-шлифовальные, заточные, шлифовальные,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хонинговальные, притирочные, полировальные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других операций чистовой обработки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металлокерамики при помощи шлифовальных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абразивов или полирующих средств, кроме зуборезных,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зубошлифовальных или зубоотделочных станков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8461: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плоскошлифовальные с точностью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позиционирования по любой оси не ниже 0,01 мм: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шлифовальные с точностью позиционирования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любой оси не ниже 0,01 мм,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заточные (для режущих инструментов):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8460 31 000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8460 39 000 0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7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продольно-строгальные, поперечно-строгальные,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долбежные, протяжные, зуборезные, зубошлифовальные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зубоотделочные, пильные, отрезные и другие станки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металлов или металлокерамики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материала, в других местах не поименованные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поперечно-строгальные или долбежные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зуборезные, зубошлифовальные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зубоотделочные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пильные или отрезные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8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(включая прессы) для обработки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штамповкой, ковкой или штамповкой; станки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металлов (включая прессы) гибочные,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кромкогибочные, правильные, отрезные, пробивные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вырубные; прессы для обработки металлов или карбидов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не поименованные выше: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ковочные или штамповочные машины (включая прессы)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гибочные, кромкогибочные, правильные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механические ножницы (включая прессы),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комбинированных пробивных и высечных: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пробивные или вырубные (включая прессы),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комбинированные пробивные и высечные: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8462 41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числовым программным управлением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8462 49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прессы гидравлические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8462 99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обработки металлов или металлокерамики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материала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для волочения прутков, труб, профилей,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проволоки или аналогичных изделий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резьбонакатные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изготовления изделий из проволоки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обработки камня, керамики, бетона,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асбоцемента или аналогичных минеральных 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холодной обработки стекла: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пильные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 шлифовальные или полировальные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0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(включая машины для сборки с помощью гвоздей,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скоб, клея или другими способами)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дерева, пробки, кости, эбонита, твердых пластмасс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твердых материалов:</w:t>
            </w:r>
          </w:p>
        </w:tc>
      </w:tr>
      <w:tr>
        <w:trPr>
          <w:trHeight w:val="8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станки, способные выполнять различные операции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обработке без смены инструмента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этими операциями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пилы механические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станки строгальные, фрезерные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строгально-калевочные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станки шлифовальные, пескошлифовальные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8465 94 000 0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гибочные или сборочные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8465 95 000 0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станки сверлильные или долбежные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8465 96 000 0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станки рубильные, дробильные или лущильные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8465 99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0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принадлежности, предназначенные 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основном для оборудования товарных позиций 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8465, включая приспособления для 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 или деталей, самораскрывающиеся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резьбонарезные головки, делительные головки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приспособления к станкам; приспособления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крепления рабочих инструментов для всех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ручных инструментов: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приспособления для крепления инструмента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самораскрывающиеся резьбонарезные головки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приспособления для крепления обрабатываемых деталей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делительные головки и другие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к станкам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 станкам товарной позиции 8464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8466 92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 станкам товарной позиции 8465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8466 93 000 0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 станкам товарных позиций 8456 – 8461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8466 94 000 0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 станкам товарной позиции 8462 или 8463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ручные пневматические, гидравлические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 электрическим или неэлектрическим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пневматические: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8467 11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вращательного действия (включая комбинированные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вращательно-ударного действия)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8467 19 000 0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 встроенным электрическим двигателем: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8467 21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дрели всех типов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8467 22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пилы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8467 81 000 0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пилы цепные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8467 89 000 0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8467 91 000 0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пил цепных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8467 92 000 0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пневматических инструментов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8467 99 000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аппараты для низкотемпературной пайки,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 или сварки, пригодные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пригодные для резки, кроме машин и аппаратов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8515; машины и аппараты для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термообработки, работающие на газе: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горелки газовые с дутьем, ручные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и аппараты, работающие на газе,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и аппараты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7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счетные и карманные машины для записи,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и визуального представления данных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вычислительными функциями; бухгалтерские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маркировочные машины, аппараты билетные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аналогичные машины со счетными устройствами;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кассовые:</w:t>
            </w:r>
          </w:p>
        </w:tc>
      </w:tr>
      <w:tr>
        <w:trPr>
          <w:trHeight w:val="12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8470 10 000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калькуляторы электронные, способные работать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источника питания, и карманные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записи, воспроизведения и визуального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 вычислительными функциями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счетные электронные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8470 50 000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аппараты кассовые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 блоки; магнитные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считывающие устройства, машины для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 носители информации в кодированной 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подобной информации, в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вычислительные портативные массой 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кг, состоящие, по крайней мере, из центрального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данных, клавиатуры и дисплея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вычислительные прочие: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в одном корпусе, по крайней мере,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блок обработки данных и устройство ввода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вывода, объединенные или нет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прочие, поставляемые в виде систем </w:t>
            </w:r>
          </w:p>
        </w:tc>
      </w:tr>
      <w:tr>
        <w:trPr>
          <w:trHeight w:val="14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8471 50 000 0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блоки обработки данных, отличные от описанных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субпозиции 8471 41 или 8471 49,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в одном корпусе одно или два из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устройств: запоминающие устройства, устройства ввода,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вывода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8471 60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ввода или вывода,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в одном корпусе запоминающие устройства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8471 70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запоминающие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8471 80 000 0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вычислительных машин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8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конторское (например, гектографические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трафаретные множительные аппараты,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адресовальные, автоматические устройства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банкнот, машины для сортировки, подсчета или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монет, машинки для заточки карандашей, перфорационные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машины для скрепления скобами) прочее: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копировально-множительные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9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 (кроме футляров, чехлов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 аналогичных изделий),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исключительно или в основном для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8469 - 8472: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машин товарной позиции 8469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машин товарной позиции 8470: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8473 29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машин товарной позиции 8471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машин товарной позиции 8472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принадлежности, в равной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машин, входящих в две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позиции 8469 – 8472</w:t>
            </w:r>
          </w:p>
        </w:tc>
      </w:tr>
      <w:tr>
        <w:trPr>
          <w:trHeight w:val="32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сортировки, грохочения, сепарации,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промывки, измельчения, размалывания, смешивания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перемешивания грунта, камня, руд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ископаемых в твердом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порошкообразном или пастообразном) 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агломерации, формовки или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твердого минерального топлива, керамических составов,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незатвердевшего цемента, гипсовых 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минеральных продуктов в порошкообразном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пастообразном состоянии; машины формовочные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литейных форм из песка: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сортировки, грохочения, сепарации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измельчения или размалывания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смешивания или перемешивания: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8474 31 000 0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бетономешалки или растворосмесители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8474 32 000 0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смешивания минеральных веществ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8474 39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8474 80 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85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сборки электрических или электронных ламп,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 или электронно-лучевых трубок или газоразрядных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 в стеклянных колбах; машины 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обработки стекла или изделий из стекла:</w:t>
            </w:r>
          </w:p>
        </w:tc>
      </w:tr>
      <w:tr>
        <w:trPr>
          <w:trHeight w:val="6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сборки электрических или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ламп, трубок или электронно-лучевых трубок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газоразрядных ламп в стеклянных колбах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изготовления или горячей обработки 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изделий из стекла: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8475 29 000 0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торговые (например, для продажи почтовых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марок, сигарет, продовольственных товаров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напитков), включая автоматы для размена банкнот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автоматы для продажи напитков: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8476 21 000 0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 встроенными нагревающими или охлаждающими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8476 81 000 0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 встроенными нагревающими или охлаждающими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8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резины или пластмасс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продукции из этих материалов,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данной группы не поименованное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инжекционно-литьевые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экструдеры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8477 30 000 0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выдувного литья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вакуумного литья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термоформовочные машины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литья или формования любым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прочие:</w:t>
            </w:r>
          </w:p>
        </w:tc>
      </w:tr>
      <w:tr>
        <w:trPr>
          <w:trHeight w:val="6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8477 51 000 0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литья или восстановления пневматических 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покрышек или для литья или другого формования камер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пневматических шин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8477 59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подготовки или приготовления табака,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другом месте данной группы не поименованное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механические устройства,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 данной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общественных работ,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аналогичных работ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экстрагирования или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или нелетучих растительных жиров или масел</w:t>
            </w:r>
          </w:p>
        </w:tc>
      </w:tr>
      <w:tr>
        <w:trPr>
          <w:trHeight w:val="12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прессы для изготовления древесностружечных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древесноволокнистых плит или плит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волокнистых материалов и прочие машины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или пробки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8479 40 000 0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для изготовления веревок или тросов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8479 60 000 0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воздухоохладители испарительного типа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механические приспособления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обработки металлов, включая машины для намотки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электропровода на катушки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8479 82 000 0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смешивания, перемешивания, измельчения,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размалывания, грохочения, просеивания, гомогенизации,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эмульгирования или размешивания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8479 89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Опоки для металлолитейного производства; литейные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поддоны; модели литейные; формы для литья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изложниц), карбидов металлов, 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материалов, резины или пластмасс: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формы для литья металлов или карбидов металлов: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8480 49 000 0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8480 50 000 0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формы для отливки стекла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8480 60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формы для литья минеральных материалов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формы для литья резины или пластмасс: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8480 71 000 0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литья выдуванием или под давлением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8480 79 000 0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26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Краны, клапаны, вентили и аналогичная арматура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трубопроводов, котлов, резервуаров, цистерн, баков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емкостей, включая редукционные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терморегулируемые клапаны: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клапаны редукционные для регулировки давления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клапаны для маслогидравлических или пневматических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клапаны обратные (невозвратные)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клапаны предохранительные или разгрузочные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арматура прочая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шариковые или роликовые: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 шариковые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8482 20 000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 роликовые конические, включая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конические кольца с сепаратором и роликами в сборе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8482 30 000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 роликовые сферические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8482 40 000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 роликовые игольчатые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8482 50 000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 с цилиндрическими роликами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8482 80 000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подшипники, включая комбинированные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шарико-роликовые,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8482 91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шарики, игольчатые ролики и ролики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8482 99 000 0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9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Валы трансмиссионные (включая кулачковые и коленчатые)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кривошипы; корпуса подшипников и подшипники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скольжения для валов; шестерни и зубчатые передачи;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шариковые или роликовые винтовые передачи; коробки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 и другие вариаторы скорости,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гидротрансформаторы; маховики и шкивы, включая блоки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шкивов; муфты и устройства для соединения валов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универсальные шарниры):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валы трансмиссионные (включая кулачковые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коленчатые) и кривошипы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корпуса подшипников со встроенными шариковыми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роликовыми подшипниками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8483 30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корпуса подшипников без встроенных шариковых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роликовых подшипников; подшипники скольжения для валов</w:t>
            </w:r>
          </w:p>
        </w:tc>
      </w:tr>
      <w:tr>
        <w:trPr>
          <w:trHeight w:val="14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8483 40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зубчатые передачи, кроме зубчатых колес, цепных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звездочек и других отдельно представленных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передач; шариковые или роликовые винтовые передачи;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передач и другие вариаторы скорости,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гидротрансформаторы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8483 50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маховики и шкивы, включая блоки шкивов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8483 60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муфты и устройства для соединения валов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 шарниры)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зубчатые колеса, цепные звездочки и другие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передач, представленные отдельно; части</w:t>
            </w:r>
          </w:p>
        </w:tc>
      </w:tr>
      <w:tr>
        <w:trPr>
          <w:trHeight w:val="17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Прокладки и аналогичные соединительные элементы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 металла в сочетании с другим материалом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из двух или более слоев металла; наборы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прокладок и аналогичных соединительных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 различных по составу, упакованные в пакеты,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конверты или аналогичную упаковку; механические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уплотнения:</w:t>
            </w:r>
          </w:p>
        </w:tc>
      </w:tr>
      <w:tr>
        <w:trPr>
          <w:trHeight w:val="7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8484 10 000 0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прокладки и аналогичные соединительные элементы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 металла в сочетании с другим материалом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из двух или более слоев металла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8484 20 000 0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механические уплотнения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8484 90 000 0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6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аппаратура, используемые исключительно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 для производства полупроводниковых булей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пластин, полупроводниковых приборов,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 схем или плоских дисплейных панелей;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аппаратура, поименованные в примечании 9В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группе; части и принадлежности:</w:t>
            </w:r>
          </w:p>
        </w:tc>
      </w:tr>
      <w:tr>
        <w:trPr>
          <w:trHeight w:val="5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аппаратура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 приборов или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интегральных схем</w:t>
            </w:r>
          </w:p>
        </w:tc>
      </w:tr>
      <w:tr>
        <w:trPr>
          <w:trHeight w:val="8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оборудования, не имеющие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соединений, изоляторов, контактов, катушек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деталей, в другом месте данной группы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8487 10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винты для судов и их лопасти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8487 90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85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17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и генераторы электрические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электрогенераторных установок):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мощностью не более 37,5 Вт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8501 20 000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универсальные двигатели переменного/постоянного 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более 37,5 Вт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постоянного тока прочие;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750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750 Вт, но не более 75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8501 33 000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 кВт, но не более 375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8501 34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375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переменного тока однофазные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двигатели переменного тока многофазные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8501 51 000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750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8501 52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750 Вт, но не более 75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8501 53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 кВт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генераторы переменного тока (синхронные генераторы):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8501 61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75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8501 62 000 0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 кВА, но не более 375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8501 63 000 0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375 кВА, но не более 750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8501 64 000 0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750 кВА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Электрогенераторные установки и вращающиеся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установки электрогенераторные с поршневым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воспламенением от сжатия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(дизелем или полудизелем):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75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75 кВА, но не более 375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8502 13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375 кВА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установки электрогенераторные с поршневым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искровым зажиганием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электрогенераторные установки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8502 39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8502 40 000 0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электрические вращающиеся преобразователи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8503 00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машин товарной позиции 8501 или 8502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электрические, статические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 (например, выпрямители),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катушки индуктивности и дроссели: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балластные элементы для разрядных ламп или трубок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трансформаторы с жидким диэлектриком: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650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8504 22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650 кВА, но не более 10 000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8504 23 000 0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10 000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трансформаторы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1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1 кВА, но не более 16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16 кВА, но не более 500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8504 34 000 0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более 500 кВА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преобразователи статические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8504 50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катушки индуктивности и дроссели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9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Электромагниты; постоянные магниты и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превращения в постоянные магниты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намагничивания; электромагнитные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постоянными магнитами зажимные патроны, захваты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фиксирующие устройства; электромагнитные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сцепления, муфты и тормоза; электромагнитные подъемные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головки:</w:t>
            </w:r>
          </w:p>
        </w:tc>
      </w:tr>
      <w:tr>
        <w:trPr>
          <w:trHeight w:val="7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магниты постоянные и изделия,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превращения в постоянные магниты после намагничивания: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8505 11 000 0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металлические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8505 19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8505 20 000 0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электромагнитные сцепления, муфты и тормоза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включая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элементы и первичные батареи: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диоксид-марганцевые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оксид-серебряные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8506 50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литиевые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8506 60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воздушно-цинковые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первичные элементы и первичные батареи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6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Аккумуляторы электрические, включая сепараторы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них, прямоугольной (в том числе квадратной) или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свинцовые, используемые для запуска поршневых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аккумуляторы свинцовые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никель-кадмиевые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8507 40 000 0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никель-железные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аккумуляторы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 встроенным электродвигателем:</w:t>
            </w:r>
          </w:p>
        </w:tc>
      </w:tr>
      <w:tr>
        <w:trPr>
          <w:trHeight w:val="4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1500 Вт, имеющие мешок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пыли или другой пылесборник объемом 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8508 19 000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8508 60 000 0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пылесосы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8508 70 000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5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электромеханические бытовые со встроенным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электродвигателем, кроме пылесосов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8509 40 000 0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измельчители пищевых продуктов и миксеры;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соковыжималки для фруктов или овощей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8509 80 000 0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Электробритвы, машинки для стрижки волос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удаления волос со встроенным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электродвигателем: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электробритвы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8510 20 000 0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машинки для стрижки волос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8510 30 000 0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приспособления для удаления волос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8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для зажигания или пуска 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воспламенением от искры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сжатия горючей смеси (например, магнето, катушки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зажигания, свечи зажигания, свечи накаливания,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стартеры); генераторы (например, постоянного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переменного тока) и прерыватели типа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 такими двигателями: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8511 10 000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свечи зажигания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8511 20 000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магнето разных типов; магнитные маховики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8511 30 000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распределители; катушки зажигания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8511 40 000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стартеры и стартер-генераторы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8511 50 000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генераторы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8511 80 000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8511 90 000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3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электроосветительное или сигнализационное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изделий товарной позиции 8539),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стеклоочистители, антиобледенители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противозапотеватели, используемые на велосипедах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моторных транспортных средствах:</w:t>
            </w:r>
          </w:p>
        </w:tc>
      </w:tr>
      <w:tr>
        <w:trPr>
          <w:trHeight w:val="3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8512 20 000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освещения или визуальной сигнализации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звуковой сигнализации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8512 40 000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стеклоочистители, антиобледенители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противозапотеватели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3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Фонари портативные электрические, работающие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источника энергии (например,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элементов, аккумуляторов, магнето),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осветительного оборудования товарной позиции 8512: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фонари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5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 и камеры промышленные или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(включая действующие на основе 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индукции или диэлектpических потерь); промышленное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 для термической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с помощью явления индукции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диэлектpических потерь: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и камеры сопротивления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и камеры, действующие на основе 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индукции или диэлектpических потерь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и камеры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8514 40 000 0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термической обработки материалов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явления индукции или диэлектрических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24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аппараты для электрической (в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нагревом газа), лазерной или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или фотонной, ультразвуковой,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электронно-лучевой, магнитно-импульсной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плазменно-дуговой низкотемпературной пайки,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 или сварки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того, могут ли они выполнять операции резания или 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аппараты электрические для горячего напыления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или металлокерамики: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аппараты для высокотемпературной пайки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низкотемпературной пайки: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8515 11 000 0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паяльники и пистолеты паяльные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низкотемпературной пайки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8515 19 000 0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аппараты для сварки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автоматические или полуавтоматические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8515 29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аппараты для дуговой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плазменно-дуговую) сварки металлов: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8515 31 000 0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автоматические или полуавтоматические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8515 39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8515 80 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аппараты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27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водонагреватели безынерционные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аккумулирующие, электронагреватели погружные;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обогрева пространства и обогрева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грунта, электротермические аппараты для 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волосами (например, сушилки для волос, бигуди, щипцы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горячей завивки) и сушилки для рук; электроутюги;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бытовые электронагревательные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сопротивления,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товарной позиции 8545: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электрические водонагреватели безынерционные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аккумулирующие и электронагреватели погружные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электрооборудование обогрева пространства и обогрева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радиаторы теплоаккумулирующие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аппараты электротермические для ухода за волосами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сушки рук: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8516 31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сушилки для волос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8516 32 000 0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аппараты для ухода за волосами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8516 33 000 0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аппараты для сушки рук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электроутюги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8516 50 000 0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микроволновые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8516 60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печи прочие; электроплиты, электроплитки, варочные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электрокотлы; грили и ростеры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электронагревательные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приготовления кофе или чая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тостеры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электрические нагревательные сопротивления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4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телефонные, включая аппараты телефонные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сотовых сетей связи или других беспроводных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связи; прочая аппаратура для передачи или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голоса, изображений или других данных,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 для коммуникации в сети проводной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связи (например, в локальной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глобальной сети связи), кроме передающей или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товарной позиции 8443, 8525, 8527 или 8528:</w:t>
            </w:r>
          </w:p>
        </w:tc>
      </w:tr>
      <w:tr>
        <w:trPr>
          <w:trHeight w:val="6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телефонные аппараты, включая телефонные аппараты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сотовых сетей связи или других беспроводных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8517 11 000 0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телефонные аппараты для проводной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трубкой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8517 12 000 0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телефонные аппараты для сотовых сетей связи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беспроводных сетей связи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8517 18 000 0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для передачи или приема голоса,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изображений или других данных, включая аппаратуру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в сети проводной или беспроводной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 локальной или глобальной сети связи),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8517 61 000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базовые станции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8517 62 000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машины для приема, преобразования и передачи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голоса, изображений или других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коммутационные устройства и маршрутизаторы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8517 69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8517 70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20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Микрофоны и подставки для них; громкоговорители,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смонтированные или не смонтированные в корпусах;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и телефоны головные, объединенные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с микрофоном, и комплекты, состоящие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микрофона и одного или более громкоговорителей;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усилители звуковой частоты;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электpические звукоусилительные комплекты: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микрофоны и подставки для них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громкоговорители, смонтированные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смонтированные в корпусах: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громкоговорители одиночные, смонтированные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комплекты громкоговорителей, смонтированных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 корпусе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наушники и телефоны головные, объединенные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с микрофоном, и комплекты, состоящие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микрофона и одного или более громкоговорителей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электрические усилители звуковой частоты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8518 50 000 0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электрические звукоусилительные комплекты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звукозаписывающая или звуковоспроизводящая: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8519 30 000 0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электропроигрывающие (деки)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прочая: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использующая магнитные, оптические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полупроводниковые носители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видеозаписывающая или видеовоспроизводящая,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совмещенная или не совмещенная с видеотюнером: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магнитной ленте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8521 90 000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8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принадлежности, пригодные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в основном с аппаратурой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 8519 - 8521: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Диски, ленты, твердотельные энергонезависимые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хранения данных, "интеллектуальные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карточки" и другие носители для записи звука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явлений, записанные или незаписанные,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матрицы и мастер-диски для изготовления дисков,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группы 37: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магнитные носители: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карточки, содержащие магнитную полоску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8523 29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оптические носители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полупроводниковые носители: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8523 51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твердотельные энергонезависимые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данных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8523 52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"интеллектуальные карточки"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8523 59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4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передающая для радиовещания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телевидения, включающая или не включающая в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приемную, звукозаписывающую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звуковоспроизводящую аппаратуру; телевизионные камеры,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камеры и записывающие видеокамеры: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8525 50 000 0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передающая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8525 60 000 0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передающая,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приемную аппаратуру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телевизионные камеры, цифровые камеры и записывающие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радиолокационная, радионавигационная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 дистанционного управления: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8526 10 000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радиолокационная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8526 91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аппаратура радионавигационная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8526 92 000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радиоаппаратура дистанционного управления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для радиовещания, совмещенная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совмещенная в одном корпусе со звукозаписывающей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звуковоспроизводящей аппаратурой или часами: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широковещательные радиоприемники, способные 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внешнего источника питания: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карманные кассетные плейеры с радиоприемником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8527 13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аппаратура, совмещенная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аппаратурой, прочая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9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широковещательные радиоприемники, не способные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без внешнего источника питания,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моторных транспортных средствах:</w:t>
            </w:r>
          </w:p>
        </w:tc>
      </w:tr>
      <w:tr>
        <w:trPr>
          <w:trHeight w:val="57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совмещенные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8527 29 000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совмещенная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16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и проекторы, не включающие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приемную телевизионную аппаратуру; аппаратура 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телевизионной связи, включающая или не включающая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свой состав широковещательный радиоприемник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аппаратуру, записывающую или воспроизводящую звук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мониторы с электронно-лучевой трубкой: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мониторы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проекторы: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20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приемная для телевизионной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включающая или не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широковещательный радиоприемник или аппаратуру,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записывающую или воспроизводящую звук или изображение: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 предназначенная для включения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видеодисплея или экрана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прочая, цветного изображения</w:t>
            </w:r>
          </w:p>
        </w:tc>
      </w:tr>
      <w:tr>
        <w:trPr>
          <w:trHeight w:val="5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прочая, черно-белого или другого монохромного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аппаратуры товарных позиций 8525 - 8528:</w:t>
            </w:r>
          </w:p>
        </w:tc>
      </w:tr>
      <w:tr>
        <w:trPr>
          <w:trHeight w:val="5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антенны и антенные отражатели всех типов;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вместе с этими изделиями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 сигнализации,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или управления движением для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трамвайных путей, автомобильных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водных путей, парковочных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 или аэродромов (кроме оборудования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8608):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для железнодорожных или трамвайных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8530 80 000 0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оборудование прочее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43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звуковое или визуальное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сигнализационное (например, звонки, сирены,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индикаторные панели, устройства сигнализационные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или устройства для подачи пожарного сигнала),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оборудования товарной позиции 8512 или 8530:</w:t>
            </w:r>
          </w:p>
        </w:tc>
      </w:tr>
      <w:tr>
        <w:trPr>
          <w:trHeight w:val="6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сигнализационные охранные или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пожарного сигнала и аналогичные устройства</w:t>
            </w:r>
          </w:p>
        </w:tc>
      </w:tr>
      <w:tr>
        <w:trPr>
          <w:trHeight w:val="3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панели индикаторные, включающие в себя устройства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 кристаллах или на светодиодах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8531 80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Конденсаторы электрические постоянные, переменные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подстроечные: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конденсаторы постоянной емкости для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 с частотой 50/60 Гц и рассчитанные на реактивную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не менее 0,5 кВА (конденсаторы силовые)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конденсаторы постоянной емкости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танталовые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алюминиевые электролитические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8532 23 000 0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керамические однослойные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8532 24 000 0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керамические многослойные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8532 25 000 0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бумажным или пластмассовым диэлектриком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8532 30 000 0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конденсаторы переменной емкости или подстроечные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Резисторы электрические (включая реостаты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потенциометры), кроме нагревательных элементов: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резисторы постоянные угольные, композитные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пленочные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резисторы постоянные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20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8533 29 000 0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резисторы переменные проволочные, включая реостаты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8533 31 000 0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не более 20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8533 39 000 0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резисторы переменные прочие, включая реостаты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8534 00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печатные</w:t>
            </w:r>
          </w:p>
        </w:tc>
      </w:tr>
      <w:tr>
        <w:trPr>
          <w:trHeight w:val="216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электрическая для коммутации или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выключатели, переключатели, прерыватели,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плавкие предохранители, молниеотводы, ограничители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гасители скачков напряжения,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токоприемники, токосъемники и прочие соединители,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соединительные коробки) на напряжение более 1000 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предохранители плавкие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выключатели автоматические: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напряжение менее 72,5 кВ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8535 29 000 0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разъединители и прерыватели</w:t>
            </w:r>
          </w:p>
        </w:tc>
      </w:tr>
      <w:tr>
        <w:trPr>
          <w:trHeight w:val="5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8535 40 000 0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молниеотводы, ограничители напряжения и гасители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скачков напряжения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6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электрическая для коммутации или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выключатели, переключатели, прерыватели,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реле, плавкие предохранители, гасители скачков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штепсельные вилки и розетки, патроны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электроламп и прочие соединители, соединительные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коробки) на напряжение не более 1000 В; соединители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волокон оптических, волоконно-оптических жгутов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кабелей: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предохранители плавкие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выключатели автоматические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для защиты электрических цепей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реле: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напряжение не более 60 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переключатели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патроны для ламп, штепсели и розетки: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8536 61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патроны для ламп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8536 69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8536 70 000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соединители для волокон оптических,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волоконно-оптических жгутов или кабелей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прочие</w:t>
            </w:r>
          </w:p>
        </w:tc>
      </w:tr>
      <w:tr>
        <w:trPr>
          <w:trHeight w:val="23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Пульты, панели, консоли, столы, распределительные 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основания для электрической аппаратуры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двумя или более устройствами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8535 или 8536 для управления или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тока, в том числе включающие в себя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устройства группы 90 и цифровые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кроме коммутационных устройств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8517: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напряжение не более 1000 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напряжение более 1000 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аппаратуры товарной позиции 8535, 8536 или 8537:</w:t>
            </w:r>
          </w:p>
        </w:tc>
      </w:tr>
      <w:tr>
        <w:trPr>
          <w:trHeight w:val="9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пульты, панели, консоли, столы, распределительные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и основания прочие для изделий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 но не укомплектованные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аппаратурой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4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накаливания электрические или газоразрядные,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лампы герметичные направленного света,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ультрафиолетовые или инфракрасные лампы; дуговые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8539 10 000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герметичные направленного света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накаливания прочие, за исключением ламп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ультрафиолетового или инфракрасного излучения: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галогенные с вольфрамовой нитью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мощностью не более 200 Вт и на напряжение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40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газоразрядные, за исключением ламп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ультрафиолетового излучения: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8539 31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люминесцентные с термокатодом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8539 32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ртутные или натриевые лампы; лампы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металлогалогенные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8539 39 000 0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ультрафиолетового или инфракрасного излучения;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дуговые лампы: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8539 41 000 0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дуговые лампы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8539 49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4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и трубки электронные с термокатодом, холодным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катодом или фотокатодом (например, вакуумные или 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газонаполненные лампы и трубки, ртутные дуговые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выпрямительные лампы и трубки и электронно-лучевые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трубки, телевизионные трубки передающие):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телевизионные электронно-лучевые,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электронно-лучевые трубки для видеомониторов: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8540 11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цветного изображения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телевизионные передающие; преобразователи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электронно-оптические и усилители яркости изображения;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фотокатодные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8540 50 000 0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дисплеев для вывода данных/графики,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черно-белые или другие монохромные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8540 60 000 0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электронно-лучевые прочие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микроволновые (например, магнетроны,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клистроны, лампы бегущей волны, лампы обратной волны),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исключая лампы с управляющей сеткой: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8540 71 000 0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магнетроны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8540 72 000 0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клистроны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8540 79 000 0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электронные лампы и трубки прочие: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8540 81 000 0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электронные лампы и трубки приемные или усилительные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8540 89 000 0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78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Диоды, транзисторы и аналогичные полупроводниковые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приборы; фоточувствительные полупроводниковые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фотогальванические элементы, собранные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в модули, вмонтированные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вмонтированные в панели; светоизлучающие диоды;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пьезоэлектрические кристаллы в сборе: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8541 10 000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диоды, кроме фотодиодов или светоизлучающих диодов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транзисторы, кроме фототранзисторов: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8541 21 000 0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мощностью рассеивания менее 1 Вт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8541 29 000 0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8541 30 000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тиристоры, динисторы и тринисторы,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фоточувствительных приборов</w:t>
            </w:r>
          </w:p>
        </w:tc>
      </w:tr>
      <w:tr>
        <w:trPr>
          <w:trHeight w:val="9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полупроводниковые фоточувствительные,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фотогальванические элементы, собранные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в модули, вмонтированные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вмонтированные в панели; светоизлучающие диоды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8541 50 000 0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полупроводниковые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8541 60 000 0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кристаллы пьезоэлектрические собранные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электронные интегральные: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схемы электронные интегральные:</w:t>
            </w:r>
          </w:p>
        </w:tc>
      </w:tr>
      <w:tr>
        <w:trPr>
          <w:trHeight w:val="111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процессоры и контроллеры, объединенные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с запоминающими устройствами,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преобразователями, логическими схемами, усилителями,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синхронизаторами или другими схемами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запоминающие устройства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8542 33 000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усилители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8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электрические и аппаратура,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 данной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8543 20 000 0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генераторы сигналов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8543 30 000 0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аппаратура для гальванопокрытия,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электролиза или электрофореза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8543 70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машины и аппаратура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8543 90 000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23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изолированные (включая эмалированные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анодированные), кабели (включая коаксиальные кабели)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изолированные электрические проводники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соединительными приспособлениями или без них; кабели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волоконно-оптические, составленные из волокон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оболочками, независимо от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они или нет в сборе с электропроводниками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соединительными приспособлениями: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провода обмоточные: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8544 11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медные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8544 19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8544 20 000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кабели коаксиальные и другие коаксиальные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проводники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8544 30 000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комплекты проводов для свечей зажигания и комплекты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 прочие, используемые в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средствах, самолетах или судах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проводники электрические на напряжение не 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оснащенные соединительными приспособлениями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8544 60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проводники электрические на напряжение более 1000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8544 70 000 0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кабели волоконно-оптические</w:t>
            </w:r>
          </w:p>
        </w:tc>
      </w:tr>
      <w:tr>
        <w:trPr>
          <w:trHeight w:val="91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Электроды угольные, угольные щетки, угли для ламп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батареек и изделия из графита или других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с металлом или без металла,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в электротехнике: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электроды: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8545 11 00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используемые в печах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8545 19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8545 20 000 0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щетки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Изоляторы электрические из любых материалов: 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8546 10 000 0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стеклянные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8546 20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керамические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4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изолирующая для электрических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или оборудования, изготовленная полностью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изоляционных материалов, не считая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компонентов (например, резьбовых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патронов), вмонтированных при формовке исключительно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сборки, кроме изоляторов товарной позиции 8546;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для электропроводки и соединительные детали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них, из недрагоценных металлов, облицованные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изоляционным материалом: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8547 20 000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арматура изолирующая из пластмасс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8547 90 000 0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159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первичных элементов, первичных батарей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аккумуляторов; отработавшие первичные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элементы, отработавшие первичные батареи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отработавшие электрические аккумуляторы; 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или аппаратуры, в другом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группы не поименованные или не включенные: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8548 90</w:t>
            </w:r>
          </w:p>
        </w:tc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86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11190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локомотивы, с питанием от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электроэнергии, или аккумуляторные: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питанием от внешнего источника электроэнергии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питанием от электрических аккумуляторов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локомотивы прочие; локомотивные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тендеры: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локомотивы дизель-электрические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2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железнодорожные или трамвайные вагоны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пассажирские, товарные или багажные, 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платформы, кроме входящих в товарную позицию 8604: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1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8604 00 000 0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самоходные или несамоходные,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ремонта или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железнодорожных или трамвайных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вагоны-мастерские, краны, шпалоподбивочные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путерихтовочные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вагоны и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осмотра пути)</w:t>
            </w:r>
          </w:p>
        </w:tc>
      </w:tr>
      <w:tr>
        <w:trPr>
          <w:trHeight w:val="11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железнодорожные или трамвайные,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несамоходные; вагоны багажные, почтовые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железнодорожные или трамвайные,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несамоходные (кроме входящих в товарную позицию 8604)</w:t>
            </w:r>
          </w:p>
        </w:tc>
      </w:tr>
      <w:tr>
        <w:trPr>
          <w:trHeight w:val="54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железнодорожные или трамвайные, 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несамоходные: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вагоны-цистерны всех типов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вагоны саморазгружающиеся, кроме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субпозицию 8606 10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8606 91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крытые и закрывающиеся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8606 92 000 0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открытые, с несъемными бортами высотой более 60 см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8606 99 000 0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железнодорожных локомотивов или моторных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трамвая или подвижного состава:</w:t>
            </w:r>
          </w:p>
        </w:tc>
      </w:tr>
      <w:tr>
        <w:trPr>
          <w:trHeight w:val="75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тележки, ходовые балансирные тележки, оси и колеса,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тележки и ходовые балансирные тележки,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включая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тормозные устройства и их части: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пневматические тормоза и их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8607 29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8607 30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крюки и прочие сцепные устройства, буфера, их части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локомотивов</w:t>
            </w:r>
          </w:p>
        </w:tc>
      </w:tr>
      <w:tr>
        <w:trPr>
          <w:trHeight w:val="37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8607 99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14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 оборудование и устройства для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трамвайных путей; механическое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электромеханическое) сигнальное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обеспечения безопасности или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 железных дорогах, трамвайных путях,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дорогах, внутренних водных путях,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парковочных сооружениях, портах или аэродромах;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упомянутых устройств и оборудования</w:t>
            </w:r>
          </w:p>
        </w:tc>
      </w:tr>
      <w:tr>
        <w:trPr>
          <w:trHeight w:val="1125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 (включая емкости для перевозки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газов), специально предназначенные и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 одним или несколькими видами транспорта</w:t>
            </w:r>
          </w:p>
        </w:tc>
      </w:tr>
    </w:tbl>
    <w:bookmarkStart w:name="z2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87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11231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(кроме тракторов товарной позиции 8709):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тракторы колесные для полуприцепов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8701 30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тракторы гусеничные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66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10 человек или более, включая водителя:</w:t>
            </w:r>
          </w:p>
        </w:tc>
      </w:tr>
      <w:tr>
        <w:trPr>
          <w:trHeight w:val="60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поршневым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 (дизелем или полудизелем)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63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и прочие моторные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предназначенные главным образом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людей (кроме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8702), 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автомобили-фургоны и гоночные автомобили:</w:t>
            </w:r>
          </w:p>
        </w:tc>
      </w:tr>
      <w:tr>
        <w:trPr>
          <w:trHeight w:val="70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средства, специально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движения по снегу; автомобили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игроков в гольф и аналогичные транспортные средства</w:t>
            </w:r>
          </w:p>
        </w:tc>
      </w:tr>
      <w:tr>
        <w:trPr>
          <w:trHeight w:val="82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 с двигателем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 с искровым зажиганием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прочие: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см3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см3, но не более 1500 см3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см3, но не более 3000 см3</w:t>
            </w:r>
          </w:p>
        </w:tc>
      </w:tr>
      <w:tr>
        <w:trPr>
          <w:trHeight w:val="25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</w:t>
            </w:r>
          </w:p>
        </w:tc>
      </w:tr>
      <w:tr>
        <w:trPr>
          <w:trHeight w:val="112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 с поршневым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воспламенением от сжатия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(дизелем или полудизелем) прочие: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см3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см3, но не более 2500 см3</w:t>
            </w:r>
          </w:p>
        </w:tc>
      </w:tr>
      <w:tr>
        <w:trPr>
          <w:trHeight w:val="48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рабочим объемом цилиндров двигателя более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см3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 перевозки грузов: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автомобили-самосвалы,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в условиях бездорожья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с поршневым двигателем внутреннего сгорания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воспламенением от сжатия (дизелем или полудизелем):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полной массой транспортного средства не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полной массой транспортного средства более 5 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20 т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полной массой транспортного средства более 20 т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с поршневым двигателем внутреннего сгорания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искровым зажиганием: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полной массой транспортного средства не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полной массой транспортного средства более 5 т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8704 90 000 0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54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кроме используемых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или грузов (например, автомобили 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аварийные, автокраны, пожарные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автобетономешалки, автомобили для уборки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поливомоечные автомобили, автомастерские, автомобили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рентгеновскими установками):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8705 10 00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автокраны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8705 20 000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автобуровые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8705 30 000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 пожарные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8705 40 000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автобетономешалки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8706 00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с установленными двигателями для моторных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товарных позиций 8701 - 8705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 (включая кабины) для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товарных позиций 8701 - 8705: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транспортных средств товарной позиции 8703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бамперы и их части</w:t>
            </w:r>
          </w:p>
        </w:tc>
      </w:tr>
      <w:tr>
        <w:trPr>
          <w:trHeight w:val="28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кузовов (включая кабины)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8708 21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ремни безопасности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8708 29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8708 30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тормоза и тормоза с сервоусилителем;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8708 40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коробки передач и их части</w:t>
            </w:r>
          </w:p>
        </w:tc>
      </w:tr>
      <w:tr>
        <w:trPr>
          <w:trHeight w:val="58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8708 50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мосты ведущие с дифференциалом в сборе или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других элементов трансмиссии и мосты неведущие;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8708 70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колеса ходовые и их части и принадлежности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8708 80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системы подвески и их части (включая амортизаторы)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прочие: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радиаторы и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глушители и выхлопные трубы;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8708 93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сцепления в сборе и их части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8708 94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рулевые колеса, рулевые колонки и картеры рулевых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механизмов; их части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8708 95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пневмоподушки безопасности с системой надувания;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8708 99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234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промышленного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самоходные, не оборудованные подъемными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погрузочными устройствами, используемые на заводах,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складах, в портах или аэропортах для перевозки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короткие расстояния; тракторы, используемые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платформах железнодорожных станций;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вышеназванных транспортных средств: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8709 19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8709 90 000 0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9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 (включая мопеды) и велосипеды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вспомогательным двигателем, с колясками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них; коляски:</w:t>
            </w:r>
          </w:p>
        </w:tc>
      </w:tr>
      <w:tr>
        <w:trPr>
          <w:trHeight w:val="73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8711 10 000 0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не более 50 см3</w:t>
            </w:r>
          </w:p>
        </w:tc>
      </w:tr>
      <w:tr>
        <w:trPr>
          <w:trHeight w:val="85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8711 20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более 50 см3,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см3</w:t>
            </w:r>
          </w:p>
        </w:tc>
      </w:tr>
      <w:tr>
        <w:trPr>
          <w:trHeight w:val="76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8711 30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более 250 см3,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см3</w:t>
            </w:r>
          </w:p>
        </w:tc>
      </w:tr>
      <w:tr>
        <w:trPr>
          <w:trHeight w:val="72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8711 40 000 0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более 500 см3,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см3</w:t>
            </w:r>
          </w:p>
        </w:tc>
      </w:tr>
      <w:tr>
        <w:trPr>
          <w:trHeight w:val="94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8711 50 000 0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 двигателем внутреннего сгорания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возвратно-поступательным движением поршня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более 800 см3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8711 90 000 0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43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8712 00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 двухколесные и прочие велосипеды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трехколесные велосипеды для доставки грузов)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</w:tr>
      <w:tr>
        <w:trPr>
          <w:trHeight w:val="84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Коляски для людей, не способных передвигаться,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оснащенные или не оснащенные двигателем или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механическими устройствами для передвижения: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8713 10 000 0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без механических устройств для передвижения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8713 90 000 0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 к транспортным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8711 - 8713: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мотоциклов (включая мопеды):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8714 19 000 0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8714 20 000 0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колясок для людей, не способных передвигаться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8714 91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рамы и вилки,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8714 92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ободья и спицы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8714 93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ступицы, кроме тормозных ступиц свободного хода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втулочных тормозов, цепные звездочки обгонных муфт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8714 94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тормоза, включая тормозные ступицы свободного 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втулочные тормоза,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8714 95 000 0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седла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8714 96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педали и кривошипный механизм, их части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8714 99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8715 00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Коляски детские и их части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полуприцепы; прочие несамоходные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средства; их части: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8716 10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прицепы и полуприцепы типа "дом-автоприцеп",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или для автотуристов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8716 20 000 0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прицепы и полуприцепы самозагружающиеся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саморазгружающиеся для сельского хозяйства</w:t>
            </w:r>
          </w:p>
        </w:tc>
      </w:tr>
      <w:tr>
        <w:trPr>
          <w:trHeight w:val="75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прицепы и полуприцепы для транспортировки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8716 31 000 0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прицепы-цистерны и полуприцепы-цистерны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8716 40 000 0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прицепы и полуприцепы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8716 80 000 0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транспортные средства прочие</w:t>
            </w:r>
          </w:p>
        </w:tc>
      </w:tr>
      <w:tr>
        <w:trPr>
          <w:trHeight w:val="37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8716 90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</w:tbl>
    <w:bookmarkStart w:name="z2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88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1049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6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Аэростаты и дирижабли; планеры, дельтапланы и другие безмоторные летательные аппараты: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8801 00 500 0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аэростаты и дирижабли; планеры и дельтапланы 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8801 00 900 0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 </w:t>
            </w:r>
          </w:p>
        </w:tc>
      </w:tr>
      <w:tr>
        <w:trPr>
          <w:trHeight w:val="84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Летательные аппараты прочие (например, вертолеты,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самолеты); космические аппараты (включая спутники)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суборбитальные и космические ракеты-носители: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вертолеты:</w:t>
            </w:r>
          </w:p>
        </w:tc>
      </w:tr>
      <w:tr>
        <w:trPr>
          <w:trHeight w:val="34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массой пустого снаряженного аппарата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кг</w:t>
            </w:r>
          </w:p>
        </w:tc>
      </w:tr>
      <w:tr>
        <w:trPr>
          <w:trHeight w:val="30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массой пустого снаряженного аппарата более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самолеты и прочие летательные аппараты, с массой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пустого снаряженного аппарата не более 2000 кг</w:t>
            </w:r>
          </w:p>
        </w:tc>
      </w:tr>
      <w:tr>
        <w:trPr>
          <w:trHeight w:val="76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самолеты и прочие летательные аппараты, с массой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пустого снаряженного аппарата более 2000 кг,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15 000 кг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самолеты и прочие летательные аппараты, с массой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пустого снаряженного аппарата более 15 000 кг: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8802 40 000 1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самолеты гражданские с количеством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чем на 200 человек </w:t>
            </w:r>
          </w:p>
        </w:tc>
      </w:tr>
      <w:tr>
        <w:trPr>
          <w:trHeight w:val="52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8802 40 000 2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самолеты гражданские с количеством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чем на 200 человек, но не более чем на 300 человек 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8802 40 000 9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8802 60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космические аппараты (включая спутники)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суборбитальные и космические ракеты-носители: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8802 60 100 0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космические аппараты (включая спутники)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8802 60 900 0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суборбитальные и космические ракеты-носители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летательных аппаратов товарной позиции 8801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8802: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8803 10 000 0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воздушные винты и несущие винты и их части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8803 20 000 0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шасси и их части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8803 30 000 0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 самолетов и вертолетов прочие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8803 90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8803 90 100 0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воздушных змеев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8803 90 200 0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космических аппаратов (включая спутники)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8803 90 300 0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суборбитальных и космических ракет-носителей 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8803 90 900 0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8804 00 000 0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Парашюты (включая управляемые парашюты и парапланы)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ротошюты; их части и принадлежности </w:t>
            </w:r>
          </w:p>
        </w:tc>
      </w:tr>
      <w:tr>
        <w:trPr>
          <w:trHeight w:val="76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Стартовое оборудование для летательных аппаратов;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палубные тормозные или аналогичные устройства; наземные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тренажеры для летного состава; их части:</w:t>
            </w:r>
          </w:p>
        </w:tc>
      </w:tr>
      <w:tr>
        <w:trPr>
          <w:trHeight w:val="76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стартовое оборудование для летательных 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части; палубные тормозные или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их части:</w:t>
            </w:r>
          </w:p>
        </w:tc>
      </w:tr>
      <w:tr>
        <w:trPr>
          <w:trHeight w:val="51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8805 10 100 0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стартовое оборудование для летательных 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части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8805 10 900 0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наземные тренажеры для летного состава и их части: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8805 21 000 0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имитаторы воздушного боя и их части</w:t>
            </w:r>
          </w:p>
        </w:tc>
      </w:tr>
      <w:tr>
        <w:trPr>
          <w:trHeight w:val="255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8805 29 000 0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</w:tbl>
    <w:bookmarkStart w:name="z2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89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11189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круизные, экскурсионные, паромы, грузовые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баржи и аналогичные плавучие средства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или грузов:</w:t>
            </w:r>
          </w:p>
        </w:tc>
      </w:tr>
      <w:tr>
        <w:trPr>
          <w:trHeight w:val="11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8901 10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суда круизные, экскурсионные и аналогичные плавучие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предназначенные в основном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пассажиров; паромы всех типов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8901 20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танкеры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8901 30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суда рефрижераторные, кроме входящих в субпозицию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8901 20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8901 90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грузовые и грузопассажирские плавучие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8902 00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рыболовные; плавучие базы и прочие суда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и консервирования рыбных продуктов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8904 00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Буксиры и суда-толкачи</w:t>
            </w:r>
          </w:p>
        </w:tc>
      </w:tr>
      <w:tr>
        <w:trPr>
          <w:trHeight w:val="172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Плавучие маяки, пожарные суда, земснаряды, плавучие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и прочие плавучие средства, для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судоходные качества являются второстепенными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 их основной функцией; доки плавучие;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или работающие под водой буровые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платформы: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плавучие или работающие под водой буровые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платформы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8905 90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прочие, включая военные корабли и спасательные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кроме гребных лодок: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8906 90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Плавучие конструкции прочие (например, плоты, плавучие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баки, кессоны, дебаркадеры, буи и бакены):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8907 10 000 0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плоты надувные</w:t>
            </w:r>
          </w:p>
        </w:tc>
      </w:tr>
      <w:tr>
        <w:trPr>
          <w:trHeight w:val="375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8907 90 000 0</w:t>
            </w:r>
          </w:p>
        </w:tc>
        <w:tc>
          <w:tcPr>
            <w:tcW w:w="1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</w:tbl>
    <w:bookmarkStart w:name="z2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90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1119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8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оптические и жгуты волоконно-оптические;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волоконно-оптические, кроме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8544; листы и пластины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поляризационного материала; линзы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контактные), призмы, зеркала и прочие оптические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элементы, из любого материала, неоправленные,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элементов из оптически не обработанного стекла:</w:t>
            </w: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волокна оптические, жгуты и кабели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линзы контактные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9001 50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линзы для очков из прочих материалов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41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Линзы, призмы, зеркала и прочие оптические элементы,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любого материала, в сборе, являющиеся частями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 приборов или приспособлениями для 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таких элементов из оптически не обработанного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объективы: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9002 11 000 0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камер, проекторов или фотоувеличителей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проецирования с уменьшением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9002 19 000 0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фильтры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Оправы и арматура для очков, защитных очков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оптических приборов, и их части: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оправы и арматура: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9003 11 000 0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пластмасс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других материалов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Очки, защитные очки и аналогичные оптические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корректирующие, защитные или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очки солнцезащитные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Бинокли, монокуляры, прочие зрительные трубы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арматура; прочие астрономические приборы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арматура, кроме радиоастрономических приборов: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бинокли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9005 80 000 0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 (включая арматуру)</w:t>
            </w:r>
          </w:p>
        </w:tc>
      </w:tr>
      <w:tr>
        <w:trPr>
          <w:trHeight w:val="49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Фотокамеры (кроме кинокамер); фотовспышки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лампы-вспышки, кроме газоразрядных ламп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8539: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фотокамеры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9006 52 000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для катушечной фотопленки шириной менее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9006 53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прочие, для катушечной фотопленки шириной 35 мм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9006 59 000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фотовспышки и лампы-вспышки: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9006 69 000 0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9006 91 000 0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фотокамер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9006 99 000 0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Кинокамеры и кинопроекторы,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звукозаписывающие или звуковоспроизводящие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кинокамеры: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9007 19 000 0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кинопроекторы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9007 91 000 0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кинокамер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9007 92 000 0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кинопроекторов</w:t>
            </w:r>
          </w:p>
        </w:tc>
      </w:tr>
      <w:tr>
        <w:trPr>
          <w:trHeight w:val="79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Проекторы изображений, кроме кинематографических;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фотоувеличители и оборудование для проецирования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изображений с уменьшением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кинематографического):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проекторы для слайдов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проекторы изображений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2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и оборудование для фотолабораторий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кинолаборатории), в другом месте данной группы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включенные; негатоскопы; экраны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проекционные:</w:t>
            </w:r>
          </w:p>
        </w:tc>
      </w:tr>
      <w:tr>
        <w:trPr>
          <w:trHeight w:val="12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и оборудование для 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 фотопленки (включая кинопленку)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фотобумаги в рулонах или для автоматической печати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фотобумагу в рулонах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9010 50 000 0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и оборудование для фотолабораторий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кинолаборатории), прочие; негатоскопы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9010 60 000 0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экраны проекционные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6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Микроскопы оптические сложные, включая микроскопы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микрофотосъемки, микрокиносъемки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микропроецирования: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микроскопы стереоскопические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9011 80 000 0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микроскопы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Микроскопы, кроме оптических микроскопов;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дифракционные: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42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на жидких кристаллах, кроме изделий,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 описанных в других товарных позициях; лазеры,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лазерных диодов; приборы и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прочие, в другом месте данной группы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прицелы телескопические для установки на оружии;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перископы; трубы зрительные, изготовленные как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машин, инструментов, приборов или аппаратуры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или раздела XVI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лазеры, кроме лазерных диодов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устройства, приборы и инструменты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Компасы для определения направления; навигационные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компасы для определения направления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инструменты для аэронавигации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навигации (кроме компасов)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9014 80 000 0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инструменты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84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инструменты геодезические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(включая фотограмметрические),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гидрографические, океанографические, гидрологические,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или геофизические, кроме компасов;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дальномеры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9015 20 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теодолиты и тахеометры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9015 30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нивелиры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9015 40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фотограмметрические геодезические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инструменты и приборы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инструменты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чувствительностью 0,05 г или выше, с разновесами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них</w:t>
            </w:r>
          </w:p>
        </w:tc>
      </w:tr>
      <w:tr>
        <w:trPr>
          <w:trHeight w:val="15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черчения, разметки или 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(например, чертежные машины, пантографы,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транспортиры, чертежные наборы, логарифмические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линейки, дисковые калькуляторы); инструменты ручные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линейных размеров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стержни и рулетки, микрометры,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кронциркули), в другом месте данной группы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столы и машины чертежные, автоматические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неавтоматические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для черчения, разметки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математических расчетов,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9017 30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микрометры, кронциркули, штангенциркули и калибры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9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устройства, применяемые в медицине,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хирургии, стоматологии или ветеринарии,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сцинтиграфическую аппаратуру, аппаратура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электромедицинская прочая и приборы для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зрения: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электродиагностическая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 для функциональных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или для контроля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параметров):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9018 12 000 0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аппаратура ультразвукового сканирования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аппаратура, основанная на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ультрафиолетового или инфракрасного излучения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шприцы, иглы, катетеры, канюли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шприцы, с иглами или без игл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9018 32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иглы трубчатые металлические и иглы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устройства стоматологические, прочие:</w:t>
            </w:r>
          </w:p>
        </w:tc>
      </w:tr>
      <w:tr>
        <w:trPr>
          <w:trHeight w:val="8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9018 41 000 0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бормашины, совмещенные или не совмещенные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 основании с прочим стоматологическим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9018 49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9018 50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и устройства офтальмологические,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и оборудование, прочие</w:t>
            </w:r>
          </w:p>
        </w:tc>
      </w:tr>
      <w:tr>
        <w:trPr>
          <w:trHeight w:val="12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механотерапии; аппараты массажные;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психологических тестов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способностей; аппаратура для озоновой, кислородной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аэрозольной терапии, искусственного дыхания или 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дыхательная аппаратура:</w:t>
            </w:r>
          </w:p>
        </w:tc>
      </w:tr>
      <w:tr>
        <w:trPr>
          <w:trHeight w:val="91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устройства для механотерапии; аппараты массажные;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психологических тестов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способностей</w:t>
            </w:r>
          </w:p>
        </w:tc>
      </w:tr>
      <w:tr>
        <w:trPr>
          <w:trHeight w:val="87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для озоновой, кислородной и аэрозольной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искусственного дыхания или 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дыхательная аппаратура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9020 00 000 0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дыхательное прочее и газовые маски,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масок без механических деталей и сменных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</w:t>
            </w:r>
          </w:p>
        </w:tc>
      </w:tr>
      <w:tr>
        <w:trPr>
          <w:trHeight w:val="201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ортопедические, включая костыли,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ремни и бандажи; шины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лечения переломов; части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искусственные; аппараты слуховые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приспособления, которые носятся на себе, с собой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имплантируются в тело для компенсации дефекта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его неработоспособности: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приспособления ортопедические или для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переломов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зубы искусственные и стоматологические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соединительные детали: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9021 29 000 0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тела искусственные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9021 39 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9021 40 000 0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аппараты слуховые, кроме частей и принадлежностей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9021 50 000 0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кардиостимуляторы, кроме частей и принадлежностей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4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Аппаратура, основанная на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рентгеновского, альфа-, бета- или гамма-излучения,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или не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медицинского, хирургического, стоматологического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использования, включая аппаратуру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рентгенографическую или радиотерапевтическую,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рентгеновские трубки и прочие генераторы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 излучения, генераторы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щиты и пульты управления, экраны,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и аналогичные изделия для обследования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лечения:</w:t>
            </w:r>
          </w:p>
        </w:tc>
      </w:tr>
      <w:tr>
        <w:trPr>
          <w:trHeight w:val="12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аппаратура, основанная на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 излучения, предназначенная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 медицинского, хирургического,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стоматологического или ветеринарного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аппаратуру рентгенографическую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радиотерапевтическую: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9022 13 000 0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использования в стоматологии, прочая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9022 14 000 0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медицинского, хирургического или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использования, прочая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9022 19 000 0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другого использования</w:t>
            </w:r>
          </w:p>
        </w:tc>
      </w:tr>
      <w:tr>
        <w:trPr>
          <w:trHeight w:val="12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аппаратура, основанная на использовании альфа-,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или гамма-излучения, предназначенная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 медицинского, хирургического,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стоматологического или ветеринарного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аппаратуру рентгенографическую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радиотерапевтическую: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9022 29 000 0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другого использования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трубки рентгеновские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прочая, включая части и принадлежности</w:t>
            </w:r>
          </w:p>
        </w:tc>
      </w:tr>
      <w:tr>
        <w:trPr>
          <w:trHeight w:val="9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9023 00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аппаратура и модели,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демонстрационных целей (например, при обучении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экспонировании), не пригодные для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устройства для испытания на твердость,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прочность, сжатие, упругость или другие механические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материалов (например, металлов, 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материалов, бумаги, пластмасс):</w:t>
            </w:r>
          </w:p>
        </w:tc>
      </w:tr>
      <w:tr>
        <w:trPr>
          <w:trHeight w:val="28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устройства для испытания металлов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и устройства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9024 90 000 0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5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Ареометры и аналогичные приборы, действующие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погружении в жидкость, термометры, пирометры,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барометры, гигрометры и психрометры, с записывающим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 или без записывающего устройства, и любые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этих приборов:</w:t>
            </w:r>
          </w:p>
        </w:tc>
      </w:tr>
      <w:tr>
        <w:trPr>
          <w:trHeight w:val="55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термометры и пирометры, не объединенные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9025 11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жидкостные, прямого считывания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9025 19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9025 90 000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56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аппаратура для измерения или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расхода, уровня, давления или других переменных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жидкостей или газов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расходомеры, указатели уровня, манометры, тепломеры),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приборов и аппаратуры товарной позиции 9014,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9015, 9028 или 9032:</w:t>
            </w:r>
          </w:p>
        </w:tc>
      </w:tr>
      <w:tr>
        <w:trPr>
          <w:trHeight w:val="48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измерения или контроля расхода или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измерения или контроля давления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или аппаратура,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9026 90 000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9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аппаратура для физического или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(например, поляриметры, рефрактометры,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спектрометры, газо- или дымоанализаторы); приборы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или контроля вязкости,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пористости, расширения, поверхностного натяжения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приборы и аппаратура для измерения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количества тепла, звука или света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экспонометры); микротомы: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газо- или дымоанализаторы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хроматографы и приборы для электрофореза</w:t>
            </w:r>
          </w:p>
        </w:tc>
      </w:tr>
      <w:tr>
        <w:trPr>
          <w:trHeight w:val="34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9027 30 000 0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спектрометры, спектрофотометры и спектрографы,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основанные на действии оптического излучения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(ультрафиолетового, видимой части спектра,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инфракрасного)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9027 50 000 0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аппаратура, основанные на 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оптического излучения (ультрафиолетового, видимой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спектра, инфракрасного),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микротомы; части и принадлежности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Счетчики подачи или производства газа, жидкости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включая калибрующие: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счетчики газа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счетчики жидкости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9028 30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счетчики электроэнергии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36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Счетчики числа оборотов, счетчики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таксометры, счетчики пройденного 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милях, шагомеры и аналогичные приборы; спидометры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тахометры, кроме приборов и инструментов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9014 или 9015; стробоскопы: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9029 10 000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счетчики числа оборотов, счетчики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таксометры, счетчики пройденного 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милях, шагомеры и аналогичные приборы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спидометры и тахометры; стробоскопы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9029 90 000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89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Осциллоскопы, анализаторы спектра, прочие приборы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или контроля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величин, кроме измерительных приборов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9028; приборы и аппаратура для обнаружения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альфа-, бета-, гамма-, рентгеновского,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или прочих ионизирующих излучений: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 для обнаружения или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9030 20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осциллоскопы и осциллографы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 для измерения или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силы тока, сопротивления или мощности,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9030 31 000 0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приборы измерительные универсальные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записывающего устройства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9030 32 000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приборы измерительные универсальные с записывающим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9030 33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без записывающего устройства,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9030 39 000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записывающим устройством, прочие</w:t>
            </w:r>
          </w:p>
        </w:tc>
      </w:tr>
      <w:tr>
        <w:trPr>
          <w:trHeight w:val="150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9030 40 000 0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аппаратура, специально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телекоммуникаций, прочие (например, измерители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перекрестных помех, коэффициентов усиления,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коэффициентов искажения, псофометры)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аппаратура прочие: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9030 82 000 0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измерений или проверки полупроводниковых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 или приборов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9030 84 000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записывающими устройствами,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9030 89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или контрольные приборы,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в другом месте данной группы не поименованные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включенные; проекторы профильные: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9031 10 000 0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машины балансировочные для механических частей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стенды испытательные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оптические приборы и устройства прочие:</w:t>
            </w:r>
          </w:p>
        </w:tc>
      </w:tr>
      <w:tr>
        <w:trPr>
          <w:trHeight w:val="5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9031 41 000 0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проверки полупроводниковых пластин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или для проверки фотомасок или фотошаблонов,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производстве полупроводниковых приборов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9031 49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приборы, устройства и машины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9031 90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устройства для автоматического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управления: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9032 10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термостаты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9032 20 000 0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маностаты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устройства прочие: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9032 81 000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гидравлические или пневматические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9032 89 000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9032 90 000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 и принадлежности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9033 00 000 0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 (в другом месте данной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включенные) к машинам,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приборам, инструментам или аппаратуре группы 90</w:t>
            </w:r>
          </w:p>
        </w:tc>
      </w:tr>
    </w:tbl>
    <w:bookmarkStart w:name="z2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94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11149"/>
      </w:tblGrid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12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для сидения (кроме указанной 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9402), трансформируемая или не трансформируемая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и ее части: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9401 10 000 0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сиденья типа используемых в средствах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9401 20 000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сиденья типа используемых в 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9401 30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 вращающаяся с регулирующими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высоту приспособлениями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9401 40 000 0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сидения, кроме дачной или походной,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трансформируемая в кровати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 из тростника, ивы, бамбука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материалов: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9401 51 000 0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бамбука или ротанга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9401 59 000 0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 с деревянным каркасом прочая: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9401 61 000 0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 обитая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9401 69 000 0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 с металлическим каркасом прочая: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9401 71 000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обитая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9401 79 000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9401 80 000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для сидения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99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медицинская, хирургическая, стоматологическая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ветеринарная (например, операционные столы, столы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осмотра, больничные койки с механическими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приспособлениями, стоматологические кресла);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 кресла и аналогичные кресла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 для вращения и одновременно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наклона и подъема; части вышеупомянутых изделий: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9402 10 000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стоматологические, парикмахерские или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 и части к ним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9402 90 000 0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прочая и ее части: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металлическая типа используемой в учреждениях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металлическая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9403 30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деревянная типа используемой в учреждениях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9403 40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деревянная типа кухонной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9403 50 000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деревянная типа спальной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9403 60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деревянная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из пластмассы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мебель из прочих материалов, включая тростник, иву,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бамбук или аналогичные материалы: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9403 81 000 0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бамбука или ротанга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9403 89 000 0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178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матрацные; принадлежности постельные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меблировки (например, матрацы,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стеганые одеяла, стеганые одеяла пуховые, диванные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подушки, пуфы и подушки) с пружинами или набитые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любыми материалами или состоящие из пористой резины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пластмассы, с покрытием или без покрытия: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9404 10 000 0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основы матрацные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матрацы: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пористой резины или пластмассы, с покрытием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покрытия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прочих материалов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9404 30 000 0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мешки спальные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9404 90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20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и осветительное оборудование,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прожекторы, лампы узконаправленного света, фары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включенные; световые вывески, световые таблички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именем или названием, или адресом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имеющие встроенный источник света,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включенные:</w:t>
            </w:r>
          </w:p>
        </w:tc>
      </w:tr>
      <w:tr>
        <w:trPr>
          <w:trHeight w:val="156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люстры и прочее электрическое осветительное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подвесное или настенное,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осветительного оборудования типа используемого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открытых общественных мест или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электрические настольные, напольные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9405 30 000 0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наборы осветительного оборудования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для украшения новогодних елок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лампы электрические и осветительное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9405 50 000 0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неэлектрические лампы и осветительное оборудование</w:t>
            </w:r>
          </w:p>
        </w:tc>
      </w:tr>
      <w:tr>
        <w:trPr>
          <w:trHeight w:val="75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9405 60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световые вывески, световые таблички с именем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названием, или адресом и аналогичные изделия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части: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стекла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9405 92 000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пластмассы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9405 99 000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9406 00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Сборные строительные конструкции</w:t>
            </w:r>
          </w:p>
        </w:tc>
      </w:tr>
    </w:tbl>
    <w:bookmarkStart w:name="z2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95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9"/>
        <w:gridCol w:w="11361"/>
      </w:tblGrid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605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</w:t>
            </w:r>
          </w:p>
        </w:tc>
        <w:tc>
          <w:tcPr>
            <w:tcW w:w="1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Трехколесные велосипеды, самокаты, педальные 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игрушки на колесах; коляски для кукол;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куклы; прочие игрушки; модели в уменьшенном размере ("в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масштабе") и аналогичные модели для развлечений,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или недействующие; головоломки всех видов</w:t>
            </w:r>
          </w:p>
        </w:tc>
      </w:tr>
    </w:tbl>
    <w:bookmarkStart w:name="z2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Группа 96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11108"/>
      </w:tblGrid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</w:tr>
      <w:tr>
        <w:trPr>
          <w:trHeight w:val="17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Обработанные и пригодные для резьбы кость слоновая,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кость, панцирь черепахи, рог, рога оленьи, кораллы,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перламутр, прочие материалы животного происхождения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этих материалов (включая изделия,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путем формовки):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9601 10 000 0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кость слоновая обработанная и изделия из нее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9601 90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261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Обработанные материалы растительного или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происхождения, пригодные для резьбы, и изделия из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формованные или резные из воска, стеарина,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смол или натурального каучука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модельных паст, и прочие формованные или резные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включенные; желатин обработанный, неотвержденный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желатина товарной позиции 3503) и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неотвержденного желатина</w:t>
            </w:r>
          </w:p>
        </w:tc>
      </w:tr>
      <w:tr>
        <w:trPr>
          <w:trHeight w:val="276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Метлы, щетки (включая щетки, являющиеся частями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приборов или транспортных средств), щетки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механические без двигателей для уборки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швабры и метелки из перьев для смахивания пыли; узлы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пучки, подготовленные для изготовления метел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щеточных изделий; подушечки и валики малярные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краски; резиновые швабры (кроме резиновых валиков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влаги):</w:t>
            </w:r>
          </w:p>
        </w:tc>
      </w:tr>
      <w:tr>
        <w:trPr>
          <w:trHeight w:val="88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9603 10 000 0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метлы и щетки, состоящие из веток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материалов, связанных вместе,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рукоятками или без рукояток</w:t>
            </w:r>
          </w:p>
        </w:tc>
      </w:tr>
      <w:tr>
        <w:trPr>
          <w:trHeight w:val="118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щетки зубные, помазки для бритья, щетки для волос,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щеточки для ногтей, щеточки для ресниц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щеточки индивидуального пользования,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 частями приспособлений (приборов):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9603 21 000 0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щетки зубные, включая щетки для зубных протезов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9603 29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9603 30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кисти художественные, кисточки для письма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кисточки для нанесения косметики</w:t>
            </w:r>
          </w:p>
        </w:tc>
      </w:tr>
      <w:tr>
        <w:trPr>
          <w:trHeight w:val="11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9603 40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кисти для нанесения красок, темперы, лаков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кисти (кроме указанных в субпозиции 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30); подушечки и валики малярные для краски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9603 50 000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щетки, являющиеся частями механизмов, приборов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прочие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9603 90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Сита и решета ручные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 дорожные, используемые для личной гигиены,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шитья или для чистки одежды или обуви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Пуговицы, кнопки, застежки-защелки, формы для пуговиц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части этих изделий; заготовки для пуговиц: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9606 10 000 0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кнопки, застежки-защелки и их части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пуговицы: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9606 21 000 0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пластмассовые, без текстильного покрытия</w:t>
            </w:r>
          </w:p>
        </w:tc>
      </w:tr>
      <w:tr>
        <w:trPr>
          <w:trHeight w:val="31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9606 22 000 0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из недрагоценного металла, без текстильного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9606 29 000 0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9606 30 000 0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формы для пуговиц и прочие части пуговиц;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пуговиц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Застежки-молнии и их части: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застежки-молнии: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9607 11 000 0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зубцами из недрагоценного металла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9607 19 000 0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9607 20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25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Ручки шариковые; ручки и маркеры с наконечником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фетра и прочих пористых материалов; авторучки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чернильные, стилографы и ручки прочие; перья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копировальные; карандаши с выталкиваемым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скользящим стержнем; держатели для перьев, держатели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карандашей и аналогичные держатели; части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колпачки и зажимы) изделий, перечисленных выше,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товарной позиции 9609: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9608 10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ручки шариковые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9608 20 000 0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ручки и маркеры с наконечником из фетра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пористых материалов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авторучки чернильные, стилографы и ручки прочие: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9608 31 000 0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ручки чертежные для туши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9608 39 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9608 40 000 0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карандаши с выталкиваемым или скользящим стержнем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9608 50 000 0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наборы, состоящие из двух или более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вышеприведенных субпозициях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9608 60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стержни для шариковых ручек, состоящие из шарикового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наконечника и чернильного баллончика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9608 91 000 0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перья для ручек и перьевые насадки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9608 99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150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Карандаши простые (кроме указанных 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9608), карандаши цветные, грифели карандашей, пастели,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карандаши угольные, мелки для письма или рисования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 для портных: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9609 10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карандаши простые и цветные, с грифелями в твердой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9609 20 000 0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грифели карандашей, черные или цветные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9609 90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Доски грифельные для письма или рисования, в рамах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рам</w:t>
            </w:r>
          </w:p>
        </w:tc>
      </w:tr>
      <w:tr>
        <w:trPr>
          <w:trHeight w:val="214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Штемпели для датирования, опечатывания или нумераторы,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приспособления (включая 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печатания или тиснения этикеток),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работы; компостеры ручные, верстатки ручные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наборные и комплекты ручные печатные, включающие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себя такие верстатки</w:t>
            </w:r>
          </w:p>
        </w:tc>
      </w:tr>
      <w:tr>
        <w:trPr>
          <w:trHeight w:val="17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 для пишущих машинок или аналогичные ленты,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чернилами или обработанные иным способом,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получения отпечатков, в катушках,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кассетах или без них; подушки штемпельные, пропитанные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пропитанные чернилами, в коробках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коробок: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9612 10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ленты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9612 20 000 0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подушки штемпельные</w:t>
            </w:r>
          </w:p>
        </w:tc>
      </w:tr>
      <w:tr>
        <w:trPr>
          <w:trHeight w:val="11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Зажигалки сигаретные и прочие зажигалки,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или электрические, и части к ним,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кремней и фитилей: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9613 10 000 0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зажигалки карманные газовые, не подлежащие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заправке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9613 20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зажигалки карманные газовые, подлежащие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9613 80 000 0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 зажигалки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9613 90 000 0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части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9614 00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Трубки курительные (включая чашеобразные части),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мундштуки для сигар или сигарет, и их части</w:t>
            </w:r>
          </w:p>
        </w:tc>
      </w:tr>
      <w:tr>
        <w:trPr>
          <w:trHeight w:val="138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Расчески, гребни для волос и аналогичные предметы;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шпильки для волос, зажимы для завивки, бигуди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предметы, кроме указанных 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8516, и их части: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расчески, гребни для волос и аналогичные предметы: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9615 11 000 0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эбонитовые или пластмассовые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9615 19 000 0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7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9615 90 000 0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</w:tr>
      <w:tr>
        <w:trPr>
          <w:trHeight w:val="129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Распылители ароматических веществ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для гигиенических целей, их насадки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головки; пуховки и подушечки для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косметических или туалетных средств:</w:t>
            </w:r>
          </w:p>
        </w:tc>
      </w:tr>
      <w:tr>
        <w:trPr>
          <w:trHeight w:val="84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9616 10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распылители ароматических веществ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для гигиенических целей, их насадки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9616 20 000 0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пуховки и подушечки для нанесения косметических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туалетных средств</w:t>
            </w:r>
          </w:p>
        </w:tc>
      </w:tr>
      <w:tr>
        <w:trPr>
          <w:trHeight w:val="75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9617 00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Термосы и вакуумные сосуды прочие в собранном виде;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кроме стеклянных колб</w:t>
            </w:r>
          </w:p>
        </w:tc>
      </w:tr>
      <w:tr>
        <w:trPr>
          <w:trHeight w:val="11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9618 00 000 0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Манекены для портных и прочие манекены;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манекены-автоматы и движущиеся предметы 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