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5c4c" w14:textId="5b35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проектов, предлагаемых к финансированию за счет средств негосударственных займов под государственные гарантии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2011 года № 690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инвестиционных проектов, предлагаемых к финансированию за счет средств негосударственных займов под государственные гарантии на 2011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 № 690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инвестиционных проектов, предлагаемых к финансированию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 счет средств негосударственных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под государственные гарантии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73"/>
        <w:gridCol w:w="2153"/>
        <w:gridCol w:w="2073"/>
        <w:gridCol w:w="2233"/>
        <w:gridCol w:w="29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(годы)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Азиатского Банка Развития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22 500 000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«ДАМУ»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