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faf7" w14:textId="eccf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2011 года № 696. Утратило силу постановлением Правительства Республики Казахстан от 19 июля 2016 года №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19.07.2016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2005 года № 1262 "О создании Координационного совета по взаимодействию с неправительственными организациями при Правительстве Республики Казахстан" (САПП Республики Казахстан, 2005 г., № 49, ст. 624):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Координационного совета по взаимодействию с неправительственными организациями при Правительстве Республики Казахстан, утвержденном указанным постановлением: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Аманбаева                       - заместителя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Амирхана Тапашевича               Республики Казахстан;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Бекетаева Марата Бакытжановича;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>№ 800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>№ 800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