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79e5" w14:textId="5d27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образования общественных наблюдательных комиссий областей, городов республиканского значения и столицы для осуществления общественного контроля в специальных учреждениях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2011 года № 702. Утратило силу постановлением Правительства Республики Казахстан от 2 марта 2022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обеспечивающих временную изоляцию от общества"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образования общественных наблюдательных комиссий областей, городов республиканского значения и столицы для осуществления общественного контроля в специальных учреждениях.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Республики-Казахстан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2011 года № 702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образования общественных наблюдательных комиссий областей,</w:t>
      </w:r>
      <w:r>
        <w:br/>
      </w:r>
      <w:r>
        <w:rPr>
          <w:rFonts w:ascii="Times New Roman"/>
          <w:b/>
          <w:i w:val="false"/>
          <w:color w:val="000000"/>
        </w:rPr>
        <w:t>городов республиканского значения и столицы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общественного контроля в специальных учреждениях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образования общественных наблюдательных комиссий областей, городов республиканского значения и столицы для осуществления общественного контроля в специальных учреждениях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обеспечивающих временную изоляцию от общества" и определяют порядок образования общественных наблюдательных комиссий областей, городов республиканского значения и столицы для осуществления общественного контроля в специальных учреждениях.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Общественные наблюдательные комиссии (далее - Комиссии) образуются для осуществления общественного контроля в целях оказания содействия лицам, содержащимся в специальных учреждениях, в осуществлении их прав и законных интересов в части условий содержания, медико-санитарного обеспечения, организации труда, досуга и обучения, предусмотренных законодательством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не являются юридическими лицами.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Комиссии осуществляют свою деятельность в соответствии с законодательством Республики Казахстан, международными договорами, ратифицированными Республикой Казахстан, и настоящими Правилами.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Комиссии действуют на основе принципов добровольности, равноправия и законности.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образования Комиссии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образуется по инициативе общественного объединения (союза (ассоциации) общественных объединений), желающего осуществлять общественный контроль в специальных учреждениях.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обеспечения равных прав, в формируемый состав Комиссии могут входить представители иных общественных объединений.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 образования Комиссии через средства массовой информации и иными способами информирует общественные объединения о намерении образовать Комиссию.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объединения, желающие участвовать в осуществлении общественного контроля, вправе делегировать своего члена в формируемый состав Комиссии, обратившись с официальным предложением к инициатору образования Комиссии.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области, городов Астаны и Алматы для осуществления общественного контроля в специальных учреждениях образуется и действует областная, города Астаны и Алматы Комиссия.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образуется в составе от 3-х до 11-ти человек. Возглавляет Комиссию председатель, избираемый большинством голосов членов Комиссии, который планирует работу, осуществляет руководство и контроль за деятельностью Комиссии.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Членство, условия и порядок приобретения и утраты членства, права и обязанности членов Комиссии определяются протокольным решением заседания Комиссии.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Началом деятельности Комиссии является одновременное предоставление в территориальные органы, в введении которых находятся специальные учреждения, протокольного решения первого заседания Комиссии, на котором утвержден его персональный состав и избран председатель.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Полномочия члена Комиссии прекращаются при: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письменном заявлении о сложении своих полномочий;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или вступлении в законную силу решения суда об объявлении его умершим;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решении общественного объединения, выдвинувшего данную кандидатуру, об его отзыве;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ликвидации общественного объединения, выдвинувшего данную кандидатуру;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протокольном решении Комиссии.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Ликвидация Комиссии производится по решению Комиссии или суда в порядке, установленном законодательством.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наступлении обстоятельств, указанных в пунктах 10 и 11 Правил, член Комиссии или председатель Комиссии информирует об этом территориальные органы, в введении которых находятся специальные учреждения.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