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2aa1" w14:textId="e152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октября 2010 года № 1101 "О подписании Соглашения между Правительством Республики Казахстан и Правительством Французской Республики о сотрудничестве в области мирного использования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2011 года № 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2010 года № 1101 «О подписании Соглашения между Правительством Республики Казахстан и Правительством Французской Республики о сотрудничестве в области мирного использования атомной энергии»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первого вице-министра индустрии и новых технологий Республики Казахстан Pay Альберта Павловича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сотрудничестве в области мирного использования атомной энергии, разрешив вносить изменения и дополнения не имеющие принципиального характера».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