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6020" w14:textId="f266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июня 2008 года № 548 "Об утверждении повышающих отраслевых коэффициентов"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2011 года № 709. Утратило силу постановлением Правительства Республики Казахстан от 10 сентября 2015 года № 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10.09.2015 </w:t>
      </w:r>
      <w:r>
        <w:rPr>
          <w:rFonts w:ascii="Times New Roman"/>
          <w:b w:val="false"/>
          <w:i w:val="false"/>
          <w:color w:val="ff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2008 года № 548 "Об утверждении повышающих отраслевых коэффициентов" (САПП Республики Казахстан, 2008 г., № 29, ст. 286)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цифры "1,6" и "2,2" заменить соответственно цифрами "1,7" и "4".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