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a59f" w14:textId="a23a5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Устава службы на судах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июня 2011 года № 717. Утратило силу постановлением Правительства Республики Казахстан от 10 августа 2015 года № 624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по инвестициям и развитию Республики Казахстан от 30 января 2015 года № 74.</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статьи 8 Закона Республики Казахстан от 6 июля 2004 года "О внутреннем водном транспорте"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Устав</w:t>
      </w:r>
      <w:r>
        <w:rPr>
          <w:rFonts w:ascii="Times New Roman"/>
          <w:b w:val="false"/>
          <w:i w:val="false"/>
          <w:color w:val="000000"/>
          <w:sz w:val="28"/>
        </w:rPr>
        <w:t xml:space="preserve"> службы на судах.</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июня 2011 года № 717</w:t>
      </w:r>
    </w:p>
    <w:bookmarkEnd w:id="2"/>
    <w:bookmarkStart w:name="z5" w:id="3"/>
    <w:p>
      <w:pPr>
        <w:spacing w:after="0"/>
        <w:ind w:left="0"/>
        <w:jc w:val="left"/>
      </w:pPr>
      <w:r>
        <w:rPr>
          <w:rFonts w:ascii="Times New Roman"/>
          <w:b/>
          <w:i w:val="false"/>
          <w:color w:val="000000"/>
        </w:rPr>
        <w:t xml:space="preserve"> 
Устав службы на судах</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Настоящий Устав службы на судах (далее - Устав) разработан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статьи 8 Закона Республики Казахстан от 6 июля 2004 года "О внутреннем водном транспорте" (далее - Закон) и определяет основные положения организации службы на судах внутреннего водного плавания Республики Казахстан.</w:t>
      </w:r>
      <w:r>
        <w:br/>
      </w:r>
      <w:r>
        <w:rPr>
          <w:rFonts w:ascii="Times New Roman"/>
          <w:b w:val="false"/>
          <w:i w:val="false"/>
          <w:color w:val="000000"/>
          <w:sz w:val="28"/>
        </w:rPr>
        <w:t>
</w:t>
      </w:r>
      <w:r>
        <w:rPr>
          <w:rFonts w:ascii="Times New Roman"/>
          <w:b w:val="false"/>
          <w:i w:val="false"/>
          <w:color w:val="000000"/>
          <w:sz w:val="28"/>
        </w:rPr>
        <w:t>
      2. Требования настоящего Устава обязательны для членов экипажа судна, как при нахождении их на судне, так и при исполнении служебных функций на берегу, а также для других лиц, временно пребывающих и выполняющих служебные функции и работы на судне.</w:t>
      </w:r>
      <w:r>
        <w:br/>
      </w:r>
      <w:r>
        <w:rPr>
          <w:rFonts w:ascii="Times New Roman"/>
          <w:b w:val="false"/>
          <w:i w:val="false"/>
          <w:color w:val="000000"/>
          <w:sz w:val="28"/>
        </w:rPr>
        <w:t>
</w:t>
      </w:r>
      <w:r>
        <w:rPr>
          <w:rFonts w:ascii="Times New Roman"/>
          <w:b w:val="false"/>
          <w:i w:val="false"/>
          <w:color w:val="000000"/>
          <w:sz w:val="28"/>
        </w:rPr>
        <w:t>
      3. Все члены судового экипажа назначаются на судно с письменного согласия капитана.</w:t>
      </w:r>
      <w:r>
        <w:br/>
      </w:r>
      <w:r>
        <w:rPr>
          <w:rFonts w:ascii="Times New Roman"/>
          <w:b w:val="false"/>
          <w:i w:val="false"/>
          <w:color w:val="000000"/>
          <w:sz w:val="28"/>
        </w:rPr>
        <w:t>
</w:t>
      </w:r>
      <w:r>
        <w:rPr>
          <w:rFonts w:ascii="Times New Roman"/>
          <w:b w:val="false"/>
          <w:i w:val="false"/>
          <w:color w:val="000000"/>
          <w:sz w:val="28"/>
        </w:rPr>
        <w:t>
      4. Должностные функции членов экипажа, не вошедшие в настоящий Устав, определяются должностными инструкциями судовладельца по согласованию с капитаном судна.</w:t>
      </w:r>
      <w:r>
        <w:br/>
      </w:r>
      <w:r>
        <w:rPr>
          <w:rFonts w:ascii="Times New Roman"/>
          <w:b w:val="false"/>
          <w:i w:val="false"/>
          <w:color w:val="000000"/>
          <w:sz w:val="28"/>
        </w:rPr>
        <w:t>
</w:t>
      </w:r>
      <w:r>
        <w:rPr>
          <w:rFonts w:ascii="Times New Roman"/>
          <w:b w:val="false"/>
          <w:i w:val="false"/>
          <w:color w:val="000000"/>
          <w:sz w:val="28"/>
        </w:rPr>
        <w:t>
      5. Труд экипажа организуется капитаном судна в соответствии с действующим трудовым законодательством, Законом и настоящим Уставом.</w:t>
      </w:r>
      <w:r>
        <w:br/>
      </w:r>
      <w:r>
        <w:rPr>
          <w:rFonts w:ascii="Times New Roman"/>
          <w:b w:val="false"/>
          <w:i w:val="false"/>
          <w:color w:val="000000"/>
          <w:sz w:val="28"/>
        </w:rPr>
        <w:t>
</w:t>
      </w:r>
      <w:r>
        <w:rPr>
          <w:rFonts w:ascii="Times New Roman"/>
          <w:b w:val="false"/>
          <w:i w:val="false"/>
          <w:color w:val="000000"/>
          <w:sz w:val="28"/>
        </w:rPr>
        <w:t>
      6. Основой организации службы на судах являются судовые расписания, которые определяют функции всех членов экипажа, а также лиц, временно пребывающих на судне в качестве пассажиров.</w:t>
      </w:r>
    </w:p>
    <w:bookmarkEnd w:id="5"/>
    <w:bookmarkStart w:name="z13" w:id="6"/>
    <w:p>
      <w:pPr>
        <w:spacing w:after="0"/>
        <w:ind w:left="0"/>
        <w:jc w:val="left"/>
      </w:pPr>
      <w:r>
        <w:rPr>
          <w:rFonts w:ascii="Times New Roman"/>
          <w:b/>
          <w:i w:val="false"/>
          <w:color w:val="000000"/>
        </w:rPr>
        <w:t xml:space="preserve"> 
2. Экипаж судна</w:t>
      </w:r>
    </w:p>
    <w:bookmarkEnd w:id="6"/>
    <w:bookmarkStart w:name="z14" w:id="7"/>
    <w:p>
      <w:pPr>
        <w:spacing w:after="0"/>
        <w:ind w:left="0"/>
        <w:jc w:val="both"/>
      </w:pPr>
      <w:r>
        <w:rPr>
          <w:rFonts w:ascii="Times New Roman"/>
          <w:b w:val="false"/>
          <w:i w:val="false"/>
          <w:color w:val="000000"/>
          <w:sz w:val="28"/>
        </w:rPr>
        <w:t>
      7. Члены судового экипажа:</w:t>
      </w:r>
      <w:r>
        <w:br/>
      </w:r>
      <w:r>
        <w:rPr>
          <w:rFonts w:ascii="Times New Roman"/>
          <w:b w:val="false"/>
          <w:i w:val="false"/>
          <w:color w:val="000000"/>
          <w:sz w:val="28"/>
        </w:rPr>
        <w:t>
</w:t>
      </w:r>
      <w:r>
        <w:rPr>
          <w:rFonts w:ascii="Times New Roman"/>
          <w:b w:val="false"/>
          <w:i w:val="false"/>
          <w:color w:val="000000"/>
          <w:sz w:val="28"/>
        </w:rPr>
        <w:t>
      1) сохраняют честь и достоинство работников водного транспорта;</w:t>
      </w:r>
      <w:r>
        <w:br/>
      </w:r>
      <w:r>
        <w:rPr>
          <w:rFonts w:ascii="Times New Roman"/>
          <w:b w:val="false"/>
          <w:i w:val="false"/>
          <w:color w:val="000000"/>
          <w:sz w:val="28"/>
        </w:rPr>
        <w:t>
</w:t>
      </w:r>
      <w:r>
        <w:rPr>
          <w:rFonts w:ascii="Times New Roman"/>
          <w:b w:val="false"/>
          <w:i w:val="false"/>
          <w:color w:val="000000"/>
          <w:sz w:val="28"/>
        </w:rPr>
        <w:t>
      2) хранят коммерческую тайну;</w:t>
      </w:r>
      <w:r>
        <w:br/>
      </w:r>
      <w:r>
        <w:rPr>
          <w:rFonts w:ascii="Times New Roman"/>
          <w:b w:val="false"/>
          <w:i w:val="false"/>
          <w:color w:val="000000"/>
          <w:sz w:val="28"/>
        </w:rPr>
        <w:t>
</w:t>
      </w:r>
      <w:r>
        <w:rPr>
          <w:rFonts w:ascii="Times New Roman"/>
          <w:b w:val="false"/>
          <w:i w:val="false"/>
          <w:color w:val="000000"/>
          <w:sz w:val="28"/>
        </w:rPr>
        <w:t>
      3) берегут государственную собственность;</w:t>
      </w:r>
      <w:r>
        <w:br/>
      </w:r>
      <w:r>
        <w:rPr>
          <w:rFonts w:ascii="Times New Roman"/>
          <w:b w:val="false"/>
          <w:i w:val="false"/>
          <w:color w:val="000000"/>
          <w:sz w:val="28"/>
        </w:rPr>
        <w:t>
</w:t>
      </w:r>
      <w:r>
        <w:rPr>
          <w:rFonts w:ascii="Times New Roman"/>
          <w:b w:val="false"/>
          <w:i w:val="false"/>
          <w:color w:val="000000"/>
          <w:sz w:val="28"/>
        </w:rPr>
        <w:t>
      4) выполняют требования законов Республики Казахстан, настоящего Устава, приказов, правил и инструкций;</w:t>
      </w:r>
      <w:r>
        <w:br/>
      </w:r>
      <w:r>
        <w:rPr>
          <w:rFonts w:ascii="Times New Roman"/>
          <w:b w:val="false"/>
          <w:i w:val="false"/>
          <w:color w:val="000000"/>
          <w:sz w:val="28"/>
        </w:rPr>
        <w:t>
</w:t>
      </w:r>
      <w:r>
        <w:rPr>
          <w:rFonts w:ascii="Times New Roman"/>
          <w:b w:val="false"/>
          <w:i w:val="false"/>
          <w:color w:val="000000"/>
          <w:sz w:val="28"/>
        </w:rPr>
        <w:t>
      5) несут стояночные и ходовые вахты и выполняют судовые работы в соответствии с занимаемой должностью;</w:t>
      </w:r>
      <w:r>
        <w:br/>
      </w:r>
      <w:r>
        <w:rPr>
          <w:rFonts w:ascii="Times New Roman"/>
          <w:b w:val="false"/>
          <w:i w:val="false"/>
          <w:color w:val="000000"/>
          <w:sz w:val="28"/>
        </w:rPr>
        <w:t>
</w:t>
      </w:r>
      <w:r>
        <w:rPr>
          <w:rFonts w:ascii="Times New Roman"/>
          <w:b w:val="false"/>
          <w:i w:val="false"/>
          <w:color w:val="000000"/>
          <w:sz w:val="28"/>
        </w:rPr>
        <w:t>
      6) вежливы, дисциплинированы, быстро и точно выполняют распоряжения старших по должности;</w:t>
      </w:r>
      <w:r>
        <w:br/>
      </w:r>
      <w:r>
        <w:rPr>
          <w:rFonts w:ascii="Times New Roman"/>
          <w:b w:val="false"/>
          <w:i w:val="false"/>
          <w:color w:val="000000"/>
          <w:sz w:val="28"/>
        </w:rPr>
        <w:t>
</w:t>
      </w:r>
      <w:r>
        <w:rPr>
          <w:rFonts w:ascii="Times New Roman"/>
          <w:b w:val="false"/>
          <w:i w:val="false"/>
          <w:color w:val="000000"/>
          <w:sz w:val="28"/>
        </w:rPr>
        <w:t>
      7) знают, добросовестно и инициативно выполняют свои служебные функции, экономно расходуют материалы, бережно относятся к судовому имуществу, активно участвуют в выполнении производственных планов и рейсовых заданий;</w:t>
      </w:r>
      <w:r>
        <w:br/>
      </w:r>
      <w:r>
        <w:rPr>
          <w:rFonts w:ascii="Times New Roman"/>
          <w:b w:val="false"/>
          <w:i w:val="false"/>
          <w:color w:val="000000"/>
          <w:sz w:val="28"/>
        </w:rPr>
        <w:t>
</w:t>
      </w:r>
      <w:r>
        <w:rPr>
          <w:rFonts w:ascii="Times New Roman"/>
          <w:b w:val="false"/>
          <w:i w:val="false"/>
          <w:color w:val="000000"/>
          <w:sz w:val="28"/>
        </w:rPr>
        <w:t>
      8) знают устройство судна, свою специальность, заведование и термины, относящиеся к ним;</w:t>
      </w:r>
      <w:r>
        <w:br/>
      </w:r>
      <w:r>
        <w:rPr>
          <w:rFonts w:ascii="Times New Roman"/>
          <w:b w:val="false"/>
          <w:i w:val="false"/>
          <w:color w:val="000000"/>
          <w:sz w:val="28"/>
        </w:rPr>
        <w:t>
</w:t>
      </w:r>
      <w:r>
        <w:rPr>
          <w:rFonts w:ascii="Times New Roman"/>
          <w:b w:val="false"/>
          <w:i w:val="false"/>
          <w:color w:val="000000"/>
          <w:sz w:val="28"/>
        </w:rPr>
        <w:t>
      9) постоянно совершенствуют свои профессиональные знания;</w:t>
      </w:r>
      <w:r>
        <w:br/>
      </w:r>
      <w:r>
        <w:rPr>
          <w:rFonts w:ascii="Times New Roman"/>
          <w:b w:val="false"/>
          <w:i w:val="false"/>
          <w:color w:val="000000"/>
          <w:sz w:val="28"/>
        </w:rPr>
        <w:t>
</w:t>
      </w:r>
      <w:r>
        <w:rPr>
          <w:rFonts w:ascii="Times New Roman"/>
          <w:b w:val="false"/>
          <w:i w:val="false"/>
          <w:color w:val="000000"/>
          <w:sz w:val="28"/>
        </w:rPr>
        <w:t>
      10) содержат в исправном состоянии и обеспечивают бесперебойную работу своего заведования;</w:t>
      </w:r>
      <w:r>
        <w:br/>
      </w:r>
      <w:r>
        <w:rPr>
          <w:rFonts w:ascii="Times New Roman"/>
          <w:b w:val="false"/>
          <w:i w:val="false"/>
          <w:color w:val="000000"/>
          <w:sz w:val="28"/>
        </w:rPr>
        <w:t>
</w:t>
      </w:r>
      <w:r>
        <w:rPr>
          <w:rFonts w:ascii="Times New Roman"/>
          <w:b w:val="false"/>
          <w:i w:val="false"/>
          <w:color w:val="000000"/>
          <w:sz w:val="28"/>
        </w:rPr>
        <w:t>
      11) знают и строго соблюдают требования правил техники безопасности, пожарной безопасности и санитарных правил;</w:t>
      </w:r>
      <w:r>
        <w:br/>
      </w:r>
      <w:r>
        <w:rPr>
          <w:rFonts w:ascii="Times New Roman"/>
          <w:b w:val="false"/>
          <w:i w:val="false"/>
          <w:color w:val="000000"/>
          <w:sz w:val="28"/>
        </w:rPr>
        <w:t>
</w:t>
      </w:r>
      <w:r>
        <w:rPr>
          <w:rFonts w:ascii="Times New Roman"/>
          <w:b w:val="false"/>
          <w:i w:val="false"/>
          <w:color w:val="000000"/>
          <w:sz w:val="28"/>
        </w:rPr>
        <w:t>
      12) знают и четко выполняют свои функции по тревогам, умеют пользоваться аварийно-спасательным и противопожарным имуществом и инвентарем, индивидуальными и коллективными спасательными средствами и знают места их размещения, знают сигналы бедствия, умеют пользоваться системами внутренней связи и сигнализации по тревогам;</w:t>
      </w:r>
      <w:r>
        <w:br/>
      </w:r>
      <w:r>
        <w:rPr>
          <w:rFonts w:ascii="Times New Roman"/>
          <w:b w:val="false"/>
          <w:i w:val="false"/>
          <w:color w:val="000000"/>
          <w:sz w:val="28"/>
        </w:rPr>
        <w:t>
</w:t>
      </w:r>
      <w:r>
        <w:rPr>
          <w:rFonts w:ascii="Times New Roman"/>
          <w:b w:val="false"/>
          <w:i w:val="false"/>
          <w:color w:val="000000"/>
          <w:sz w:val="28"/>
        </w:rPr>
        <w:t>
      13) чисто и опрятно одеты, соблюдают правила ношения форменной одежды;</w:t>
      </w:r>
      <w:r>
        <w:br/>
      </w:r>
      <w:r>
        <w:rPr>
          <w:rFonts w:ascii="Times New Roman"/>
          <w:b w:val="false"/>
          <w:i w:val="false"/>
          <w:color w:val="000000"/>
          <w:sz w:val="28"/>
        </w:rPr>
        <w:t>
</w:t>
      </w:r>
      <w:r>
        <w:rPr>
          <w:rFonts w:ascii="Times New Roman"/>
          <w:b w:val="false"/>
          <w:i w:val="false"/>
          <w:color w:val="000000"/>
          <w:sz w:val="28"/>
        </w:rPr>
        <w:t>
      14) соблюдают чистоту и порядок на судне;</w:t>
      </w:r>
      <w:r>
        <w:br/>
      </w:r>
      <w:r>
        <w:rPr>
          <w:rFonts w:ascii="Times New Roman"/>
          <w:b w:val="false"/>
          <w:i w:val="false"/>
          <w:color w:val="000000"/>
          <w:sz w:val="28"/>
        </w:rPr>
        <w:t>
</w:t>
      </w:r>
      <w:r>
        <w:rPr>
          <w:rFonts w:ascii="Times New Roman"/>
          <w:b w:val="false"/>
          <w:i w:val="false"/>
          <w:color w:val="000000"/>
          <w:sz w:val="28"/>
        </w:rPr>
        <w:t>
      15) охраняют природную среду, не допуская ее загрязнения.</w:t>
      </w:r>
      <w:r>
        <w:br/>
      </w:r>
      <w:r>
        <w:rPr>
          <w:rFonts w:ascii="Times New Roman"/>
          <w:b w:val="false"/>
          <w:i w:val="false"/>
          <w:color w:val="000000"/>
          <w:sz w:val="28"/>
        </w:rPr>
        <w:t>
</w:t>
      </w:r>
      <w:r>
        <w:rPr>
          <w:rFonts w:ascii="Times New Roman"/>
          <w:b w:val="false"/>
          <w:i w:val="false"/>
          <w:color w:val="000000"/>
          <w:sz w:val="28"/>
        </w:rPr>
        <w:t>
      8. Каждый член экипажа должен заботиться о безопасности судна и при обнаружении опасности, грозящей судну, людям, грузу, обязан немедленно доложить об этом вахтенному начальнику, одновременно приняв меры по ее устранению.</w:t>
      </w:r>
      <w:r>
        <w:br/>
      </w:r>
      <w:r>
        <w:rPr>
          <w:rFonts w:ascii="Times New Roman"/>
          <w:b w:val="false"/>
          <w:i w:val="false"/>
          <w:color w:val="000000"/>
          <w:sz w:val="28"/>
        </w:rPr>
        <w:t>
</w:t>
      </w:r>
      <w:r>
        <w:rPr>
          <w:rFonts w:ascii="Times New Roman"/>
          <w:b w:val="false"/>
          <w:i w:val="false"/>
          <w:color w:val="000000"/>
          <w:sz w:val="28"/>
        </w:rPr>
        <w:t>
      9. Лица, использующие судовую или бытовую технику (независимо от того, в чьем заведовании она находится), отвечают за ее использование по назначению, а при обнаружении неисправностей в работе немедленно сообщают лицу, в чьем заведовании находится эта техника.</w:t>
      </w:r>
      <w:r>
        <w:br/>
      </w:r>
      <w:r>
        <w:rPr>
          <w:rFonts w:ascii="Times New Roman"/>
          <w:b w:val="false"/>
          <w:i w:val="false"/>
          <w:color w:val="000000"/>
          <w:sz w:val="28"/>
        </w:rPr>
        <w:t>
</w:t>
      </w:r>
      <w:r>
        <w:rPr>
          <w:rFonts w:ascii="Times New Roman"/>
          <w:b w:val="false"/>
          <w:i w:val="false"/>
          <w:color w:val="000000"/>
          <w:sz w:val="28"/>
        </w:rPr>
        <w:t>
      10. Члены экипажа, в чьем заведовании находятся судовые технические и бытовые средства, используемые широким кругом лиц, следят, чтобы каждое средство имело инструкцию по обращению с ним.</w:t>
      </w:r>
      <w:r>
        <w:br/>
      </w:r>
      <w:r>
        <w:rPr>
          <w:rFonts w:ascii="Times New Roman"/>
          <w:b w:val="false"/>
          <w:i w:val="false"/>
          <w:color w:val="000000"/>
          <w:sz w:val="28"/>
        </w:rPr>
        <w:t>
</w:t>
      </w:r>
      <w:r>
        <w:rPr>
          <w:rFonts w:ascii="Times New Roman"/>
          <w:b w:val="false"/>
          <w:i w:val="false"/>
          <w:color w:val="000000"/>
          <w:sz w:val="28"/>
        </w:rPr>
        <w:t>
      11. Членам экипажа не допускается производить ремонтные работы, связанные с временным выводом из строя судовой техники, без разрешения вахтенного начальника.</w:t>
      </w:r>
      <w:r>
        <w:br/>
      </w:r>
      <w:r>
        <w:rPr>
          <w:rFonts w:ascii="Times New Roman"/>
          <w:b w:val="false"/>
          <w:i w:val="false"/>
          <w:color w:val="000000"/>
          <w:sz w:val="28"/>
        </w:rPr>
        <w:t>
</w:t>
      </w:r>
      <w:r>
        <w:rPr>
          <w:rFonts w:ascii="Times New Roman"/>
          <w:b w:val="false"/>
          <w:i w:val="false"/>
          <w:color w:val="000000"/>
          <w:sz w:val="28"/>
        </w:rPr>
        <w:t>
      12. Для содержания судна в должном состоянии и исправности все элементы корпуса и надстройки, судовые помещения, механизмы, системы, устройства, запасные части, инвентарь, приспособления и оборудование закрепляются расписанием по заведованию за членами судового экипажа при экипажном методе или членами бригад (бригады), одновременно находящихся (находящейся) на судне при работе бригадным методом.</w:t>
      </w:r>
      <w:r>
        <w:br/>
      </w:r>
      <w:r>
        <w:rPr>
          <w:rFonts w:ascii="Times New Roman"/>
          <w:b w:val="false"/>
          <w:i w:val="false"/>
          <w:color w:val="000000"/>
          <w:sz w:val="28"/>
        </w:rPr>
        <w:t>
</w:t>
      </w:r>
      <w:r>
        <w:rPr>
          <w:rFonts w:ascii="Times New Roman"/>
          <w:b w:val="false"/>
          <w:i w:val="false"/>
          <w:color w:val="000000"/>
          <w:sz w:val="28"/>
        </w:rPr>
        <w:t>
      13. Члены судового экипажа обеспечивают сохранность вверенных им ценностей.</w:t>
      </w:r>
      <w:r>
        <w:br/>
      </w:r>
      <w:r>
        <w:rPr>
          <w:rFonts w:ascii="Times New Roman"/>
          <w:b w:val="false"/>
          <w:i w:val="false"/>
          <w:color w:val="000000"/>
          <w:sz w:val="28"/>
        </w:rPr>
        <w:t>
</w:t>
      </w:r>
      <w:r>
        <w:rPr>
          <w:rFonts w:ascii="Times New Roman"/>
          <w:b w:val="false"/>
          <w:i w:val="false"/>
          <w:color w:val="000000"/>
          <w:sz w:val="28"/>
        </w:rPr>
        <w:t>
      14. На экипаж самоходного судна, работающего с несамоходными судами без экипажей, возлагаются дополнительные функции, по обеспечению безопасной эксплуатации этих судов.</w:t>
      </w:r>
      <w:r>
        <w:br/>
      </w:r>
      <w:r>
        <w:rPr>
          <w:rFonts w:ascii="Times New Roman"/>
          <w:b w:val="false"/>
          <w:i w:val="false"/>
          <w:color w:val="000000"/>
          <w:sz w:val="28"/>
        </w:rPr>
        <w:t>
</w:t>
      </w:r>
      <w:r>
        <w:rPr>
          <w:rFonts w:ascii="Times New Roman"/>
          <w:b w:val="false"/>
          <w:i w:val="false"/>
          <w:color w:val="000000"/>
          <w:sz w:val="28"/>
        </w:rPr>
        <w:t>
      15. Члены экипажа выполняют объявленные капитаном аварийные и авральные работы. К аварийным работам по усмотрению капитана могут привлекаться и лица, временно находящиеся на судне.</w:t>
      </w:r>
      <w:r>
        <w:br/>
      </w:r>
      <w:r>
        <w:rPr>
          <w:rFonts w:ascii="Times New Roman"/>
          <w:b w:val="false"/>
          <w:i w:val="false"/>
          <w:color w:val="000000"/>
          <w:sz w:val="28"/>
        </w:rPr>
        <w:t>
</w:t>
      </w:r>
      <w:r>
        <w:rPr>
          <w:rFonts w:ascii="Times New Roman"/>
          <w:b w:val="false"/>
          <w:i w:val="false"/>
          <w:color w:val="000000"/>
          <w:sz w:val="28"/>
        </w:rPr>
        <w:t>
      16. Взаимное обращение при исполнении служебных функций должно быть официальным.</w:t>
      </w:r>
      <w:r>
        <w:br/>
      </w:r>
      <w:r>
        <w:rPr>
          <w:rFonts w:ascii="Times New Roman"/>
          <w:b w:val="false"/>
          <w:i w:val="false"/>
          <w:color w:val="000000"/>
          <w:sz w:val="28"/>
        </w:rPr>
        <w:t>
</w:t>
      </w:r>
      <w:r>
        <w:rPr>
          <w:rFonts w:ascii="Times New Roman"/>
          <w:b w:val="false"/>
          <w:i w:val="false"/>
          <w:color w:val="000000"/>
          <w:sz w:val="28"/>
        </w:rPr>
        <w:t>
      17. Распоряжения по службе отдают в форме приказаний. Приказание должно быть конкретным и кратким. Отдавший приказание убеждается, что оно правильно понято. Получивший приказание по выполнении его, равно как и при невозможности выполнения его, докладывает лицу, отдавшему приказание.</w:t>
      </w:r>
      <w:r>
        <w:br/>
      </w:r>
      <w:r>
        <w:rPr>
          <w:rFonts w:ascii="Times New Roman"/>
          <w:b w:val="false"/>
          <w:i w:val="false"/>
          <w:color w:val="000000"/>
          <w:sz w:val="28"/>
        </w:rPr>
        <w:t>
</w:t>
      </w:r>
      <w:r>
        <w:rPr>
          <w:rFonts w:ascii="Times New Roman"/>
          <w:b w:val="false"/>
          <w:i w:val="false"/>
          <w:color w:val="000000"/>
          <w:sz w:val="28"/>
        </w:rPr>
        <w:t>
      18. В случае получения от другого лица командного состава нового приказания, исполнение которого помешает выполнить первое, исполняющий докладывает об этом лицу, отдавшему второе приказание, и в дальнейшем действуют по его указанию.</w:t>
      </w:r>
      <w:r>
        <w:br/>
      </w:r>
      <w:r>
        <w:rPr>
          <w:rFonts w:ascii="Times New Roman"/>
          <w:b w:val="false"/>
          <w:i w:val="false"/>
          <w:color w:val="000000"/>
          <w:sz w:val="28"/>
        </w:rPr>
        <w:t>
</w:t>
      </w:r>
      <w:r>
        <w:rPr>
          <w:rFonts w:ascii="Times New Roman"/>
          <w:b w:val="false"/>
          <w:i w:val="false"/>
          <w:color w:val="000000"/>
          <w:sz w:val="28"/>
        </w:rPr>
        <w:t>
      19. Члены экипажа, работающие по методу совмещения должностей (профессий), выполняют функции, определенные настоящим Уставом для этих должностей (профессий).</w:t>
      </w:r>
    </w:p>
    <w:bookmarkEnd w:id="7"/>
    <w:bookmarkStart w:name="z42" w:id="8"/>
    <w:p>
      <w:pPr>
        <w:spacing w:after="0"/>
        <w:ind w:left="0"/>
        <w:jc w:val="left"/>
      </w:pPr>
      <w:r>
        <w:rPr>
          <w:rFonts w:ascii="Times New Roman"/>
          <w:b/>
          <w:i w:val="false"/>
          <w:color w:val="000000"/>
        </w:rPr>
        <w:t xml:space="preserve"> 
3. Основы организации службы на судах</w:t>
      </w:r>
    </w:p>
    <w:bookmarkEnd w:id="8"/>
    <w:bookmarkStart w:name="z43" w:id="9"/>
    <w:p>
      <w:pPr>
        <w:spacing w:after="0"/>
        <w:ind w:left="0"/>
        <w:jc w:val="both"/>
      </w:pPr>
      <w:r>
        <w:rPr>
          <w:rFonts w:ascii="Times New Roman"/>
          <w:b w:val="false"/>
          <w:i w:val="false"/>
          <w:color w:val="000000"/>
          <w:sz w:val="28"/>
        </w:rPr>
        <w:t>
      20. Судовладельцем утверждаются основные расписания по организации службы на судах, которыми являются:</w:t>
      </w:r>
      <w:r>
        <w:br/>
      </w:r>
      <w:r>
        <w:rPr>
          <w:rFonts w:ascii="Times New Roman"/>
          <w:b w:val="false"/>
          <w:i w:val="false"/>
          <w:color w:val="000000"/>
          <w:sz w:val="28"/>
        </w:rPr>
        <w:t>
</w:t>
      </w:r>
      <w:r>
        <w:rPr>
          <w:rFonts w:ascii="Times New Roman"/>
          <w:b w:val="false"/>
          <w:i w:val="false"/>
          <w:color w:val="000000"/>
          <w:sz w:val="28"/>
        </w:rPr>
        <w:t>
      1) штатное расписание;</w:t>
      </w:r>
      <w:r>
        <w:br/>
      </w:r>
      <w:r>
        <w:rPr>
          <w:rFonts w:ascii="Times New Roman"/>
          <w:b w:val="false"/>
          <w:i w:val="false"/>
          <w:color w:val="000000"/>
          <w:sz w:val="28"/>
        </w:rPr>
        <w:t>
</w:t>
      </w:r>
      <w:r>
        <w:rPr>
          <w:rFonts w:ascii="Times New Roman"/>
          <w:b w:val="false"/>
          <w:i w:val="false"/>
          <w:color w:val="000000"/>
          <w:sz w:val="28"/>
        </w:rPr>
        <w:t>
      2) расписание по заведованиям;</w:t>
      </w:r>
      <w:r>
        <w:br/>
      </w:r>
      <w:r>
        <w:rPr>
          <w:rFonts w:ascii="Times New Roman"/>
          <w:b w:val="false"/>
          <w:i w:val="false"/>
          <w:color w:val="000000"/>
          <w:sz w:val="28"/>
        </w:rPr>
        <w:t>
</w:t>
      </w:r>
      <w:r>
        <w:rPr>
          <w:rFonts w:ascii="Times New Roman"/>
          <w:b w:val="false"/>
          <w:i w:val="false"/>
          <w:color w:val="000000"/>
          <w:sz w:val="28"/>
        </w:rPr>
        <w:t>
      3) расписание вахт и судовых работ;</w:t>
      </w:r>
      <w:r>
        <w:br/>
      </w:r>
      <w:r>
        <w:rPr>
          <w:rFonts w:ascii="Times New Roman"/>
          <w:b w:val="false"/>
          <w:i w:val="false"/>
          <w:color w:val="000000"/>
          <w:sz w:val="28"/>
        </w:rPr>
        <w:t>
</w:t>
      </w:r>
      <w:r>
        <w:rPr>
          <w:rFonts w:ascii="Times New Roman"/>
          <w:b w:val="false"/>
          <w:i w:val="false"/>
          <w:color w:val="000000"/>
          <w:sz w:val="28"/>
        </w:rPr>
        <w:t>
      4) распорядок дня на судне;</w:t>
      </w:r>
      <w:r>
        <w:br/>
      </w:r>
      <w:r>
        <w:rPr>
          <w:rFonts w:ascii="Times New Roman"/>
          <w:b w:val="false"/>
          <w:i w:val="false"/>
          <w:color w:val="000000"/>
          <w:sz w:val="28"/>
        </w:rPr>
        <w:t>
</w:t>
      </w:r>
      <w:r>
        <w:rPr>
          <w:rFonts w:ascii="Times New Roman"/>
          <w:b w:val="false"/>
          <w:i w:val="false"/>
          <w:color w:val="000000"/>
          <w:sz w:val="28"/>
        </w:rPr>
        <w:t>
      5) расписание по приборкам;</w:t>
      </w:r>
      <w:r>
        <w:br/>
      </w:r>
      <w:r>
        <w:rPr>
          <w:rFonts w:ascii="Times New Roman"/>
          <w:b w:val="false"/>
          <w:i w:val="false"/>
          <w:color w:val="000000"/>
          <w:sz w:val="28"/>
        </w:rPr>
        <w:t>
</w:t>
      </w:r>
      <w:r>
        <w:rPr>
          <w:rFonts w:ascii="Times New Roman"/>
          <w:b w:val="false"/>
          <w:i w:val="false"/>
          <w:color w:val="000000"/>
          <w:sz w:val="28"/>
        </w:rPr>
        <w:t>
      6) расписание по тревогам.</w:t>
      </w:r>
      <w:r>
        <w:br/>
      </w:r>
      <w:r>
        <w:rPr>
          <w:rFonts w:ascii="Times New Roman"/>
          <w:b w:val="false"/>
          <w:i w:val="false"/>
          <w:color w:val="000000"/>
          <w:sz w:val="28"/>
        </w:rPr>
        <w:t>
</w:t>
      </w:r>
      <w:r>
        <w:rPr>
          <w:rFonts w:ascii="Times New Roman"/>
          <w:b w:val="false"/>
          <w:i w:val="false"/>
          <w:color w:val="000000"/>
          <w:sz w:val="28"/>
        </w:rPr>
        <w:t>
      21. В зависимости от типа и назначения судна могут дополнительно составляться и другие расписания.</w:t>
      </w:r>
      <w:r>
        <w:br/>
      </w:r>
      <w:r>
        <w:rPr>
          <w:rFonts w:ascii="Times New Roman"/>
          <w:b w:val="false"/>
          <w:i w:val="false"/>
          <w:color w:val="000000"/>
          <w:sz w:val="28"/>
        </w:rPr>
        <w:t>
</w:t>
      </w:r>
      <w:r>
        <w:rPr>
          <w:rFonts w:ascii="Times New Roman"/>
          <w:b w:val="false"/>
          <w:i w:val="false"/>
          <w:color w:val="000000"/>
          <w:sz w:val="28"/>
        </w:rPr>
        <w:t>
      22. Все расписания (за исключением штатного) составляет первый помощник капитана (первый помощник штурман), а при его отсутствии в штате - капитан совместно с механиком до сдачи судна в эксплуатацию.</w:t>
      </w:r>
      <w:r>
        <w:br/>
      </w:r>
      <w:r>
        <w:rPr>
          <w:rFonts w:ascii="Times New Roman"/>
          <w:b w:val="false"/>
          <w:i w:val="false"/>
          <w:color w:val="000000"/>
          <w:sz w:val="28"/>
        </w:rPr>
        <w:t>
</w:t>
      </w:r>
      <w:r>
        <w:rPr>
          <w:rFonts w:ascii="Times New Roman"/>
          <w:b w:val="false"/>
          <w:i w:val="false"/>
          <w:color w:val="000000"/>
          <w:sz w:val="28"/>
        </w:rPr>
        <w:t>
      23. На самоходных судах, работающих круглосуточно, лицам командного состава устанавливается время несения вахт,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Уставу. Для остальных членов командного и рядового состава время несения вахт и выполнения судовых работ устанавливает капитан.</w:t>
      </w:r>
      <w:r>
        <w:br/>
      </w:r>
      <w:r>
        <w:rPr>
          <w:rFonts w:ascii="Times New Roman"/>
          <w:b w:val="false"/>
          <w:i w:val="false"/>
          <w:color w:val="000000"/>
          <w:sz w:val="28"/>
        </w:rPr>
        <w:t>
</w:t>
      </w:r>
      <w:r>
        <w:rPr>
          <w:rFonts w:ascii="Times New Roman"/>
          <w:b w:val="false"/>
          <w:i w:val="false"/>
          <w:color w:val="000000"/>
          <w:sz w:val="28"/>
        </w:rPr>
        <w:t>
      24. При совмещении должностей (профессий) командный состав несет вахты в часы, установленные для лиц судоводительской специальности.</w:t>
      </w:r>
      <w:r>
        <w:br/>
      </w:r>
      <w:r>
        <w:rPr>
          <w:rFonts w:ascii="Times New Roman"/>
          <w:b w:val="false"/>
          <w:i w:val="false"/>
          <w:color w:val="000000"/>
          <w:sz w:val="28"/>
        </w:rPr>
        <w:t>
</w:t>
      </w:r>
      <w:r>
        <w:rPr>
          <w:rFonts w:ascii="Times New Roman"/>
          <w:b w:val="false"/>
          <w:i w:val="false"/>
          <w:color w:val="000000"/>
          <w:sz w:val="28"/>
        </w:rPr>
        <w:t>
      25. При одновременном нахождении на судне капитана (механика) и сменного капитана (сменного механика) последний несет вахту в часы, установленные для лица, которое он заменяет.</w:t>
      </w:r>
      <w:r>
        <w:br/>
      </w:r>
      <w:r>
        <w:rPr>
          <w:rFonts w:ascii="Times New Roman"/>
          <w:b w:val="false"/>
          <w:i w:val="false"/>
          <w:color w:val="000000"/>
          <w:sz w:val="28"/>
        </w:rPr>
        <w:t>
</w:t>
      </w:r>
      <w:r>
        <w:rPr>
          <w:rFonts w:ascii="Times New Roman"/>
          <w:b w:val="false"/>
          <w:i w:val="false"/>
          <w:color w:val="000000"/>
          <w:sz w:val="28"/>
        </w:rPr>
        <w:t>
      26. Несение вахт при экипажном методе работы по четырехсменному графику может быть организовано на всех судах, кроме пассажирских судов. В этом случае третий штурман несет вахту с 00:00 до 03:00 часов совместно с капитаном, а третий помощник механика с 21:00 до 24:00 часов совместно с механиком.</w:t>
      </w:r>
      <w:r>
        <w:br/>
      </w:r>
      <w:r>
        <w:rPr>
          <w:rFonts w:ascii="Times New Roman"/>
          <w:b w:val="false"/>
          <w:i w:val="false"/>
          <w:color w:val="000000"/>
          <w:sz w:val="28"/>
        </w:rPr>
        <w:t>
</w:t>
      </w:r>
      <w:r>
        <w:rPr>
          <w:rFonts w:ascii="Times New Roman"/>
          <w:b w:val="false"/>
          <w:i w:val="false"/>
          <w:color w:val="000000"/>
          <w:sz w:val="28"/>
        </w:rPr>
        <w:t>
      27. Несение вахт по трехсменному графику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Уставу организуется:</w:t>
      </w:r>
      <w:r>
        <w:br/>
      </w:r>
      <w:r>
        <w:rPr>
          <w:rFonts w:ascii="Times New Roman"/>
          <w:b w:val="false"/>
          <w:i w:val="false"/>
          <w:color w:val="000000"/>
          <w:sz w:val="28"/>
        </w:rPr>
        <w:t>
</w:t>
      </w:r>
      <w:r>
        <w:rPr>
          <w:rFonts w:ascii="Times New Roman"/>
          <w:b w:val="false"/>
          <w:i w:val="false"/>
          <w:color w:val="000000"/>
          <w:sz w:val="28"/>
        </w:rPr>
        <w:t>
      1) при экипажном методе работы на грузовых и буксирных судах, где в штате не предусмотрены должности третьего штурмана и третьего помощника механика;</w:t>
      </w:r>
      <w:r>
        <w:br/>
      </w:r>
      <w:r>
        <w:rPr>
          <w:rFonts w:ascii="Times New Roman"/>
          <w:b w:val="false"/>
          <w:i w:val="false"/>
          <w:color w:val="000000"/>
          <w:sz w:val="28"/>
        </w:rPr>
        <w:t>
</w:t>
      </w:r>
      <w:r>
        <w:rPr>
          <w:rFonts w:ascii="Times New Roman"/>
          <w:b w:val="false"/>
          <w:i w:val="false"/>
          <w:color w:val="000000"/>
          <w:sz w:val="28"/>
        </w:rPr>
        <w:t>
      2) на пассажирских судах. При этом третий штурман и третий помощник механика несут вахты совместно с капитаном и механиком;</w:t>
      </w:r>
      <w:r>
        <w:br/>
      </w:r>
      <w:r>
        <w:rPr>
          <w:rFonts w:ascii="Times New Roman"/>
          <w:b w:val="false"/>
          <w:i w:val="false"/>
          <w:color w:val="000000"/>
          <w:sz w:val="28"/>
        </w:rPr>
        <w:t>
</w:t>
      </w:r>
      <w:r>
        <w:rPr>
          <w:rFonts w:ascii="Times New Roman"/>
          <w:b w:val="false"/>
          <w:i w:val="false"/>
          <w:color w:val="000000"/>
          <w:sz w:val="28"/>
        </w:rPr>
        <w:t>
      3) при бригадном методе работы с нахождением на судне трех бригад.</w:t>
      </w:r>
      <w:r>
        <w:br/>
      </w:r>
      <w:r>
        <w:rPr>
          <w:rFonts w:ascii="Times New Roman"/>
          <w:b w:val="false"/>
          <w:i w:val="false"/>
          <w:color w:val="000000"/>
          <w:sz w:val="28"/>
        </w:rPr>
        <w:t>
</w:t>
      </w:r>
      <w:r>
        <w:rPr>
          <w:rFonts w:ascii="Times New Roman"/>
          <w:b w:val="false"/>
          <w:i w:val="false"/>
          <w:color w:val="000000"/>
          <w:sz w:val="28"/>
        </w:rPr>
        <w:t>
      28. Несение вахт по двухсменному графику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Уставу организуется при бригадном методе работы с нахождением на судне каждой бригады не более 15 суток.</w:t>
      </w:r>
      <w:r>
        <w:br/>
      </w:r>
      <w:r>
        <w:rPr>
          <w:rFonts w:ascii="Times New Roman"/>
          <w:b w:val="false"/>
          <w:i w:val="false"/>
          <w:color w:val="000000"/>
          <w:sz w:val="28"/>
        </w:rPr>
        <w:t>
</w:t>
      </w:r>
      <w:r>
        <w:rPr>
          <w:rFonts w:ascii="Times New Roman"/>
          <w:b w:val="false"/>
          <w:i w:val="false"/>
          <w:color w:val="000000"/>
          <w:sz w:val="28"/>
        </w:rPr>
        <w:t>
      29. Работа экипажей по бригадному методу на внутренних судоходных путях и в морских водах с нахождением на борту одной бригады, возглавляемой капитаном (сменным помощником капитана), организуется на судах при условии продолжительности смены не более 12 часов.</w:t>
      </w:r>
      <w:r>
        <w:br/>
      </w:r>
      <w:r>
        <w:rPr>
          <w:rFonts w:ascii="Times New Roman"/>
          <w:b w:val="false"/>
          <w:i w:val="false"/>
          <w:color w:val="000000"/>
          <w:sz w:val="28"/>
        </w:rPr>
        <w:t>
</w:t>
      </w:r>
      <w:r>
        <w:rPr>
          <w:rFonts w:ascii="Times New Roman"/>
          <w:b w:val="false"/>
          <w:i w:val="false"/>
          <w:color w:val="000000"/>
          <w:sz w:val="28"/>
        </w:rPr>
        <w:t>
      30. Порядок смены бригад устанавливает судовладелец.</w:t>
      </w:r>
      <w:r>
        <w:br/>
      </w:r>
      <w:r>
        <w:rPr>
          <w:rFonts w:ascii="Times New Roman"/>
          <w:b w:val="false"/>
          <w:i w:val="false"/>
          <w:color w:val="000000"/>
          <w:sz w:val="28"/>
        </w:rPr>
        <w:t>
</w:t>
      </w:r>
      <w:r>
        <w:rPr>
          <w:rFonts w:ascii="Times New Roman"/>
          <w:b w:val="false"/>
          <w:i w:val="false"/>
          <w:color w:val="000000"/>
          <w:sz w:val="28"/>
        </w:rPr>
        <w:t>
      31. Суда (включая скоростные), работающие менее суток, после работы могут сдаваться под охрану ответственному дежурному пункта ночного отстоя. Порядок отстоя определяет судовладелец.</w:t>
      </w:r>
      <w:r>
        <w:br/>
      </w:r>
      <w:r>
        <w:rPr>
          <w:rFonts w:ascii="Times New Roman"/>
          <w:b w:val="false"/>
          <w:i w:val="false"/>
          <w:color w:val="000000"/>
          <w:sz w:val="28"/>
        </w:rPr>
        <w:t>
</w:t>
      </w:r>
      <w:r>
        <w:rPr>
          <w:rFonts w:ascii="Times New Roman"/>
          <w:b w:val="false"/>
          <w:i w:val="false"/>
          <w:color w:val="000000"/>
          <w:sz w:val="28"/>
        </w:rPr>
        <w:t>
      32. Работа экипажей скоростных судов, эксплуатируемых на внутренних судоходных путях, в морском и прибрежном плавании, организуется по бригадному методу. На борту скоростного судна может находиться одна бригада, возглавляемая капитаном, (сменным помощником капитана), если путевое время в период пребывания на борту судна одной бригады не превышает 8 часов. Расписанием движения в этом случае предусматриваются остановки не более чем через каждые 2 часа, продолжительность одной из остановок для отдыха и приема пищи устанавливается не менее 30 минут, при этом путевое время до и после указанной остановки не должно, как правило, превышать 4 часа.</w:t>
      </w:r>
      <w:r>
        <w:br/>
      </w:r>
      <w:r>
        <w:rPr>
          <w:rFonts w:ascii="Times New Roman"/>
          <w:b w:val="false"/>
          <w:i w:val="false"/>
          <w:color w:val="000000"/>
          <w:sz w:val="28"/>
        </w:rPr>
        <w:t>
</w:t>
      </w:r>
      <w:r>
        <w:rPr>
          <w:rFonts w:ascii="Times New Roman"/>
          <w:b w:val="false"/>
          <w:i w:val="false"/>
          <w:color w:val="000000"/>
          <w:sz w:val="28"/>
        </w:rPr>
        <w:t>
      33. Если по условиям плавания судно не может эксплуатироваться с нахождением на борту одной бригады, а также когда путевое время превышает 8 часов и произвести смену бригад не представляется возможным, на борту находятся две бригады, одну из которых возглавляет капитан, (сменный помощник капитана).</w:t>
      </w:r>
      <w:r>
        <w:br/>
      </w:r>
      <w:r>
        <w:rPr>
          <w:rFonts w:ascii="Times New Roman"/>
          <w:b w:val="false"/>
          <w:i w:val="false"/>
          <w:color w:val="000000"/>
          <w:sz w:val="28"/>
        </w:rPr>
        <w:t>
</w:t>
      </w:r>
      <w:r>
        <w:rPr>
          <w:rFonts w:ascii="Times New Roman"/>
          <w:b w:val="false"/>
          <w:i w:val="false"/>
          <w:color w:val="000000"/>
          <w:sz w:val="28"/>
        </w:rPr>
        <w:t>
      34. Смена вахт членов экипажа, находящихся у поста управления, производится через равные промежутки времени, но не более чем через 4 часа.</w:t>
      </w:r>
      <w:r>
        <w:br/>
      </w:r>
      <w:r>
        <w:rPr>
          <w:rFonts w:ascii="Times New Roman"/>
          <w:b w:val="false"/>
          <w:i w:val="false"/>
          <w:color w:val="000000"/>
          <w:sz w:val="28"/>
        </w:rPr>
        <w:t>
</w:t>
      </w:r>
      <w:r>
        <w:rPr>
          <w:rFonts w:ascii="Times New Roman"/>
          <w:b w:val="false"/>
          <w:i w:val="false"/>
          <w:color w:val="000000"/>
          <w:sz w:val="28"/>
        </w:rPr>
        <w:t>
      35. Путевое время определяют с учетом непродолжительных (до 30 минут) стоянок в промежуточных пунктах.</w:t>
      </w:r>
      <w:r>
        <w:br/>
      </w:r>
      <w:r>
        <w:rPr>
          <w:rFonts w:ascii="Times New Roman"/>
          <w:b w:val="false"/>
          <w:i w:val="false"/>
          <w:color w:val="000000"/>
          <w:sz w:val="28"/>
        </w:rPr>
        <w:t>
</w:t>
      </w:r>
      <w:r>
        <w:rPr>
          <w:rFonts w:ascii="Times New Roman"/>
          <w:b w:val="false"/>
          <w:i w:val="false"/>
          <w:color w:val="000000"/>
          <w:sz w:val="28"/>
        </w:rPr>
        <w:t>
      36. На самоходных и несамоходных земснарядах и дноочистительных снарядах лицам командного состава время несения вахт и выполнения работ устанавливает судовладелец, а рядовому составу - командир.</w:t>
      </w:r>
      <w:r>
        <w:br/>
      </w:r>
      <w:r>
        <w:rPr>
          <w:rFonts w:ascii="Times New Roman"/>
          <w:b w:val="false"/>
          <w:i w:val="false"/>
          <w:color w:val="000000"/>
          <w:sz w:val="28"/>
        </w:rPr>
        <w:t>
</w:t>
      </w:r>
      <w:r>
        <w:rPr>
          <w:rFonts w:ascii="Times New Roman"/>
          <w:b w:val="false"/>
          <w:i w:val="false"/>
          <w:color w:val="000000"/>
          <w:sz w:val="28"/>
        </w:rPr>
        <w:t>
      37. Командный состав шаланд, шаландировщиков, мотозавозней, брандвахт, барж и других судов, входящих в состав земкараванов, по вопросам производственно-технологической деятельности подчиняются командиру (сменному помощнику командира).</w:t>
      </w:r>
      <w:r>
        <w:br/>
      </w:r>
      <w:r>
        <w:rPr>
          <w:rFonts w:ascii="Times New Roman"/>
          <w:b w:val="false"/>
          <w:i w:val="false"/>
          <w:color w:val="000000"/>
          <w:sz w:val="28"/>
        </w:rPr>
        <w:t>
</w:t>
      </w:r>
      <w:r>
        <w:rPr>
          <w:rFonts w:ascii="Times New Roman"/>
          <w:b w:val="false"/>
          <w:i w:val="false"/>
          <w:color w:val="000000"/>
          <w:sz w:val="28"/>
        </w:rPr>
        <w:t>
      38. Прием на работу и освобождение от работы членов экипажа (с последующим оформлением в отделе кадров по месту приписки судна), предоставление отгулов, объявление поощрений, взысканий в период эксплуатации судна оформляются приказами судовладельца по представлению капитана.</w:t>
      </w:r>
      <w:r>
        <w:br/>
      </w:r>
      <w:r>
        <w:rPr>
          <w:rFonts w:ascii="Times New Roman"/>
          <w:b w:val="false"/>
          <w:i w:val="false"/>
          <w:color w:val="000000"/>
          <w:sz w:val="28"/>
        </w:rPr>
        <w:t>
</w:t>
      </w:r>
      <w:r>
        <w:rPr>
          <w:rFonts w:ascii="Times New Roman"/>
          <w:b w:val="false"/>
          <w:i w:val="false"/>
          <w:color w:val="000000"/>
          <w:sz w:val="28"/>
        </w:rPr>
        <w:t>
      39. Капитан в зависимости от конкретных условий или особенностей судна, а также штатного расписания производит частичное перераспределение функций между отдельными членами экипажа.</w:t>
      </w:r>
      <w:r>
        <w:br/>
      </w:r>
      <w:r>
        <w:rPr>
          <w:rFonts w:ascii="Times New Roman"/>
          <w:b w:val="false"/>
          <w:i w:val="false"/>
          <w:color w:val="000000"/>
          <w:sz w:val="28"/>
        </w:rPr>
        <w:t>
</w:t>
      </w:r>
      <w:r>
        <w:rPr>
          <w:rFonts w:ascii="Times New Roman"/>
          <w:b w:val="false"/>
          <w:i w:val="false"/>
          <w:color w:val="000000"/>
          <w:sz w:val="28"/>
        </w:rPr>
        <w:t>
      40. Несение вахт по трехсменному графику (в соответствии с </w:t>
      </w:r>
      <w:r>
        <w:rPr>
          <w:rFonts w:ascii="Times New Roman"/>
          <w:b w:val="false"/>
          <w:i w:val="false"/>
          <w:color w:val="000000"/>
          <w:sz w:val="28"/>
        </w:rPr>
        <w:t>приложением 1</w:t>
      </w:r>
      <w:r>
        <w:rPr>
          <w:rFonts w:ascii="Times New Roman"/>
          <w:b w:val="false"/>
          <w:i w:val="false"/>
          <w:color w:val="000000"/>
          <w:sz w:val="28"/>
        </w:rPr>
        <w:t>) организуется:</w:t>
      </w:r>
      <w:r>
        <w:br/>
      </w:r>
      <w:r>
        <w:rPr>
          <w:rFonts w:ascii="Times New Roman"/>
          <w:b w:val="false"/>
          <w:i w:val="false"/>
          <w:color w:val="000000"/>
          <w:sz w:val="28"/>
        </w:rPr>
        <w:t>
</w:t>
      </w:r>
      <w:r>
        <w:rPr>
          <w:rFonts w:ascii="Times New Roman"/>
          <w:b w:val="false"/>
          <w:i w:val="false"/>
          <w:color w:val="000000"/>
          <w:sz w:val="28"/>
        </w:rPr>
        <w:t>
      1) при экипажном методе работы на грузовых, буксирных и пассажирских судах, а также на судах технического флота;</w:t>
      </w:r>
      <w:r>
        <w:br/>
      </w:r>
      <w:r>
        <w:rPr>
          <w:rFonts w:ascii="Times New Roman"/>
          <w:b w:val="false"/>
          <w:i w:val="false"/>
          <w:color w:val="000000"/>
          <w:sz w:val="28"/>
        </w:rPr>
        <w:t>
</w:t>
      </w:r>
      <w:r>
        <w:rPr>
          <w:rFonts w:ascii="Times New Roman"/>
          <w:b w:val="false"/>
          <w:i w:val="false"/>
          <w:color w:val="000000"/>
          <w:sz w:val="28"/>
        </w:rPr>
        <w:t>
      2) при бригадном методе работы с нахождением на судне трех бригад.</w:t>
      </w:r>
      <w:r>
        <w:br/>
      </w:r>
      <w:r>
        <w:rPr>
          <w:rFonts w:ascii="Times New Roman"/>
          <w:b w:val="false"/>
          <w:i w:val="false"/>
          <w:color w:val="000000"/>
          <w:sz w:val="28"/>
        </w:rPr>
        <w:t>
</w:t>
      </w:r>
      <w:r>
        <w:rPr>
          <w:rFonts w:ascii="Times New Roman"/>
          <w:b w:val="false"/>
          <w:i w:val="false"/>
          <w:color w:val="000000"/>
          <w:sz w:val="28"/>
        </w:rPr>
        <w:t>
      41. Несение вахт по двухсменному графику (в соответствии с приложением 1) организуется при бригадном методе работы с нахождением на судне каждой бригады не более 15 суток.</w:t>
      </w:r>
      <w:r>
        <w:br/>
      </w:r>
      <w:r>
        <w:rPr>
          <w:rFonts w:ascii="Times New Roman"/>
          <w:b w:val="false"/>
          <w:i w:val="false"/>
          <w:color w:val="000000"/>
          <w:sz w:val="28"/>
        </w:rPr>
        <w:t>
</w:t>
      </w:r>
      <w:r>
        <w:rPr>
          <w:rFonts w:ascii="Times New Roman"/>
          <w:b w:val="false"/>
          <w:i w:val="false"/>
          <w:color w:val="000000"/>
          <w:sz w:val="28"/>
        </w:rPr>
        <w:t>
      42. Работа экипажей по бригадному методу на внутренних водных путях с нахождением на судне сменной бригады, возглавляемой капитаном (сменным капитаном) организуется при условии продолжительности смены не более 12 часов.</w:t>
      </w:r>
      <w:r>
        <w:br/>
      </w:r>
      <w:r>
        <w:rPr>
          <w:rFonts w:ascii="Times New Roman"/>
          <w:b w:val="false"/>
          <w:i w:val="false"/>
          <w:color w:val="000000"/>
          <w:sz w:val="28"/>
        </w:rPr>
        <w:t>
</w:t>
      </w:r>
      <w:r>
        <w:rPr>
          <w:rFonts w:ascii="Times New Roman"/>
          <w:b w:val="false"/>
          <w:i w:val="false"/>
          <w:color w:val="000000"/>
          <w:sz w:val="28"/>
        </w:rPr>
        <w:t>
      43. Порядок смены бригад устанавливает судовладелец.</w:t>
      </w:r>
      <w:r>
        <w:br/>
      </w:r>
      <w:r>
        <w:rPr>
          <w:rFonts w:ascii="Times New Roman"/>
          <w:b w:val="false"/>
          <w:i w:val="false"/>
          <w:color w:val="000000"/>
          <w:sz w:val="28"/>
        </w:rPr>
        <w:t>
</w:t>
      </w:r>
      <w:r>
        <w:rPr>
          <w:rFonts w:ascii="Times New Roman"/>
          <w:b w:val="false"/>
          <w:i w:val="false"/>
          <w:color w:val="000000"/>
          <w:sz w:val="28"/>
        </w:rPr>
        <w:t>
      44. Суда (включая скоростные), работающие менее суток, после работы могут сдаваться под охрану ответственному дежурному пункта отстоя. Порядок отстоя определяет судовладелец.</w:t>
      </w:r>
    </w:p>
    <w:bookmarkEnd w:id="9"/>
    <w:bookmarkStart w:name="z79" w:id="10"/>
    <w:p>
      <w:pPr>
        <w:spacing w:after="0"/>
        <w:ind w:left="0"/>
        <w:jc w:val="left"/>
      </w:pPr>
      <w:r>
        <w:rPr>
          <w:rFonts w:ascii="Times New Roman"/>
          <w:b/>
          <w:i w:val="false"/>
          <w:color w:val="000000"/>
        </w:rPr>
        <w:t xml:space="preserve"> 
4. Командный состав</w:t>
      </w:r>
    </w:p>
    <w:bookmarkEnd w:id="10"/>
    <w:bookmarkStart w:name="z80" w:id="11"/>
    <w:p>
      <w:pPr>
        <w:spacing w:after="0"/>
        <w:ind w:left="0"/>
        <w:jc w:val="left"/>
      </w:pPr>
      <w:r>
        <w:rPr>
          <w:rFonts w:ascii="Times New Roman"/>
          <w:b/>
          <w:i w:val="false"/>
          <w:color w:val="000000"/>
        </w:rPr>
        <w:t xml:space="preserve"> 
§ 1. Общие положения</w:t>
      </w:r>
    </w:p>
    <w:bookmarkEnd w:id="11"/>
    <w:bookmarkStart w:name="z81" w:id="12"/>
    <w:p>
      <w:pPr>
        <w:spacing w:after="0"/>
        <w:ind w:left="0"/>
        <w:jc w:val="both"/>
      </w:pPr>
      <w:r>
        <w:rPr>
          <w:rFonts w:ascii="Times New Roman"/>
          <w:b w:val="false"/>
          <w:i w:val="false"/>
          <w:color w:val="000000"/>
          <w:sz w:val="28"/>
        </w:rPr>
        <w:t>
      45. На командный состав судна возлагается руководство подчиненными и личное участие в управлении судном и его эксплуатации.</w:t>
      </w:r>
      <w:r>
        <w:br/>
      </w:r>
      <w:r>
        <w:rPr>
          <w:rFonts w:ascii="Times New Roman"/>
          <w:b w:val="false"/>
          <w:i w:val="false"/>
          <w:color w:val="000000"/>
          <w:sz w:val="28"/>
        </w:rPr>
        <w:t>
</w:t>
      </w:r>
      <w:r>
        <w:rPr>
          <w:rFonts w:ascii="Times New Roman"/>
          <w:b w:val="false"/>
          <w:i w:val="false"/>
          <w:color w:val="000000"/>
          <w:sz w:val="28"/>
        </w:rPr>
        <w:t>
      46. Командный состав:</w:t>
      </w:r>
      <w:r>
        <w:br/>
      </w:r>
      <w:r>
        <w:rPr>
          <w:rFonts w:ascii="Times New Roman"/>
          <w:b w:val="false"/>
          <w:i w:val="false"/>
          <w:color w:val="000000"/>
          <w:sz w:val="28"/>
        </w:rPr>
        <w:t>
</w:t>
      </w:r>
      <w:r>
        <w:rPr>
          <w:rFonts w:ascii="Times New Roman"/>
          <w:b w:val="false"/>
          <w:i w:val="false"/>
          <w:color w:val="000000"/>
          <w:sz w:val="28"/>
        </w:rPr>
        <w:t>
      1) правильно организовывает труд подчиненных, создает условия для роста производительности труда, а также условия, обеспечивающие участие членов экипажа в решении производственных задач на судне;</w:t>
      </w:r>
      <w:r>
        <w:br/>
      </w:r>
      <w:r>
        <w:rPr>
          <w:rFonts w:ascii="Times New Roman"/>
          <w:b w:val="false"/>
          <w:i w:val="false"/>
          <w:color w:val="000000"/>
          <w:sz w:val="28"/>
        </w:rPr>
        <w:t>
</w:t>
      </w:r>
      <w:r>
        <w:rPr>
          <w:rFonts w:ascii="Times New Roman"/>
          <w:b w:val="false"/>
          <w:i w:val="false"/>
          <w:color w:val="000000"/>
          <w:sz w:val="28"/>
        </w:rPr>
        <w:t>
      2) своим трудом и поведением служит примером для всех членов экипажа, поддерживает на судне дисциплину;</w:t>
      </w:r>
      <w:r>
        <w:br/>
      </w:r>
      <w:r>
        <w:rPr>
          <w:rFonts w:ascii="Times New Roman"/>
          <w:b w:val="false"/>
          <w:i w:val="false"/>
          <w:color w:val="000000"/>
          <w:sz w:val="28"/>
        </w:rPr>
        <w:t>
</w:t>
      </w:r>
      <w:r>
        <w:rPr>
          <w:rFonts w:ascii="Times New Roman"/>
          <w:b w:val="false"/>
          <w:i w:val="false"/>
          <w:color w:val="000000"/>
          <w:sz w:val="28"/>
        </w:rPr>
        <w:t>
      3) всесторонне знает и изучает личные и деловые качества своих подчиненных, передает им свои профессиональные знания и опыт;</w:t>
      </w:r>
      <w:r>
        <w:br/>
      </w:r>
      <w:r>
        <w:rPr>
          <w:rFonts w:ascii="Times New Roman"/>
          <w:b w:val="false"/>
          <w:i w:val="false"/>
          <w:color w:val="000000"/>
          <w:sz w:val="28"/>
        </w:rPr>
        <w:t>
</w:t>
      </w:r>
      <w:r>
        <w:rPr>
          <w:rFonts w:ascii="Times New Roman"/>
          <w:b w:val="false"/>
          <w:i w:val="false"/>
          <w:color w:val="000000"/>
          <w:sz w:val="28"/>
        </w:rPr>
        <w:t>
      4) заботится о подчиненных и повседневно воспитывает в них мужество, честность, трудолюбие, сознательную дисциплину, инициативу, стремление к овладению техникой, любовь к флоту;</w:t>
      </w:r>
      <w:r>
        <w:br/>
      </w:r>
      <w:r>
        <w:rPr>
          <w:rFonts w:ascii="Times New Roman"/>
          <w:b w:val="false"/>
          <w:i w:val="false"/>
          <w:color w:val="000000"/>
          <w:sz w:val="28"/>
        </w:rPr>
        <w:t>
</w:t>
      </w:r>
      <w:r>
        <w:rPr>
          <w:rFonts w:ascii="Times New Roman"/>
          <w:b w:val="false"/>
          <w:i w:val="false"/>
          <w:color w:val="000000"/>
          <w:sz w:val="28"/>
        </w:rPr>
        <w:t>
      5) при назначении на судно новых членов экипажа знакомит починенных лиц с их функциями по работе и тревогам, судовыми расписаниями, правилами и инструкциями по безопасности труда, пожарной безопасности и санитарии;</w:t>
      </w:r>
      <w:r>
        <w:br/>
      </w:r>
      <w:r>
        <w:rPr>
          <w:rFonts w:ascii="Times New Roman"/>
          <w:b w:val="false"/>
          <w:i w:val="false"/>
          <w:color w:val="000000"/>
          <w:sz w:val="28"/>
        </w:rPr>
        <w:t>
</w:t>
      </w:r>
      <w:r>
        <w:rPr>
          <w:rFonts w:ascii="Times New Roman"/>
          <w:b w:val="false"/>
          <w:i w:val="false"/>
          <w:color w:val="000000"/>
          <w:sz w:val="28"/>
        </w:rPr>
        <w:t>
      6) знает функции подчиненных по судовым расписаниям;</w:t>
      </w:r>
      <w:r>
        <w:br/>
      </w:r>
      <w:r>
        <w:rPr>
          <w:rFonts w:ascii="Times New Roman"/>
          <w:b w:val="false"/>
          <w:i w:val="false"/>
          <w:color w:val="000000"/>
          <w:sz w:val="28"/>
        </w:rPr>
        <w:t>
</w:t>
      </w:r>
      <w:r>
        <w:rPr>
          <w:rFonts w:ascii="Times New Roman"/>
          <w:b w:val="false"/>
          <w:i w:val="false"/>
          <w:color w:val="000000"/>
          <w:sz w:val="28"/>
        </w:rPr>
        <w:t>
      7) требует от подчиненных точного выполнения законов Республики Казахстан, настоящего Устава, своих функций, действующих правил, наставлений, инструкций и распоряжений в части, их касающихся, и контролирует это выполнение;</w:t>
      </w:r>
      <w:r>
        <w:br/>
      </w:r>
      <w:r>
        <w:rPr>
          <w:rFonts w:ascii="Times New Roman"/>
          <w:b w:val="false"/>
          <w:i w:val="false"/>
          <w:color w:val="000000"/>
          <w:sz w:val="28"/>
        </w:rPr>
        <w:t>
</w:t>
      </w:r>
      <w:r>
        <w:rPr>
          <w:rFonts w:ascii="Times New Roman"/>
          <w:b w:val="false"/>
          <w:i w:val="false"/>
          <w:color w:val="000000"/>
          <w:sz w:val="28"/>
        </w:rPr>
        <w:t>
      8) информирует своих подчиненных о задачах и особенностях предстоящего рейса;</w:t>
      </w:r>
      <w:r>
        <w:br/>
      </w:r>
      <w:r>
        <w:rPr>
          <w:rFonts w:ascii="Times New Roman"/>
          <w:b w:val="false"/>
          <w:i w:val="false"/>
          <w:color w:val="000000"/>
          <w:sz w:val="28"/>
        </w:rPr>
        <w:t>
</w:t>
      </w:r>
      <w:r>
        <w:rPr>
          <w:rFonts w:ascii="Times New Roman"/>
          <w:b w:val="false"/>
          <w:i w:val="false"/>
          <w:color w:val="000000"/>
          <w:sz w:val="28"/>
        </w:rPr>
        <w:t>
      9) проводит техническую учебу с членами экипажа;</w:t>
      </w:r>
      <w:r>
        <w:br/>
      </w:r>
      <w:r>
        <w:rPr>
          <w:rFonts w:ascii="Times New Roman"/>
          <w:b w:val="false"/>
          <w:i w:val="false"/>
          <w:color w:val="000000"/>
          <w:sz w:val="28"/>
        </w:rPr>
        <w:t>
</w:t>
      </w:r>
      <w:r>
        <w:rPr>
          <w:rFonts w:ascii="Times New Roman"/>
          <w:b w:val="false"/>
          <w:i w:val="false"/>
          <w:color w:val="000000"/>
          <w:sz w:val="28"/>
        </w:rPr>
        <w:t>
      10) составляет и представляет на утверждение календарные графики проведения плановых технических обслуживаний судовой техники и обеспечивает их выполнение;</w:t>
      </w:r>
      <w:r>
        <w:br/>
      </w:r>
      <w:r>
        <w:rPr>
          <w:rFonts w:ascii="Times New Roman"/>
          <w:b w:val="false"/>
          <w:i w:val="false"/>
          <w:color w:val="000000"/>
          <w:sz w:val="28"/>
        </w:rPr>
        <w:t>
</w:t>
      </w:r>
      <w:r>
        <w:rPr>
          <w:rFonts w:ascii="Times New Roman"/>
          <w:b w:val="false"/>
          <w:i w:val="false"/>
          <w:color w:val="000000"/>
          <w:sz w:val="28"/>
        </w:rPr>
        <w:t>
      11) изучает, обобщает опыт работы передовых экипажей и внедряет его на своем судне.</w:t>
      </w:r>
      <w:r>
        <w:br/>
      </w:r>
      <w:r>
        <w:rPr>
          <w:rFonts w:ascii="Times New Roman"/>
          <w:b w:val="false"/>
          <w:i w:val="false"/>
          <w:color w:val="000000"/>
          <w:sz w:val="28"/>
        </w:rPr>
        <w:t>
</w:t>
      </w:r>
      <w:r>
        <w:rPr>
          <w:rFonts w:ascii="Times New Roman"/>
          <w:b w:val="false"/>
          <w:i w:val="false"/>
          <w:color w:val="000000"/>
          <w:sz w:val="28"/>
        </w:rPr>
        <w:t>
      47. При смене лиц командного состава сдающий передает принимающему по акту документацию, делопроизводство, отчетность, заведование и числящиеся за ним материальные ценности. Акт утверждается капитаном.</w:t>
      </w:r>
    </w:p>
    <w:bookmarkEnd w:id="12"/>
    <w:bookmarkStart w:name="z95" w:id="13"/>
    <w:p>
      <w:pPr>
        <w:spacing w:after="0"/>
        <w:ind w:left="0"/>
        <w:jc w:val="left"/>
      </w:pPr>
      <w:r>
        <w:rPr>
          <w:rFonts w:ascii="Times New Roman"/>
          <w:b/>
          <w:i w:val="false"/>
          <w:color w:val="000000"/>
        </w:rPr>
        <w:t xml:space="preserve"> 
§ 2. Капитан</w:t>
      </w:r>
    </w:p>
    <w:bookmarkEnd w:id="13"/>
    <w:bookmarkStart w:name="z96" w:id="14"/>
    <w:p>
      <w:pPr>
        <w:spacing w:after="0"/>
        <w:ind w:left="0"/>
        <w:jc w:val="both"/>
      </w:pPr>
      <w:r>
        <w:rPr>
          <w:rFonts w:ascii="Times New Roman"/>
          <w:b w:val="false"/>
          <w:i w:val="false"/>
          <w:color w:val="000000"/>
          <w:sz w:val="28"/>
        </w:rPr>
        <w:t>
      48. Капитан является руководителем судового экипажа, доверенным лицом судовладельца, отвечающим за сохранность судна, жизнь находящихся на нем людей и перевозимый груз.</w:t>
      </w:r>
      <w:r>
        <w:br/>
      </w:r>
      <w:r>
        <w:rPr>
          <w:rFonts w:ascii="Times New Roman"/>
          <w:b w:val="false"/>
          <w:i w:val="false"/>
          <w:color w:val="000000"/>
          <w:sz w:val="28"/>
        </w:rPr>
        <w:t>
</w:t>
      </w:r>
      <w:r>
        <w:rPr>
          <w:rFonts w:ascii="Times New Roman"/>
          <w:b w:val="false"/>
          <w:i w:val="false"/>
          <w:color w:val="000000"/>
          <w:sz w:val="28"/>
        </w:rPr>
        <w:t xml:space="preserve">
      49.Осуществляет управление судном на основе единоначалия и подчиняется непосредственно судовладельцу. </w:t>
      </w:r>
      <w:r>
        <w:br/>
      </w:r>
      <w:r>
        <w:rPr>
          <w:rFonts w:ascii="Times New Roman"/>
          <w:b w:val="false"/>
          <w:i w:val="false"/>
          <w:color w:val="000000"/>
          <w:sz w:val="28"/>
        </w:rPr>
        <w:t>
</w:t>
      </w:r>
      <w:r>
        <w:rPr>
          <w:rFonts w:ascii="Times New Roman"/>
          <w:b w:val="false"/>
          <w:i w:val="false"/>
          <w:color w:val="000000"/>
          <w:sz w:val="28"/>
        </w:rPr>
        <w:t>
      Все указания, относящиеся к деятельности судна, передаются капитану, который отвечает за их выполнение.</w:t>
      </w:r>
      <w:r>
        <w:br/>
      </w:r>
      <w:r>
        <w:rPr>
          <w:rFonts w:ascii="Times New Roman"/>
          <w:b w:val="false"/>
          <w:i w:val="false"/>
          <w:color w:val="000000"/>
          <w:sz w:val="28"/>
        </w:rPr>
        <w:t>
</w:t>
      </w:r>
      <w:r>
        <w:rPr>
          <w:rFonts w:ascii="Times New Roman"/>
          <w:b w:val="false"/>
          <w:i w:val="false"/>
          <w:color w:val="000000"/>
          <w:sz w:val="28"/>
        </w:rPr>
        <w:t>
      50. Присутствие на борту судна вышестоящих должностных лиц не снимает с капитана возложенной на него ответственности за выполнение своих функций.</w:t>
      </w:r>
      <w:r>
        <w:br/>
      </w:r>
      <w:r>
        <w:rPr>
          <w:rFonts w:ascii="Times New Roman"/>
          <w:b w:val="false"/>
          <w:i w:val="false"/>
          <w:color w:val="000000"/>
          <w:sz w:val="28"/>
        </w:rPr>
        <w:t>
</w:t>
      </w:r>
      <w:r>
        <w:rPr>
          <w:rFonts w:ascii="Times New Roman"/>
          <w:b w:val="false"/>
          <w:i w:val="false"/>
          <w:color w:val="000000"/>
          <w:sz w:val="28"/>
        </w:rPr>
        <w:t>
      51. Распоряжения капитана в пределах его полномочий подлежат беспрекословному исполнению всеми находящимися на судне лицами.</w:t>
      </w:r>
      <w:r>
        <w:br/>
      </w:r>
      <w:r>
        <w:rPr>
          <w:rFonts w:ascii="Times New Roman"/>
          <w:b w:val="false"/>
          <w:i w:val="false"/>
          <w:color w:val="000000"/>
          <w:sz w:val="28"/>
        </w:rPr>
        <w:t>
</w:t>
      </w:r>
      <w:r>
        <w:rPr>
          <w:rFonts w:ascii="Times New Roman"/>
          <w:b w:val="false"/>
          <w:i w:val="false"/>
          <w:color w:val="000000"/>
          <w:sz w:val="28"/>
        </w:rPr>
        <w:t>
      52. Капитан участвует в подборе и расстановке членов экипажа, принимает меры к закреплению кадров на судне.</w:t>
      </w:r>
      <w:r>
        <w:br/>
      </w:r>
      <w:r>
        <w:rPr>
          <w:rFonts w:ascii="Times New Roman"/>
          <w:b w:val="false"/>
          <w:i w:val="false"/>
          <w:color w:val="000000"/>
          <w:sz w:val="28"/>
        </w:rPr>
        <w:t>
</w:t>
      </w:r>
      <w:r>
        <w:rPr>
          <w:rFonts w:ascii="Times New Roman"/>
          <w:b w:val="false"/>
          <w:i w:val="false"/>
          <w:color w:val="000000"/>
          <w:sz w:val="28"/>
        </w:rPr>
        <w:t>
      53. В случае неисполнения кем-либо из лиц, находящихся на судне, распоряжений капитана он принимает в отношении этих лиц необходимые меры в пределах предоставленных ему прав.</w:t>
      </w:r>
      <w:r>
        <w:br/>
      </w:r>
      <w:r>
        <w:rPr>
          <w:rFonts w:ascii="Times New Roman"/>
          <w:b w:val="false"/>
          <w:i w:val="false"/>
          <w:color w:val="000000"/>
          <w:sz w:val="28"/>
        </w:rPr>
        <w:t>
</w:t>
      </w:r>
      <w:r>
        <w:rPr>
          <w:rFonts w:ascii="Times New Roman"/>
          <w:b w:val="false"/>
          <w:i w:val="false"/>
          <w:color w:val="000000"/>
          <w:sz w:val="28"/>
        </w:rPr>
        <w:t>
      54. Капитан в необходимых случаях отстраняет от исполнения служебных функций любого члена экипажа, списывает его с судна и направляет в отдел по работе с кадрами.</w:t>
      </w:r>
      <w:r>
        <w:br/>
      </w:r>
      <w:r>
        <w:rPr>
          <w:rFonts w:ascii="Times New Roman"/>
          <w:b w:val="false"/>
          <w:i w:val="false"/>
          <w:color w:val="000000"/>
          <w:sz w:val="28"/>
        </w:rPr>
        <w:t>
</w:t>
      </w:r>
      <w:r>
        <w:rPr>
          <w:rFonts w:ascii="Times New Roman"/>
          <w:b w:val="false"/>
          <w:i w:val="false"/>
          <w:color w:val="000000"/>
          <w:sz w:val="28"/>
        </w:rPr>
        <w:t>
      55. Капитан обеспечивает:</w:t>
      </w:r>
      <w:r>
        <w:br/>
      </w:r>
      <w:r>
        <w:rPr>
          <w:rFonts w:ascii="Times New Roman"/>
          <w:b w:val="false"/>
          <w:i w:val="false"/>
          <w:color w:val="000000"/>
          <w:sz w:val="28"/>
        </w:rPr>
        <w:t>
</w:t>
      </w:r>
      <w:r>
        <w:rPr>
          <w:rFonts w:ascii="Times New Roman"/>
          <w:b w:val="false"/>
          <w:i w:val="false"/>
          <w:color w:val="000000"/>
          <w:sz w:val="28"/>
        </w:rPr>
        <w:t>
      1) соблюдение на судне законов и других нормативных правовых актов Республики Казахстан, а также международных конвенций и соглашений, участником которых является Республика Казахстан;</w:t>
      </w:r>
      <w:r>
        <w:br/>
      </w:r>
      <w:r>
        <w:rPr>
          <w:rFonts w:ascii="Times New Roman"/>
          <w:b w:val="false"/>
          <w:i w:val="false"/>
          <w:color w:val="000000"/>
          <w:sz w:val="28"/>
        </w:rPr>
        <w:t>
</w:t>
      </w:r>
      <w:r>
        <w:rPr>
          <w:rFonts w:ascii="Times New Roman"/>
          <w:b w:val="false"/>
          <w:i w:val="false"/>
          <w:color w:val="000000"/>
          <w:sz w:val="28"/>
        </w:rPr>
        <w:t>
      2) выполнение мероприятий по охране окружающей среды;</w:t>
      </w:r>
      <w:r>
        <w:br/>
      </w:r>
      <w:r>
        <w:rPr>
          <w:rFonts w:ascii="Times New Roman"/>
          <w:b w:val="false"/>
          <w:i w:val="false"/>
          <w:color w:val="000000"/>
          <w:sz w:val="28"/>
        </w:rPr>
        <w:t>
</w:t>
      </w:r>
      <w:r>
        <w:rPr>
          <w:rFonts w:ascii="Times New Roman"/>
          <w:b w:val="false"/>
          <w:i w:val="false"/>
          <w:color w:val="000000"/>
          <w:sz w:val="28"/>
        </w:rPr>
        <w:t>
      3) соблюдение правил, инструкций, приказов, наставлений и других нормативных документов по обеспечению безопасности судна, людей, грузов, производственной деятельности и технической эксплуатации судна и судовой техники;</w:t>
      </w:r>
      <w:r>
        <w:br/>
      </w:r>
      <w:r>
        <w:rPr>
          <w:rFonts w:ascii="Times New Roman"/>
          <w:b w:val="false"/>
          <w:i w:val="false"/>
          <w:color w:val="000000"/>
          <w:sz w:val="28"/>
        </w:rPr>
        <w:t>
</w:t>
      </w:r>
      <w:r>
        <w:rPr>
          <w:rFonts w:ascii="Times New Roman"/>
          <w:b w:val="false"/>
          <w:i w:val="false"/>
          <w:color w:val="000000"/>
          <w:sz w:val="28"/>
        </w:rPr>
        <w:t>
      4) принятие необходимых мер по сохранности служебной и коммерческой тайны;</w:t>
      </w:r>
      <w:r>
        <w:br/>
      </w:r>
      <w:r>
        <w:rPr>
          <w:rFonts w:ascii="Times New Roman"/>
          <w:b w:val="false"/>
          <w:i w:val="false"/>
          <w:color w:val="000000"/>
          <w:sz w:val="28"/>
        </w:rPr>
        <w:t>
</w:t>
      </w:r>
      <w:r>
        <w:rPr>
          <w:rFonts w:ascii="Times New Roman"/>
          <w:b w:val="false"/>
          <w:i w:val="false"/>
          <w:color w:val="000000"/>
          <w:sz w:val="28"/>
        </w:rPr>
        <w:t>
      5) высокий уровень воспитательной работы и морального состояния экипажа;</w:t>
      </w:r>
      <w:r>
        <w:br/>
      </w:r>
      <w:r>
        <w:rPr>
          <w:rFonts w:ascii="Times New Roman"/>
          <w:b w:val="false"/>
          <w:i w:val="false"/>
          <w:color w:val="000000"/>
          <w:sz w:val="28"/>
        </w:rPr>
        <w:t>
</w:t>
      </w:r>
      <w:r>
        <w:rPr>
          <w:rFonts w:ascii="Times New Roman"/>
          <w:b w:val="false"/>
          <w:i w:val="false"/>
          <w:color w:val="000000"/>
          <w:sz w:val="28"/>
        </w:rPr>
        <w:t>
      6) выполнение производственного плана, графика движения (расписания) и заданных показателей работы судна;</w:t>
      </w:r>
      <w:r>
        <w:br/>
      </w:r>
      <w:r>
        <w:rPr>
          <w:rFonts w:ascii="Times New Roman"/>
          <w:b w:val="false"/>
          <w:i w:val="false"/>
          <w:color w:val="000000"/>
          <w:sz w:val="28"/>
        </w:rPr>
        <w:t>
</w:t>
      </w:r>
      <w:r>
        <w:rPr>
          <w:rFonts w:ascii="Times New Roman"/>
          <w:b w:val="false"/>
          <w:i w:val="false"/>
          <w:color w:val="000000"/>
          <w:sz w:val="28"/>
        </w:rPr>
        <w:t>
      7) выполнение указаний и требований органов надзора за безопасностью плавания и других контролирующих органов; своевременное предъявление судна к осмотрам и освидетельствованиям;</w:t>
      </w:r>
      <w:r>
        <w:br/>
      </w:r>
      <w:r>
        <w:rPr>
          <w:rFonts w:ascii="Times New Roman"/>
          <w:b w:val="false"/>
          <w:i w:val="false"/>
          <w:color w:val="000000"/>
          <w:sz w:val="28"/>
        </w:rPr>
        <w:t>
</w:t>
      </w:r>
      <w:r>
        <w:rPr>
          <w:rFonts w:ascii="Times New Roman"/>
          <w:b w:val="false"/>
          <w:i w:val="false"/>
          <w:color w:val="000000"/>
          <w:sz w:val="28"/>
        </w:rPr>
        <w:t>
      8) соблюдение трудовой дисциплины и организацию общесудовой и вахтенной служб;</w:t>
      </w:r>
      <w:r>
        <w:br/>
      </w:r>
      <w:r>
        <w:rPr>
          <w:rFonts w:ascii="Times New Roman"/>
          <w:b w:val="false"/>
          <w:i w:val="false"/>
          <w:color w:val="000000"/>
          <w:sz w:val="28"/>
        </w:rPr>
        <w:t>
</w:t>
      </w:r>
      <w:r>
        <w:rPr>
          <w:rFonts w:ascii="Times New Roman"/>
          <w:b w:val="false"/>
          <w:i w:val="false"/>
          <w:color w:val="000000"/>
          <w:sz w:val="28"/>
        </w:rPr>
        <w:t>
      9) своевременное ознакомление членов экипажа с приказами, распоряжениями, инструкциями, а также с заданиями на рейс и особенностями предстоящего рейса;</w:t>
      </w:r>
      <w:r>
        <w:br/>
      </w:r>
      <w:r>
        <w:rPr>
          <w:rFonts w:ascii="Times New Roman"/>
          <w:b w:val="false"/>
          <w:i w:val="false"/>
          <w:color w:val="000000"/>
          <w:sz w:val="28"/>
        </w:rPr>
        <w:t>
</w:t>
      </w:r>
      <w:r>
        <w:rPr>
          <w:rFonts w:ascii="Times New Roman"/>
          <w:b w:val="false"/>
          <w:i w:val="false"/>
          <w:color w:val="000000"/>
          <w:sz w:val="28"/>
        </w:rPr>
        <w:t>
      10) организацию и контроль за технической учебой экипажа, повышением квалификации лиц командного и рядового состава;</w:t>
      </w:r>
      <w:r>
        <w:br/>
      </w:r>
      <w:r>
        <w:rPr>
          <w:rFonts w:ascii="Times New Roman"/>
          <w:b w:val="false"/>
          <w:i w:val="false"/>
          <w:color w:val="000000"/>
          <w:sz w:val="28"/>
        </w:rPr>
        <w:t>
</w:t>
      </w:r>
      <w:r>
        <w:rPr>
          <w:rFonts w:ascii="Times New Roman"/>
          <w:b w:val="false"/>
          <w:i w:val="false"/>
          <w:color w:val="000000"/>
          <w:sz w:val="28"/>
        </w:rPr>
        <w:t>
      11) организацию подготовки экипажа к борьбе за живучесть судна, к действиям по спасению на воде, а также контроль за этой подготовкой;</w:t>
      </w:r>
      <w:r>
        <w:br/>
      </w:r>
      <w:r>
        <w:rPr>
          <w:rFonts w:ascii="Times New Roman"/>
          <w:b w:val="false"/>
          <w:i w:val="false"/>
          <w:color w:val="000000"/>
          <w:sz w:val="28"/>
        </w:rPr>
        <w:t>
</w:t>
      </w:r>
      <w:r>
        <w:rPr>
          <w:rFonts w:ascii="Times New Roman"/>
          <w:b w:val="false"/>
          <w:i w:val="false"/>
          <w:color w:val="000000"/>
          <w:sz w:val="28"/>
        </w:rPr>
        <w:t>
      12) режим труда и отдыха экипажа в соответствии с трудовым законодательством и настоящим Уставом;</w:t>
      </w:r>
      <w:r>
        <w:br/>
      </w:r>
      <w:r>
        <w:rPr>
          <w:rFonts w:ascii="Times New Roman"/>
          <w:b w:val="false"/>
          <w:i w:val="false"/>
          <w:color w:val="000000"/>
          <w:sz w:val="28"/>
        </w:rPr>
        <w:t>
</w:t>
      </w:r>
      <w:r>
        <w:rPr>
          <w:rFonts w:ascii="Times New Roman"/>
          <w:b w:val="false"/>
          <w:i w:val="false"/>
          <w:color w:val="000000"/>
          <w:sz w:val="28"/>
        </w:rPr>
        <w:t>
      13) внедрение на судне передового опыта работы и его совершенствование;</w:t>
      </w:r>
      <w:r>
        <w:br/>
      </w:r>
      <w:r>
        <w:rPr>
          <w:rFonts w:ascii="Times New Roman"/>
          <w:b w:val="false"/>
          <w:i w:val="false"/>
          <w:color w:val="000000"/>
          <w:sz w:val="28"/>
        </w:rPr>
        <w:t>
</w:t>
      </w:r>
      <w:r>
        <w:rPr>
          <w:rFonts w:ascii="Times New Roman"/>
          <w:b w:val="false"/>
          <w:i w:val="false"/>
          <w:color w:val="000000"/>
          <w:sz w:val="28"/>
        </w:rPr>
        <w:t>
      14) организацию коллективного питания судового экипажа;</w:t>
      </w:r>
      <w:r>
        <w:br/>
      </w:r>
      <w:r>
        <w:rPr>
          <w:rFonts w:ascii="Times New Roman"/>
          <w:b w:val="false"/>
          <w:i w:val="false"/>
          <w:color w:val="000000"/>
          <w:sz w:val="28"/>
        </w:rPr>
        <w:t>
</w:t>
      </w:r>
      <w:r>
        <w:rPr>
          <w:rFonts w:ascii="Times New Roman"/>
          <w:b w:val="false"/>
          <w:i w:val="false"/>
          <w:color w:val="000000"/>
          <w:sz w:val="28"/>
        </w:rPr>
        <w:t>
      15) общее руководство практикой курсантов, студентов и учащихся, и непосредственное руководство стажировкой лиц судоводительской специальности;</w:t>
      </w:r>
      <w:r>
        <w:br/>
      </w:r>
      <w:r>
        <w:rPr>
          <w:rFonts w:ascii="Times New Roman"/>
          <w:b w:val="false"/>
          <w:i w:val="false"/>
          <w:color w:val="000000"/>
          <w:sz w:val="28"/>
        </w:rPr>
        <w:t>
</w:t>
      </w:r>
      <w:r>
        <w:rPr>
          <w:rFonts w:ascii="Times New Roman"/>
          <w:b w:val="false"/>
          <w:i w:val="false"/>
          <w:color w:val="000000"/>
          <w:sz w:val="28"/>
        </w:rPr>
        <w:t>
      16) проверку и утверждение судовых расписаний;</w:t>
      </w:r>
      <w:r>
        <w:br/>
      </w:r>
      <w:r>
        <w:rPr>
          <w:rFonts w:ascii="Times New Roman"/>
          <w:b w:val="false"/>
          <w:i w:val="false"/>
          <w:color w:val="000000"/>
          <w:sz w:val="28"/>
        </w:rPr>
        <w:t>
</w:t>
      </w:r>
      <w:r>
        <w:rPr>
          <w:rFonts w:ascii="Times New Roman"/>
          <w:b w:val="false"/>
          <w:i w:val="false"/>
          <w:color w:val="000000"/>
          <w:sz w:val="28"/>
        </w:rPr>
        <w:t>
      17) руководство деятельностью командного состава;</w:t>
      </w:r>
      <w:r>
        <w:br/>
      </w:r>
      <w:r>
        <w:rPr>
          <w:rFonts w:ascii="Times New Roman"/>
          <w:b w:val="false"/>
          <w:i w:val="false"/>
          <w:color w:val="000000"/>
          <w:sz w:val="28"/>
        </w:rPr>
        <w:t>
</w:t>
      </w:r>
      <w:r>
        <w:rPr>
          <w:rFonts w:ascii="Times New Roman"/>
          <w:b w:val="false"/>
          <w:i w:val="false"/>
          <w:color w:val="000000"/>
          <w:sz w:val="28"/>
        </w:rPr>
        <w:t>
      18) своевременное и правильное ведение вахтенного (единого вахтенного, судового), машинного, и других установленных журналов, а также единой книги осмотров судна, делопроизводства, отчетной и другой документации;</w:t>
      </w:r>
      <w:r>
        <w:br/>
      </w:r>
      <w:r>
        <w:rPr>
          <w:rFonts w:ascii="Times New Roman"/>
          <w:b w:val="false"/>
          <w:i w:val="false"/>
          <w:color w:val="000000"/>
          <w:sz w:val="28"/>
        </w:rPr>
        <w:t>
</w:t>
      </w:r>
      <w:r>
        <w:rPr>
          <w:rFonts w:ascii="Times New Roman"/>
          <w:b w:val="false"/>
          <w:i w:val="false"/>
          <w:color w:val="000000"/>
          <w:sz w:val="28"/>
        </w:rPr>
        <w:t>
      19) своевременное и правильное ведение судовых журналов регистрации приема питьевой воды, сдачи хозяйственно-бытовых и фекальных стоков, сдачи контейнеров с сухим мусором, пищевыми отходами и сдачи подсланевых нефтесодержащих вод;</w:t>
      </w:r>
      <w:r>
        <w:br/>
      </w:r>
      <w:r>
        <w:rPr>
          <w:rFonts w:ascii="Times New Roman"/>
          <w:b w:val="false"/>
          <w:i w:val="false"/>
          <w:color w:val="000000"/>
          <w:sz w:val="28"/>
        </w:rPr>
        <w:t>
</w:t>
      </w:r>
      <w:r>
        <w:rPr>
          <w:rFonts w:ascii="Times New Roman"/>
          <w:b w:val="false"/>
          <w:i w:val="false"/>
          <w:color w:val="000000"/>
          <w:sz w:val="28"/>
        </w:rPr>
        <w:t>
      20) своевременность получения технической литературы, нормативных документов по безопасности плавания, безопасности труда, технической эксплуатации, лоцманских карт (схем), навигационных пособий и корректировок (изменений);</w:t>
      </w:r>
      <w:r>
        <w:br/>
      </w:r>
      <w:r>
        <w:rPr>
          <w:rFonts w:ascii="Times New Roman"/>
          <w:b w:val="false"/>
          <w:i w:val="false"/>
          <w:color w:val="000000"/>
          <w:sz w:val="28"/>
        </w:rPr>
        <w:t>
</w:t>
      </w:r>
      <w:r>
        <w:rPr>
          <w:rFonts w:ascii="Times New Roman"/>
          <w:b w:val="false"/>
          <w:i w:val="false"/>
          <w:color w:val="000000"/>
          <w:sz w:val="28"/>
        </w:rPr>
        <w:t>
      21) сохранность судовых документов, печати и штампов;</w:t>
      </w:r>
      <w:r>
        <w:br/>
      </w:r>
      <w:r>
        <w:rPr>
          <w:rFonts w:ascii="Times New Roman"/>
          <w:b w:val="false"/>
          <w:i w:val="false"/>
          <w:color w:val="000000"/>
          <w:sz w:val="28"/>
        </w:rPr>
        <w:t>
</w:t>
      </w:r>
      <w:r>
        <w:rPr>
          <w:rFonts w:ascii="Times New Roman"/>
          <w:b w:val="false"/>
          <w:i w:val="false"/>
          <w:color w:val="000000"/>
          <w:sz w:val="28"/>
        </w:rPr>
        <w:t>
      22) при несчастных случаях на судне принятие мер по оказанию необходимой медицинской помощи пострадавшим, сообщает о происшедшем несчастном случае судовладельцу и проводит расследование в установленном порядке;</w:t>
      </w:r>
      <w:r>
        <w:br/>
      </w:r>
      <w:r>
        <w:rPr>
          <w:rFonts w:ascii="Times New Roman"/>
          <w:b w:val="false"/>
          <w:i w:val="false"/>
          <w:color w:val="000000"/>
          <w:sz w:val="28"/>
        </w:rPr>
        <w:t>
</w:t>
      </w:r>
      <w:r>
        <w:rPr>
          <w:rFonts w:ascii="Times New Roman"/>
          <w:b w:val="false"/>
          <w:i w:val="false"/>
          <w:color w:val="000000"/>
          <w:sz w:val="28"/>
        </w:rPr>
        <w:t>
      23) при возникновении условий и обстоятельств, угрожающих безопасности судна, людей или груза, сообщает об этом судовладельцу и действует в соответствии с полученными указаниями и рекомендациями, условиями и обстоятельствами;</w:t>
      </w:r>
      <w:r>
        <w:br/>
      </w:r>
      <w:r>
        <w:rPr>
          <w:rFonts w:ascii="Times New Roman"/>
          <w:b w:val="false"/>
          <w:i w:val="false"/>
          <w:color w:val="000000"/>
          <w:sz w:val="28"/>
        </w:rPr>
        <w:t>
</w:t>
      </w:r>
      <w:r>
        <w:rPr>
          <w:rFonts w:ascii="Times New Roman"/>
          <w:b w:val="false"/>
          <w:i w:val="false"/>
          <w:color w:val="000000"/>
          <w:sz w:val="28"/>
        </w:rPr>
        <w:t>
      24) в аварийном случае с судном, в случае порчи или повреждения груза, багажа, а также в других подобных случаях, сообщает соответствующим органам о случившемся, одновременно принимает меры к ликвидации последствий и причин происшествия и обеспечивает оформление необходимых документов в установленном порядке;</w:t>
      </w:r>
      <w:r>
        <w:br/>
      </w:r>
      <w:r>
        <w:rPr>
          <w:rFonts w:ascii="Times New Roman"/>
          <w:b w:val="false"/>
          <w:i w:val="false"/>
          <w:color w:val="000000"/>
          <w:sz w:val="28"/>
        </w:rPr>
        <w:t>
</w:t>
      </w:r>
      <w:r>
        <w:rPr>
          <w:rFonts w:ascii="Times New Roman"/>
          <w:b w:val="false"/>
          <w:i w:val="false"/>
          <w:color w:val="000000"/>
          <w:sz w:val="28"/>
        </w:rPr>
        <w:t>
      25) руководство действиями экипажа по борьбе за живучесть судна и спасению людей на воде;</w:t>
      </w:r>
      <w:r>
        <w:br/>
      </w:r>
      <w:r>
        <w:rPr>
          <w:rFonts w:ascii="Times New Roman"/>
          <w:b w:val="false"/>
          <w:i w:val="false"/>
          <w:color w:val="000000"/>
          <w:sz w:val="28"/>
        </w:rPr>
        <w:t>
</w:t>
      </w:r>
      <w:r>
        <w:rPr>
          <w:rFonts w:ascii="Times New Roman"/>
          <w:b w:val="false"/>
          <w:i w:val="false"/>
          <w:color w:val="000000"/>
          <w:sz w:val="28"/>
        </w:rPr>
        <w:t>
      26) в случае столкновения с другим судном, удара, навала на другое судно, состав, плот запрашивает, не требуется ли помощь, и при необходимости оказывает ее, если это не грозит серьезной опасностью своему судну, экипажу и пассажирам, затем запрашивает капитана судна, с которым произошло столкновение, о названии судна, пунктах приписки, отправления и назначения, характер полученных повреждений, а после этого сообщает аналогичные сведения по своему судну капитану судна, с которым произошло столкновение, и оформляет необходимые документы.</w:t>
      </w:r>
      <w:r>
        <w:br/>
      </w:r>
      <w:r>
        <w:rPr>
          <w:rFonts w:ascii="Times New Roman"/>
          <w:b w:val="false"/>
          <w:i w:val="false"/>
          <w:color w:val="000000"/>
          <w:sz w:val="28"/>
        </w:rPr>
        <w:t>
</w:t>
      </w:r>
      <w:r>
        <w:rPr>
          <w:rFonts w:ascii="Times New Roman"/>
          <w:b w:val="false"/>
          <w:i w:val="false"/>
          <w:color w:val="000000"/>
          <w:sz w:val="28"/>
        </w:rPr>
        <w:t>
      56. Капитан совместно с механиком в соответствии с требованиями заводских инструкций, руководств и других нормативных документов проводит осмотр судна, судовой техники и снабжения с целью контроля за их состоянием и содержанием.</w:t>
      </w:r>
      <w:r>
        <w:br/>
      </w:r>
      <w:r>
        <w:rPr>
          <w:rFonts w:ascii="Times New Roman"/>
          <w:b w:val="false"/>
          <w:i w:val="false"/>
          <w:color w:val="000000"/>
          <w:sz w:val="28"/>
        </w:rPr>
        <w:t>
</w:t>
      </w:r>
      <w:r>
        <w:rPr>
          <w:rFonts w:ascii="Times New Roman"/>
          <w:b w:val="false"/>
          <w:i w:val="false"/>
          <w:color w:val="000000"/>
          <w:sz w:val="28"/>
        </w:rPr>
        <w:t>
      57. В случае опасности для судна и находящихся на нем людей, либо для оказания помощи другому судну или людям, капитан может устанавливать режим работы главных двигателей или других механизмов судна с превышением установленных норм, сделав при этом запись в судовом журнале с указанием отданного приказа.</w:t>
      </w:r>
      <w:r>
        <w:br/>
      </w:r>
      <w:r>
        <w:rPr>
          <w:rFonts w:ascii="Times New Roman"/>
          <w:b w:val="false"/>
          <w:i w:val="false"/>
          <w:color w:val="000000"/>
          <w:sz w:val="28"/>
        </w:rPr>
        <w:t>
</w:t>
      </w:r>
      <w:r>
        <w:rPr>
          <w:rFonts w:ascii="Times New Roman"/>
          <w:b w:val="false"/>
          <w:i w:val="false"/>
          <w:color w:val="000000"/>
          <w:sz w:val="28"/>
        </w:rPr>
        <w:t>
      58. О каждом случае рождения или смерти человека на судне капитан составляет акт при участии двух свидетелей. О случае смерти, кроме того, капитан немедленно сообщает судовладельцу и действует по его указаниям.</w:t>
      </w:r>
      <w:r>
        <w:br/>
      </w:r>
      <w:r>
        <w:rPr>
          <w:rFonts w:ascii="Times New Roman"/>
          <w:b w:val="false"/>
          <w:i w:val="false"/>
          <w:color w:val="000000"/>
          <w:sz w:val="28"/>
        </w:rPr>
        <w:t>
</w:t>
      </w:r>
      <w:r>
        <w:rPr>
          <w:rFonts w:ascii="Times New Roman"/>
          <w:b w:val="false"/>
          <w:i w:val="false"/>
          <w:color w:val="000000"/>
          <w:sz w:val="28"/>
        </w:rPr>
        <w:t>
      59. Капитан изолирует в особом помещении лицо, подозреваемое в совершении преступления, или лицо, действия которого не содержат признаков уголовно-наказуемого деяния, но угрожают безопасности судна или находящихся на нем людей или имущества, и при первой возможности передает его надлежащим властям.</w:t>
      </w:r>
      <w:r>
        <w:br/>
      </w:r>
      <w:r>
        <w:rPr>
          <w:rFonts w:ascii="Times New Roman"/>
          <w:b w:val="false"/>
          <w:i w:val="false"/>
          <w:color w:val="000000"/>
          <w:sz w:val="28"/>
        </w:rPr>
        <w:t>
</w:t>
      </w:r>
      <w:r>
        <w:rPr>
          <w:rFonts w:ascii="Times New Roman"/>
          <w:b w:val="false"/>
          <w:i w:val="false"/>
          <w:color w:val="000000"/>
          <w:sz w:val="28"/>
        </w:rPr>
        <w:t>
      60. При необходимости выполнении работ, требующих участия всего экипажа или значительной его части, капитан имеет право объявлять авральные работы в соответствии с их перечнем, утвержденным судовладельцем.</w:t>
      </w:r>
      <w:r>
        <w:br/>
      </w:r>
      <w:r>
        <w:rPr>
          <w:rFonts w:ascii="Times New Roman"/>
          <w:b w:val="false"/>
          <w:i w:val="false"/>
          <w:color w:val="000000"/>
          <w:sz w:val="28"/>
        </w:rPr>
        <w:t>
</w:t>
      </w:r>
      <w:r>
        <w:rPr>
          <w:rFonts w:ascii="Times New Roman"/>
          <w:b w:val="false"/>
          <w:i w:val="false"/>
          <w:color w:val="000000"/>
          <w:sz w:val="28"/>
        </w:rPr>
        <w:t>
      61. В случае болезни капитан временно передает командование судном первому помощнику капитана независимо от наличия у последнего диплома капитана, о чем немедленно докладывает судовладельцу. В судовой журнал вписывается дата и время передачи командования, место нахождения судна и его состояние, другие необходимые сведения.</w:t>
      </w:r>
      <w:r>
        <w:br/>
      </w:r>
      <w:r>
        <w:rPr>
          <w:rFonts w:ascii="Times New Roman"/>
          <w:b w:val="false"/>
          <w:i w:val="false"/>
          <w:color w:val="000000"/>
          <w:sz w:val="28"/>
        </w:rPr>
        <w:t>
</w:t>
      </w:r>
      <w:r>
        <w:rPr>
          <w:rFonts w:ascii="Times New Roman"/>
          <w:b w:val="false"/>
          <w:i w:val="false"/>
          <w:color w:val="000000"/>
          <w:sz w:val="28"/>
        </w:rPr>
        <w:t>
      62. Капитан пользуется средствами диспетчерской связи.</w:t>
      </w:r>
      <w:r>
        <w:br/>
      </w:r>
      <w:r>
        <w:rPr>
          <w:rFonts w:ascii="Times New Roman"/>
          <w:b w:val="false"/>
          <w:i w:val="false"/>
          <w:color w:val="000000"/>
          <w:sz w:val="28"/>
        </w:rPr>
        <w:t>
</w:t>
      </w:r>
      <w:r>
        <w:rPr>
          <w:rFonts w:ascii="Times New Roman"/>
          <w:b w:val="false"/>
          <w:i w:val="false"/>
          <w:color w:val="000000"/>
          <w:sz w:val="28"/>
        </w:rPr>
        <w:t>
      63. Капитан вносит судовладельцу предложения о применении мер поощрения и наложении дисциплинарных взысканий на членов судового экипажа которые оформляются приказами судовладельца в порту приписки судна.</w:t>
      </w:r>
      <w:r>
        <w:br/>
      </w:r>
      <w:r>
        <w:rPr>
          <w:rFonts w:ascii="Times New Roman"/>
          <w:b w:val="false"/>
          <w:i w:val="false"/>
          <w:color w:val="000000"/>
          <w:sz w:val="28"/>
        </w:rPr>
        <w:t>
</w:t>
      </w:r>
      <w:r>
        <w:rPr>
          <w:rFonts w:ascii="Times New Roman"/>
          <w:b w:val="false"/>
          <w:i w:val="false"/>
          <w:color w:val="000000"/>
          <w:sz w:val="28"/>
        </w:rPr>
        <w:t>
      64. При приемке судна, находящегося в эксплуатации, капитан:</w:t>
      </w:r>
      <w:r>
        <w:br/>
      </w:r>
      <w:r>
        <w:rPr>
          <w:rFonts w:ascii="Times New Roman"/>
          <w:b w:val="false"/>
          <w:i w:val="false"/>
          <w:color w:val="000000"/>
          <w:sz w:val="28"/>
        </w:rPr>
        <w:t>
</w:t>
      </w:r>
      <w:r>
        <w:rPr>
          <w:rFonts w:ascii="Times New Roman"/>
          <w:b w:val="false"/>
          <w:i w:val="false"/>
          <w:color w:val="000000"/>
          <w:sz w:val="28"/>
        </w:rPr>
        <w:t>
      1) знакомится с экипажем;</w:t>
      </w:r>
      <w:r>
        <w:br/>
      </w:r>
      <w:r>
        <w:rPr>
          <w:rFonts w:ascii="Times New Roman"/>
          <w:b w:val="false"/>
          <w:i w:val="false"/>
          <w:color w:val="000000"/>
          <w:sz w:val="28"/>
        </w:rPr>
        <w:t>
</w:t>
      </w:r>
      <w:r>
        <w:rPr>
          <w:rFonts w:ascii="Times New Roman"/>
          <w:b w:val="false"/>
          <w:i w:val="false"/>
          <w:color w:val="000000"/>
          <w:sz w:val="28"/>
        </w:rPr>
        <w:t>
      2) принимает судовые документы, печать, штампы, денежные суммы и денежные документы;</w:t>
      </w:r>
      <w:r>
        <w:br/>
      </w:r>
      <w:r>
        <w:rPr>
          <w:rFonts w:ascii="Times New Roman"/>
          <w:b w:val="false"/>
          <w:i w:val="false"/>
          <w:color w:val="000000"/>
          <w:sz w:val="28"/>
        </w:rPr>
        <w:t>
</w:t>
      </w:r>
      <w:r>
        <w:rPr>
          <w:rFonts w:ascii="Times New Roman"/>
          <w:b w:val="false"/>
          <w:i w:val="false"/>
          <w:color w:val="000000"/>
          <w:sz w:val="28"/>
        </w:rPr>
        <w:t>
      3) получает от сдающего судна капитана необходимые данные о конструктивных особенностях судна, его эксплуатационных и мореходных качествах, о ходе грузовых операций и готовности судна к предстоящему рейсу (о ходе ремонта), об имевших место аварийных случаях и их последствиях;</w:t>
      </w:r>
      <w:r>
        <w:br/>
      </w:r>
      <w:r>
        <w:rPr>
          <w:rFonts w:ascii="Times New Roman"/>
          <w:b w:val="false"/>
          <w:i w:val="false"/>
          <w:color w:val="000000"/>
          <w:sz w:val="28"/>
        </w:rPr>
        <w:t>
</w:t>
      </w:r>
      <w:r>
        <w:rPr>
          <w:rFonts w:ascii="Times New Roman"/>
          <w:b w:val="false"/>
          <w:i w:val="false"/>
          <w:color w:val="000000"/>
          <w:sz w:val="28"/>
        </w:rPr>
        <w:t>
      4) ознакамливается с производственным планом судна и ходом его выполнения;</w:t>
      </w:r>
      <w:r>
        <w:br/>
      </w:r>
      <w:r>
        <w:rPr>
          <w:rFonts w:ascii="Times New Roman"/>
          <w:b w:val="false"/>
          <w:i w:val="false"/>
          <w:color w:val="000000"/>
          <w:sz w:val="28"/>
        </w:rPr>
        <w:t>
</w:t>
      </w:r>
      <w:r>
        <w:rPr>
          <w:rFonts w:ascii="Times New Roman"/>
          <w:b w:val="false"/>
          <w:i w:val="false"/>
          <w:color w:val="000000"/>
          <w:sz w:val="28"/>
        </w:rPr>
        <w:t>
      5) совместно с капитаном, сдающим судно, в сопровождении первого помощника капитана (сменного капитана) и механика осматривает судно, получает необходимые разъяснения и сведения;</w:t>
      </w:r>
      <w:r>
        <w:br/>
      </w:r>
      <w:r>
        <w:rPr>
          <w:rFonts w:ascii="Times New Roman"/>
          <w:b w:val="false"/>
          <w:i w:val="false"/>
          <w:color w:val="000000"/>
          <w:sz w:val="28"/>
        </w:rPr>
        <w:t>
</w:t>
      </w:r>
      <w:r>
        <w:rPr>
          <w:rFonts w:ascii="Times New Roman"/>
          <w:b w:val="false"/>
          <w:i w:val="false"/>
          <w:color w:val="000000"/>
          <w:sz w:val="28"/>
        </w:rPr>
        <w:t>
      6) проверяет отработку действий экипажа по судовым тревогам;</w:t>
      </w:r>
      <w:r>
        <w:br/>
      </w:r>
      <w:r>
        <w:rPr>
          <w:rFonts w:ascii="Times New Roman"/>
          <w:b w:val="false"/>
          <w:i w:val="false"/>
          <w:color w:val="000000"/>
          <w:sz w:val="28"/>
        </w:rPr>
        <w:t>
</w:t>
      </w:r>
      <w:r>
        <w:rPr>
          <w:rFonts w:ascii="Times New Roman"/>
          <w:b w:val="false"/>
          <w:i w:val="false"/>
          <w:color w:val="000000"/>
          <w:sz w:val="28"/>
        </w:rPr>
        <w:t>
      7) при необходимости требует у судовладельца произвести осмотр корпуса судна, движителей, рулевого органа и других забортных устройств. По результатам сдачи и приемки судна составляет акт, первый экземпляр которого направляется судовладельцу.</w:t>
      </w:r>
      <w:r>
        <w:br/>
      </w:r>
      <w:r>
        <w:rPr>
          <w:rFonts w:ascii="Times New Roman"/>
          <w:b w:val="false"/>
          <w:i w:val="false"/>
          <w:color w:val="000000"/>
          <w:sz w:val="28"/>
        </w:rPr>
        <w:t>
</w:t>
      </w:r>
      <w:r>
        <w:rPr>
          <w:rFonts w:ascii="Times New Roman"/>
          <w:b w:val="false"/>
          <w:i w:val="false"/>
          <w:color w:val="000000"/>
          <w:sz w:val="28"/>
        </w:rPr>
        <w:t>
      65. Сдача-приемка и время начала исполнения функций назначенного капитана фиксируются в судовом журнале за подписью сдающего и принимающего капитанов. О начале исполнения функций вновь назначенный капитан объявляет приказом по судну.</w:t>
      </w:r>
      <w:r>
        <w:br/>
      </w:r>
      <w:r>
        <w:rPr>
          <w:rFonts w:ascii="Times New Roman"/>
          <w:b w:val="false"/>
          <w:i w:val="false"/>
          <w:color w:val="000000"/>
          <w:sz w:val="28"/>
        </w:rPr>
        <w:t>
</w:t>
      </w:r>
      <w:r>
        <w:rPr>
          <w:rFonts w:ascii="Times New Roman"/>
          <w:b w:val="false"/>
          <w:i w:val="false"/>
          <w:color w:val="000000"/>
          <w:sz w:val="28"/>
        </w:rPr>
        <w:t>
      66. Когда сдачу и приемку судна производят в сжатые сроки, оба капитана составляют и подписывают акт о сдаче-приемке судна, денежных сумм, печатей, штампов и документов. В акте указываются объекты, не принятые при сдаче. Дата и время сдачи-приемки командования судном фиксируются в судовом журнале за подписью сдавшего судно и принявшего его капитанов, после чего вновь назначенный капитан знакомится с судном.</w:t>
      </w:r>
      <w:r>
        <w:br/>
      </w:r>
      <w:r>
        <w:rPr>
          <w:rFonts w:ascii="Times New Roman"/>
          <w:b w:val="false"/>
          <w:i w:val="false"/>
          <w:color w:val="000000"/>
          <w:sz w:val="28"/>
        </w:rPr>
        <w:t>
</w:t>
      </w:r>
      <w:r>
        <w:rPr>
          <w:rFonts w:ascii="Times New Roman"/>
          <w:b w:val="false"/>
          <w:i w:val="false"/>
          <w:color w:val="000000"/>
          <w:sz w:val="28"/>
        </w:rPr>
        <w:t>
      67. Действия капитана при приемке судна от завода-строителя, а также в эксплуатацию из отстоя, ремонта определяются соответствующими документами судовладельца.</w:t>
      </w:r>
      <w:r>
        <w:br/>
      </w:r>
      <w:r>
        <w:rPr>
          <w:rFonts w:ascii="Times New Roman"/>
          <w:b w:val="false"/>
          <w:i w:val="false"/>
          <w:color w:val="000000"/>
          <w:sz w:val="28"/>
        </w:rPr>
        <w:t>
</w:t>
      </w:r>
      <w:r>
        <w:rPr>
          <w:rFonts w:ascii="Times New Roman"/>
          <w:b w:val="false"/>
          <w:i w:val="false"/>
          <w:color w:val="000000"/>
          <w:sz w:val="28"/>
        </w:rPr>
        <w:t>
      68. С приходом в порт капитан готовит судно и необходимую документацию для предъявления администрации порта и контролирующим органам.</w:t>
      </w:r>
      <w:r>
        <w:br/>
      </w:r>
      <w:r>
        <w:rPr>
          <w:rFonts w:ascii="Times New Roman"/>
          <w:b w:val="false"/>
          <w:i w:val="false"/>
          <w:color w:val="000000"/>
          <w:sz w:val="28"/>
        </w:rPr>
        <w:t>
</w:t>
      </w:r>
      <w:r>
        <w:rPr>
          <w:rFonts w:ascii="Times New Roman"/>
          <w:b w:val="false"/>
          <w:i w:val="false"/>
          <w:color w:val="000000"/>
          <w:sz w:val="28"/>
        </w:rPr>
        <w:t>
      69. При стоянке судна в порту капитан принимает меры к обеспечению безопасной стоянки судна, подготовке к выполнению грузовых операций и работ по снабжению и ремонту судна; обеспечивает выполнение экипажем местных (портовых) правил.</w:t>
      </w:r>
      <w:r>
        <w:br/>
      </w:r>
      <w:r>
        <w:rPr>
          <w:rFonts w:ascii="Times New Roman"/>
          <w:b w:val="false"/>
          <w:i w:val="false"/>
          <w:color w:val="000000"/>
          <w:sz w:val="28"/>
        </w:rPr>
        <w:t>
</w:t>
      </w:r>
      <w:r>
        <w:rPr>
          <w:rFonts w:ascii="Times New Roman"/>
          <w:b w:val="false"/>
          <w:i w:val="false"/>
          <w:color w:val="000000"/>
          <w:sz w:val="28"/>
        </w:rPr>
        <w:t>
      70. При стоянке судна в порту капитан, по требованию портовой администрации (без ущерба для безопасности судна), предоставляет экипаж и судовые средства для тушения пожара или оказания помощи в случае бедствия, происшедшего в порту или прилегающей зоне.</w:t>
      </w:r>
      <w:r>
        <w:br/>
      </w:r>
      <w:r>
        <w:rPr>
          <w:rFonts w:ascii="Times New Roman"/>
          <w:b w:val="false"/>
          <w:i w:val="false"/>
          <w:color w:val="000000"/>
          <w:sz w:val="28"/>
        </w:rPr>
        <w:t>
</w:t>
      </w:r>
      <w:r>
        <w:rPr>
          <w:rFonts w:ascii="Times New Roman"/>
          <w:b w:val="false"/>
          <w:i w:val="false"/>
          <w:color w:val="000000"/>
          <w:sz w:val="28"/>
        </w:rPr>
        <w:t>
      71. Перед приемкой грузов на судно капитан намечает схему загрузки или рассматривает предварительный грузовой план (для судов, выходящих в море) и убедившись, что намеченный вариант загрузки обеспечивает безопасность плавания, надлежащие мореходные качества судна и сохранность груза, утверждает его. Капитан может отказаться от приема отдельных грузов, если их перевозка противоречит правилам перевозки грузов или угрожает безопасности судна или людей.</w:t>
      </w:r>
      <w:r>
        <w:br/>
      </w:r>
      <w:r>
        <w:rPr>
          <w:rFonts w:ascii="Times New Roman"/>
          <w:b w:val="false"/>
          <w:i w:val="false"/>
          <w:color w:val="000000"/>
          <w:sz w:val="28"/>
        </w:rPr>
        <w:t>
</w:t>
      </w:r>
      <w:r>
        <w:rPr>
          <w:rFonts w:ascii="Times New Roman"/>
          <w:b w:val="false"/>
          <w:i w:val="false"/>
          <w:color w:val="000000"/>
          <w:sz w:val="28"/>
        </w:rPr>
        <w:t>
      72. В ходе выполнения грузовых операций капитан, исходя из намеченной схемы загрузки (грузового плана) и сообразуясь с правилами перегрузочных работ, информацией об остойчивости, правилами перевозки грузов и другим правилам, обеспечивает контроль за правильностью укладки и крепления грузов в трюмах и на палубах, за размещением балласта и топлива, а также за тем, чтобы нагрузки на палубы не превышали допустимых норм. Капитан прекращает грузовые операции, если нарушается технология их производства или допускается отступление от требований вышеперечисленных документов.</w:t>
      </w:r>
      <w:r>
        <w:br/>
      </w:r>
      <w:r>
        <w:rPr>
          <w:rFonts w:ascii="Times New Roman"/>
          <w:b w:val="false"/>
          <w:i w:val="false"/>
          <w:color w:val="000000"/>
          <w:sz w:val="28"/>
        </w:rPr>
        <w:t>
</w:t>
      </w:r>
      <w:r>
        <w:rPr>
          <w:rFonts w:ascii="Times New Roman"/>
          <w:b w:val="false"/>
          <w:i w:val="false"/>
          <w:color w:val="000000"/>
          <w:sz w:val="28"/>
        </w:rPr>
        <w:t>
      73. Капитан, уходя на берег, оставляет первому помощнику или вахтенному начальнику устное или письменное распоряжение о выполнении необходимых работ и принятии мер, обеспечивающих безопасность судна, и сообщает свое место пребывания.</w:t>
      </w:r>
      <w:r>
        <w:br/>
      </w:r>
      <w:r>
        <w:rPr>
          <w:rFonts w:ascii="Times New Roman"/>
          <w:b w:val="false"/>
          <w:i w:val="false"/>
          <w:color w:val="000000"/>
          <w:sz w:val="28"/>
        </w:rPr>
        <w:t>
</w:t>
      </w:r>
      <w:r>
        <w:rPr>
          <w:rFonts w:ascii="Times New Roman"/>
          <w:b w:val="false"/>
          <w:i w:val="false"/>
          <w:color w:val="000000"/>
          <w:sz w:val="28"/>
        </w:rPr>
        <w:t>
      74. До выхода судна в рейс капитан:</w:t>
      </w:r>
      <w:r>
        <w:br/>
      </w:r>
      <w:r>
        <w:rPr>
          <w:rFonts w:ascii="Times New Roman"/>
          <w:b w:val="false"/>
          <w:i w:val="false"/>
          <w:color w:val="000000"/>
          <w:sz w:val="28"/>
        </w:rPr>
        <w:t>
</w:t>
      </w:r>
      <w:r>
        <w:rPr>
          <w:rFonts w:ascii="Times New Roman"/>
          <w:b w:val="false"/>
          <w:i w:val="false"/>
          <w:color w:val="000000"/>
          <w:sz w:val="28"/>
        </w:rPr>
        <w:t>
      1) при получении рейсового задания обсуждает с командным составом особенности предстоящего рейса;</w:t>
      </w:r>
      <w:r>
        <w:br/>
      </w:r>
      <w:r>
        <w:rPr>
          <w:rFonts w:ascii="Times New Roman"/>
          <w:b w:val="false"/>
          <w:i w:val="false"/>
          <w:color w:val="000000"/>
          <w:sz w:val="28"/>
        </w:rPr>
        <w:t>
</w:t>
      </w:r>
      <w:r>
        <w:rPr>
          <w:rFonts w:ascii="Times New Roman"/>
          <w:b w:val="false"/>
          <w:i w:val="false"/>
          <w:color w:val="000000"/>
          <w:sz w:val="28"/>
        </w:rPr>
        <w:t>
      2) ознакамливает командный состав с районом плавания по навигационным картам и пособиям;</w:t>
      </w:r>
      <w:r>
        <w:br/>
      </w:r>
      <w:r>
        <w:rPr>
          <w:rFonts w:ascii="Times New Roman"/>
          <w:b w:val="false"/>
          <w:i w:val="false"/>
          <w:color w:val="000000"/>
          <w:sz w:val="28"/>
        </w:rPr>
        <w:t>
</w:t>
      </w:r>
      <w:r>
        <w:rPr>
          <w:rFonts w:ascii="Times New Roman"/>
          <w:b w:val="false"/>
          <w:i w:val="false"/>
          <w:color w:val="000000"/>
          <w:sz w:val="28"/>
        </w:rPr>
        <w:t>
      3) рассматривает с командным составом возможные затруднения;</w:t>
      </w:r>
      <w:r>
        <w:br/>
      </w:r>
      <w:r>
        <w:rPr>
          <w:rFonts w:ascii="Times New Roman"/>
          <w:b w:val="false"/>
          <w:i w:val="false"/>
          <w:color w:val="000000"/>
          <w:sz w:val="28"/>
        </w:rPr>
        <w:t>
</w:t>
      </w:r>
      <w:r>
        <w:rPr>
          <w:rFonts w:ascii="Times New Roman"/>
          <w:b w:val="false"/>
          <w:i w:val="false"/>
          <w:color w:val="000000"/>
          <w:sz w:val="28"/>
        </w:rPr>
        <w:t>
      4) разъясняет командному составу необходимость тех или иных действий при различных условиях плавания;</w:t>
      </w:r>
      <w:r>
        <w:br/>
      </w:r>
      <w:r>
        <w:rPr>
          <w:rFonts w:ascii="Times New Roman"/>
          <w:b w:val="false"/>
          <w:i w:val="false"/>
          <w:color w:val="000000"/>
          <w:sz w:val="28"/>
        </w:rPr>
        <w:t>
</w:t>
      </w:r>
      <w:r>
        <w:rPr>
          <w:rFonts w:ascii="Times New Roman"/>
          <w:b w:val="false"/>
          <w:i w:val="false"/>
          <w:color w:val="000000"/>
          <w:sz w:val="28"/>
        </w:rPr>
        <w:t>
      5) дает командному составу указания о доведении до остальных членов экипажа основных задач и особенностей рейса;</w:t>
      </w:r>
      <w:r>
        <w:br/>
      </w:r>
      <w:r>
        <w:rPr>
          <w:rFonts w:ascii="Times New Roman"/>
          <w:b w:val="false"/>
          <w:i w:val="false"/>
          <w:color w:val="000000"/>
          <w:sz w:val="28"/>
        </w:rPr>
        <w:t>
</w:t>
      </w:r>
      <w:r>
        <w:rPr>
          <w:rFonts w:ascii="Times New Roman"/>
          <w:b w:val="false"/>
          <w:i w:val="false"/>
          <w:color w:val="000000"/>
          <w:sz w:val="28"/>
        </w:rPr>
        <w:t>
      6) руководит ходом подготовки судна к плаванию;</w:t>
      </w:r>
      <w:r>
        <w:br/>
      </w:r>
      <w:r>
        <w:rPr>
          <w:rFonts w:ascii="Times New Roman"/>
          <w:b w:val="false"/>
          <w:i w:val="false"/>
          <w:color w:val="000000"/>
          <w:sz w:val="28"/>
        </w:rPr>
        <w:t>
</w:t>
      </w:r>
      <w:r>
        <w:rPr>
          <w:rFonts w:ascii="Times New Roman"/>
          <w:b w:val="false"/>
          <w:i w:val="false"/>
          <w:color w:val="000000"/>
          <w:sz w:val="28"/>
        </w:rPr>
        <w:t>
      7) предоставляет отдых вахтенным, если они перед заступлением на вахту были заняты исполнением служебных функций или выполняли работу по судну;</w:t>
      </w:r>
      <w:r>
        <w:br/>
      </w:r>
      <w:r>
        <w:rPr>
          <w:rFonts w:ascii="Times New Roman"/>
          <w:b w:val="false"/>
          <w:i w:val="false"/>
          <w:color w:val="000000"/>
          <w:sz w:val="28"/>
        </w:rPr>
        <w:t>
</w:t>
      </w:r>
      <w:r>
        <w:rPr>
          <w:rFonts w:ascii="Times New Roman"/>
          <w:b w:val="false"/>
          <w:i w:val="false"/>
          <w:color w:val="000000"/>
          <w:sz w:val="28"/>
        </w:rPr>
        <w:t>
      8) на судах, выходящих в морские районы, выполняет предварительную прокладку пути судна (проверяет предварительную прокладку, если она по указанию капитана выполнена одним из его помощников).</w:t>
      </w:r>
      <w:r>
        <w:br/>
      </w:r>
      <w:r>
        <w:rPr>
          <w:rFonts w:ascii="Times New Roman"/>
          <w:b w:val="false"/>
          <w:i w:val="false"/>
          <w:color w:val="000000"/>
          <w:sz w:val="28"/>
        </w:rPr>
        <w:t>
</w:t>
      </w:r>
      <w:r>
        <w:rPr>
          <w:rFonts w:ascii="Times New Roman"/>
          <w:b w:val="false"/>
          <w:i w:val="false"/>
          <w:color w:val="000000"/>
          <w:sz w:val="28"/>
        </w:rPr>
        <w:t>
      75. Перед отходом судна капитан ознакамливается с прогнозами погоды и в назначенное время принимает от первого помощника, механика и начальника судовой радиостанции (радиооператора) рапорты о готовности судна к рейсу, о наличии на борту членов экипажа и об отсутствии посторонних лиц на судне.</w:t>
      </w:r>
      <w:r>
        <w:br/>
      </w:r>
      <w:r>
        <w:rPr>
          <w:rFonts w:ascii="Times New Roman"/>
          <w:b w:val="false"/>
          <w:i w:val="false"/>
          <w:color w:val="000000"/>
          <w:sz w:val="28"/>
        </w:rPr>
        <w:t>
</w:t>
      </w:r>
      <w:r>
        <w:rPr>
          <w:rFonts w:ascii="Times New Roman"/>
          <w:b w:val="false"/>
          <w:i w:val="false"/>
          <w:color w:val="000000"/>
          <w:sz w:val="28"/>
        </w:rPr>
        <w:t>
      76. В случае неявки кого-либо из членов экипажа или лиц, не входящих в штат экипажа, но следующих на судне (должностные лица, пассажиры), к назначенному для отхода времени капитан сообщает об этом администрации порта или судовладельцу, а за границей - консулу Республики Казахстан, с указанием фамилии, имени и отчества, должности и времени ухода с судна неявившихся лиц. Одновременно капитан принимает все возможные меры к возвращению этих лиц на судно.</w:t>
      </w:r>
      <w:r>
        <w:br/>
      </w:r>
      <w:r>
        <w:rPr>
          <w:rFonts w:ascii="Times New Roman"/>
          <w:b w:val="false"/>
          <w:i w:val="false"/>
          <w:color w:val="000000"/>
          <w:sz w:val="28"/>
        </w:rPr>
        <w:t>
</w:t>
      </w:r>
      <w:r>
        <w:rPr>
          <w:rFonts w:ascii="Times New Roman"/>
          <w:b w:val="false"/>
          <w:i w:val="false"/>
          <w:color w:val="000000"/>
          <w:sz w:val="28"/>
        </w:rPr>
        <w:t>
      77. Капитан не выходит в рейс:</w:t>
      </w:r>
      <w:r>
        <w:br/>
      </w:r>
      <w:r>
        <w:rPr>
          <w:rFonts w:ascii="Times New Roman"/>
          <w:b w:val="false"/>
          <w:i w:val="false"/>
          <w:color w:val="000000"/>
          <w:sz w:val="28"/>
        </w:rPr>
        <w:t>
</w:t>
      </w:r>
      <w:r>
        <w:rPr>
          <w:rFonts w:ascii="Times New Roman"/>
          <w:b w:val="false"/>
          <w:i w:val="false"/>
          <w:color w:val="000000"/>
          <w:sz w:val="28"/>
        </w:rPr>
        <w:t>
      1) если срок действия судовых документов на годность к плаванию заканчивается ранее установленной даты окончания рейса, и он не может быть продлен в рейсе;</w:t>
      </w:r>
      <w:r>
        <w:br/>
      </w:r>
      <w:r>
        <w:rPr>
          <w:rFonts w:ascii="Times New Roman"/>
          <w:b w:val="false"/>
          <w:i w:val="false"/>
          <w:color w:val="000000"/>
          <w:sz w:val="28"/>
        </w:rPr>
        <w:t>
</w:t>
      </w:r>
      <w:r>
        <w:rPr>
          <w:rFonts w:ascii="Times New Roman"/>
          <w:b w:val="false"/>
          <w:i w:val="false"/>
          <w:color w:val="000000"/>
          <w:sz w:val="28"/>
        </w:rPr>
        <w:t>
      2) если снабжение, состояние судна, его загрузка, не удовлетворяют требованиям соответствующих документов и не обеспечивают безопасности плавания;</w:t>
      </w:r>
      <w:r>
        <w:br/>
      </w:r>
      <w:r>
        <w:rPr>
          <w:rFonts w:ascii="Times New Roman"/>
          <w:b w:val="false"/>
          <w:i w:val="false"/>
          <w:color w:val="000000"/>
          <w:sz w:val="28"/>
        </w:rPr>
        <w:t>
</w:t>
      </w:r>
      <w:r>
        <w:rPr>
          <w:rFonts w:ascii="Times New Roman"/>
          <w:b w:val="false"/>
          <w:i w:val="false"/>
          <w:color w:val="000000"/>
          <w:sz w:val="28"/>
        </w:rPr>
        <w:t>
      3) если на судне не обеспечены требования безопасности труда.</w:t>
      </w:r>
      <w:r>
        <w:br/>
      </w:r>
      <w:r>
        <w:rPr>
          <w:rFonts w:ascii="Times New Roman"/>
          <w:b w:val="false"/>
          <w:i w:val="false"/>
          <w:color w:val="000000"/>
          <w:sz w:val="28"/>
        </w:rPr>
        <w:t>
</w:t>
      </w:r>
      <w:r>
        <w:rPr>
          <w:rFonts w:ascii="Times New Roman"/>
          <w:b w:val="false"/>
          <w:i w:val="false"/>
          <w:color w:val="000000"/>
          <w:sz w:val="28"/>
        </w:rPr>
        <w:t>
      Обо всех указанных обстоятельствах капитан своевременно докладывает администрации порта, судовладельцу и соответствующим органам надзора.</w:t>
      </w:r>
      <w:r>
        <w:br/>
      </w:r>
      <w:r>
        <w:rPr>
          <w:rFonts w:ascii="Times New Roman"/>
          <w:b w:val="false"/>
          <w:i w:val="false"/>
          <w:color w:val="000000"/>
          <w:sz w:val="28"/>
        </w:rPr>
        <w:t>
</w:t>
      </w:r>
      <w:r>
        <w:rPr>
          <w:rFonts w:ascii="Times New Roman"/>
          <w:b w:val="false"/>
          <w:i w:val="false"/>
          <w:color w:val="000000"/>
          <w:sz w:val="28"/>
        </w:rPr>
        <w:t>
      78. При плавании в районе обязательной лоцманской проводки капитан должен взять лоцмана. При прохождении районов, где лоцманская проводка не является обязательной, капитан может взять лоцмана, если найдет это необходимым. Присутствие на судне лоцмана не снимает с капитана функций по управлению судном во время лоцманской проводки.</w:t>
      </w:r>
      <w:r>
        <w:br/>
      </w:r>
      <w:r>
        <w:rPr>
          <w:rFonts w:ascii="Times New Roman"/>
          <w:b w:val="false"/>
          <w:i w:val="false"/>
          <w:color w:val="000000"/>
          <w:sz w:val="28"/>
        </w:rPr>
        <w:t>
</w:t>
      </w:r>
      <w:r>
        <w:rPr>
          <w:rFonts w:ascii="Times New Roman"/>
          <w:b w:val="false"/>
          <w:i w:val="false"/>
          <w:color w:val="000000"/>
          <w:sz w:val="28"/>
        </w:rPr>
        <w:t>
      79. При лоцманской проводке судна капитан:</w:t>
      </w:r>
      <w:r>
        <w:br/>
      </w:r>
      <w:r>
        <w:rPr>
          <w:rFonts w:ascii="Times New Roman"/>
          <w:b w:val="false"/>
          <w:i w:val="false"/>
          <w:color w:val="000000"/>
          <w:sz w:val="28"/>
        </w:rPr>
        <w:t>
</w:t>
      </w:r>
      <w:r>
        <w:rPr>
          <w:rFonts w:ascii="Times New Roman"/>
          <w:b w:val="false"/>
          <w:i w:val="false"/>
          <w:color w:val="000000"/>
          <w:sz w:val="28"/>
        </w:rPr>
        <w:t>
      1) обеспечивает встречу, безопасный прием лоцмана на борт и его безопасную высадку с борта судна, предоставляет лоцману помещение и питание;</w:t>
      </w:r>
      <w:r>
        <w:br/>
      </w:r>
      <w:r>
        <w:rPr>
          <w:rFonts w:ascii="Times New Roman"/>
          <w:b w:val="false"/>
          <w:i w:val="false"/>
          <w:color w:val="000000"/>
          <w:sz w:val="28"/>
        </w:rPr>
        <w:t>
</w:t>
      </w:r>
      <w:r>
        <w:rPr>
          <w:rFonts w:ascii="Times New Roman"/>
          <w:b w:val="false"/>
          <w:i w:val="false"/>
          <w:color w:val="000000"/>
          <w:sz w:val="28"/>
        </w:rPr>
        <w:t>
      2) сообщает лоцману данные судна, необходимые для проводки, ознакомить с особенностями управления судном;</w:t>
      </w:r>
      <w:r>
        <w:br/>
      </w:r>
      <w:r>
        <w:rPr>
          <w:rFonts w:ascii="Times New Roman"/>
          <w:b w:val="false"/>
          <w:i w:val="false"/>
          <w:color w:val="000000"/>
          <w:sz w:val="28"/>
        </w:rPr>
        <w:t>
</w:t>
      </w:r>
      <w:r>
        <w:rPr>
          <w:rFonts w:ascii="Times New Roman"/>
          <w:b w:val="false"/>
          <w:i w:val="false"/>
          <w:color w:val="000000"/>
          <w:sz w:val="28"/>
        </w:rPr>
        <w:t>
      3) уходя с мостика указать лоцману лицо, ответственное за управление судном во время отсутствия на мостике капитана;</w:t>
      </w:r>
      <w:r>
        <w:br/>
      </w:r>
      <w:r>
        <w:rPr>
          <w:rFonts w:ascii="Times New Roman"/>
          <w:b w:val="false"/>
          <w:i w:val="false"/>
          <w:color w:val="000000"/>
          <w:sz w:val="28"/>
        </w:rPr>
        <w:t>
</w:t>
      </w:r>
      <w:r>
        <w:rPr>
          <w:rFonts w:ascii="Times New Roman"/>
          <w:b w:val="false"/>
          <w:i w:val="false"/>
          <w:color w:val="000000"/>
          <w:sz w:val="28"/>
        </w:rPr>
        <w:t>
      4) следит за безопасностью плавания во время проводки судна. В случае сомнения в правильности рекомендаций лоцмана капитан сообщает об отказе от его услуг, при этом в районе необязательной лоцманской проводки он может, а в районе обязательной лоцманской проводки вызывает другого лоцмана.</w:t>
      </w:r>
      <w:r>
        <w:br/>
      </w:r>
      <w:r>
        <w:rPr>
          <w:rFonts w:ascii="Times New Roman"/>
          <w:b w:val="false"/>
          <w:i w:val="false"/>
          <w:color w:val="000000"/>
          <w:sz w:val="28"/>
        </w:rPr>
        <w:t>
</w:t>
      </w:r>
      <w:r>
        <w:rPr>
          <w:rFonts w:ascii="Times New Roman"/>
          <w:b w:val="false"/>
          <w:i w:val="false"/>
          <w:color w:val="000000"/>
          <w:sz w:val="28"/>
        </w:rPr>
        <w:t>
      80. Капитан оказывает помощь любому судну и обнаруженному на воде лицу, которому угрожает гибель, не создавая опасности для своего судна, экипажа и пассажиров. Следует со всей возможной скоростью на помощь терпящим бедствие.</w:t>
      </w:r>
      <w:r>
        <w:br/>
      </w:r>
      <w:r>
        <w:rPr>
          <w:rFonts w:ascii="Times New Roman"/>
          <w:b w:val="false"/>
          <w:i w:val="false"/>
          <w:color w:val="000000"/>
          <w:sz w:val="28"/>
        </w:rPr>
        <w:t>
</w:t>
      </w:r>
      <w:r>
        <w:rPr>
          <w:rFonts w:ascii="Times New Roman"/>
          <w:b w:val="false"/>
          <w:i w:val="false"/>
          <w:color w:val="000000"/>
          <w:sz w:val="28"/>
        </w:rPr>
        <w:t>
      81. Если, по мнению капитана, его судну грозит неминуемая гибель, он принимает все меры к спасению находящихся на судне людей. После принятия мер к спасению пассажиров капитан дает приказание экипажу оставить судно.</w:t>
      </w:r>
      <w:r>
        <w:br/>
      </w:r>
      <w:r>
        <w:rPr>
          <w:rFonts w:ascii="Times New Roman"/>
          <w:b w:val="false"/>
          <w:i w:val="false"/>
          <w:color w:val="000000"/>
          <w:sz w:val="28"/>
        </w:rPr>
        <w:t>
</w:t>
      </w:r>
      <w:r>
        <w:rPr>
          <w:rFonts w:ascii="Times New Roman"/>
          <w:b w:val="false"/>
          <w:i w:val="false"/>
          <w:color w:val="000000"/>
          <w:sz w:val="28"/>
        </w:rPr>
        <w:t>
      82. При спасении людей капитан обеспечивает спасение в первую очередь детей, больных, женщин и престарелых. Капитан оставляет судно последним, приняв все возможные меры к спасению судового, машинного журналов, лоцманских карт (схем), документов и ценностей.</w:t>
      </w:r>
      <w:r>
        <w:br/>
      </w:r>
      <w:r>
        <w:rPr>
          <w:rFonts w:ascii="Times New Roman"/>
          <w:b w:val="false"/>
          <w:i w:val="false"/>
          <w:color w:val="000000"/>
          <w:sz w:val="28"/>
        </w:rPr>
        <w:t>
</w:t>
      </w:r>
      <w:r>
        <w:rPr>
          <w:rFonts w:ascii="Times New Roman"/>
          <w:b w:val="false"/>
          <w:i w:val="false"/>
          <w:color w:val="000000"/>
          <w:sz w:val="28"/>
        </w:rPr>
        <w:t>
      83. По окончании рейса капитан отчитывается перед судовладельцем в установленном судовладельцем порядке.</w:t>
      </w:r>
      <w:r>
        <w:br/>
      </w:r>
      <w:r>
        <w:rPr>
          <w:rFonts w:ascii="Times New Roman"/>
          <w:b w:val="false"/>
          <w:i w:val="false"/>
          <w:color w:val="000000"/>
          <w:sz w:val="28"/>
        </w:rPr>
        <w:t>
</w:t>
      </w:r>
      <w:r>
        <w:rPr>
          <w:rFonts w:ascii="Times New Roman"/>
          <w:b w:val="false"/>
          <w:i w:val="false"/>
          <w:color w:val="000000"/>
          <w:sz w:val="28"/>
        </w:rPr>
        <w:t>
      84. Перед постановкой судна на ремонт капитан уточняет объем ремонтных работ и обеспечивает выполнение мероприятий по подготовке и производству ремонта, предусмотренных нормативными документами.</w:t>
      </w:r>
      <w:r>
        <w:br/>
      </w:r>
      <w:r>
        <w:rPr>
          <w:rFonts w:ascii="Times New Roman"/>
          <w:b w:val="false"/>
          <w:i w:val="false"/>
          <w:color w:val="000000"/>
          <w:sz w:val="28"/>
        </w:rPr>
        <w:t>
</w:t>
      </w:r>
      <w:r>
        <w:rPr>
          <w:rFonts w:ascii="Times New Roman"/>
          <w:b w:val="false"/>
          <w:i w:val="false"/>
          <w:color w:val="000000"/>
          <w:sz w:val="28"/>
        </w:rPr>
        <w:t>
      85. В период технического обслуживания береговыми службами, ремонта в навигационный период и ремонта судна без приемки на ответственное хранение капитан обеспечивает постоянное наблюдение и контроль за ходом ремонтных работ и пожарную безопасность судна.</w:t>
      </w:r>
      <w:r>
        <w:br/>
      </w:r>
      <w:r>
        <w:rPr>
          <w:rFonts w:ascii="Times New Roman"/>
          <w:b w:val="false"/>
          <w:i w:val="false"/>
          <w:color w:val="000000"/>
          <w:sz w:val="28"/>
        </w:rPr>
        <w:t>
</w:t>
      </w:r>
      <w:r>
        <w:rPr>
          <w:rFonts w:ascii="Times New Roman"/>
          <w:b w:val="false"/>
          <w:i w:val="false"/>
          <w:color w:val="000000"/>
          <w:sz w:val="28"/>
        </w:rPr>
        <w:t>
      86. При подъеме судна на слип (постановке в док) и спуске его со слипа (выходе из дока) капитан лично руководит работой экипажа. При стоянке на слипе (в доке) капитан оказывает всемерное содействие администрации слипа (дока), а также соблюдает правила стоянки судов на слипе (в доке).</w:t>
      </w:r>
      <w:r>
        <w:br/>
      </w:r>
      <w:r>
        <w:rPr>
          <w:rFonts w:ascii="Times New Roman"/>
          <w:b w:val="false"/>
          <w:i w:val="false"/>
          <w:color w:val="000000"/>
          <w:sz w:val="28"/>
        </w:rPr>
        <w:t>
</w:t>
      </w:r>
      <w:r>
        <w:rPr>
          <w:rFonts w:ascii="Times New Roman"/>
          <w:b w:val="false"/>
          <w:i w:val="false"/>
          <w:color w:val="000000"/>
          <w:sz w:val="28"/>
        </w:rPr>
        <w:t>
      87. После установки судна на слипе (в доке) капитан совместно с механиком и другими специалистами производит наружный осмотр корпуса, донно-бортовой арматуры, движительно-рулевого комплекса и об их состоянии составляет акт. Перед спуском судна со слипа (выходом из дока) аналогичный осмотр производить вновь.</w:t>
      </w:r>
      <w:r>
        <w:br/>
      </w:r>
      <w:r>
        <w:rPr>
          <w:rFonts w:ascii="Times New Roman"/>
          <w:b w:val="false"/>
          <w:i w:val="false"/>
          <w:color w:val="000000"/>
          <w:sz w:val="28"/>
        </w:rPr>
        <w:t>
</w:t>
      </w:r>
      <w:r>
        <w:rPr>
          <w:rFonts w:ascii="Times New Roman"/>
          <w:b w:val="false"/>
          <w:i w:val="false"/>
          <w:color w:val="000000"/>
          <w:sz w:val="28"/>
        </w:rPr>
        <w:t>
      88. Приемка выполненных работ и окончание ремонта оформляются актами в установленном порядке.</w:t>
      </w:r>
      <w:r>
        <w:br/>
      </w:r>
      <w:r>
        <w:rPr>
          <w:rFonts w:ascii="Times New Roman"/>
          <w:b w:val="false"/>
          <w:i w:val="false"/>
          <w:color w:val="000000"/>
          <w:sz w:val="28"/>
        </w:rPr>
        <w:t>
</w:t>
      </w:r>
      <w:r>
        <w:rPr>
          <w:rFonts w:ascii="Times New Roman"/>
          <w:b w:val="false"/>
          <w:i w:val="false"/>
          <w:color w:val="000000"/>
          <w:sz w:val="28"/>
        </w:rPr>
        <w:t>
      89. В отсутствие капитана пользуется статусом капитана и выполняет его функции, сменный капитан.</w:t>
      </w:r>
      <w:r>
        <w:br/>
      </w:r>
      <w:r>
        <w:rPr>
          <w:rFonts w:ascii="Times New Roman"/>
          <w:b w:val="false"/>
          <w:i w:val="false"/>
          <w:color w:val="000000"/>
          <w:sz w:val="28"/>
        </w:rPr>
        <w:t>
</w:t>
      </w:r>
      <w:r>
        <w:rPr>
          <w:rFonts w:ascii="Times New Roman"/>
          <w:b w:val="false"/>
          <w:i w:val="false"/>
          <w:color w:val="000000"/>
          <w:sz w:val="28"/>
        </w:rPr>
        <w:t>
      90. При одновременном нахождении на судне капитана и сменного капитана последний выполняет функции лица, которое он заменяет, и пользуются его полномочиями.</w:t>
      </w:r>
    </w:p>
    <w:bookmarkEnd w:id="14"/>
    <w:bookmarkStart w:name="z189" w:id="15"/>
    <w:p>
      <w:pPr>
        <w:spacing w:after="0"/>
        <w:ind w:left="0"/>
        <w:jc w:val="left"/>
      </w:pPr>
      <w:r>
        <w:rPr>
          <w:rFonts w:ascii="Times New Roman"/>
          <w:b/>
          <w:i w:val="false"/>
          <w:color w:val="000000"/>
        </w:rPr>
        <w:t xml:space="preserve"> 
§ 3. Старший помощник капитана (первый штурман)</w:t>
      </w:r>
    </w:p>
    <w:bookmarkEnd w:id="15"/>
    <w:bookmarkStart w:name="z190" w:id="16"/>
    <w:p>
      <w:pPr>
        <w:spacing w:after="0"/>
        <w:ind w:left="0"/>
        <w:jc w:val="both"/>
      </w:pPr>
      <w:r>
        <w:rPr>
          <w:rFonts w:ascii="Times New Roman"/>
          <w:b w:val="false"/>
          <w:i w:val="false"/>
          <w:color w:val="000000"/>
          <w:sz w:val="28"/>
        </w:rPr>
        <w:t>
      91. Старший помощник капитана (первый штурман):</w:t>
      </w:r>
      <w:r>
        <w:br/>
      </w:r>
      <w:r>
        <w:rPr>
          <w:rFonts w:ascii="Times New Roman"/>
          <w:b w:val="false"/>
          <w:i w:val="false"/>
          <w:color w:val="000000"/>
          <w:sz w:val="28"/>
        </w:rPr>
        <w:t>
</w:t>
      </w:r>
      <w:r>
        <w:rPr>
          <w:rFonts w:ascii="Times New Roman"/>
          <w:b w:val="false"/>
          <w:i w:val="false"/>
          <w:color w:val="000000"/>
          <w:sz w:val="28"/>
        </w:rPr>
        <w:t>
      1) непосредственно подчиняется капитану и является его первым заместителем;</w:t>
      </w:r>
      <w:r>
        <w:br/>
      </w:r>
      <w:r>
        <w:rPr>
          <w:rFonts w:ascii="Times New Roman"/>
          <w:b w:val="false"/>
          <w:i w:val="false"/>
          <w:color w:val="000000"/>
          <w:sz w:val="28"/>
        </w:rPr>
        <w:t>
</w:t>
      </w:r>
      <w:r>
        <w:rPr>
          <w:rFonts w:ascii="Times New Roman"/>
          <w:b w:val="false"/>
          <w:i w:val="false"/>
          <w:color w:val="000000"/>
          <w:sz w:val="28"/>
        </w:rPr>
        <w:t>
      2) руководит в административном отношении всем экипажем;</w:t>
      </w:r>
      <w:r>
        <w:br/>
      </w:r>
      <w:r>
        <w:rPr>
          <w:rFonts w:ascii="Times New Roman"/>
          <w:b w:val="false"/>
          <w:i w:val="false"/>
          <w:color w:val="000000"/>
          <w:sz w:val="28"/>
        </w:rPr>
        <w:t>
</w:t>
      </w:r>
      <w:r>
        <w:rPr>
          <w:rFonts w:ascii="Times New Roman"/>
          <w:b w:val="false"/>
          <w:i w:val="false"/>
          <w:color w:val="000000"/>
          <w:sz w:val="28"/>
        </w:rPr>
        <w:t>
      3) в случае невозможности исполнения капитаном своих функций при нахождении судна в рейсе старший помощник капитана принимает командование судном на период (не более 10 суток) перехода до пункта, определяемого судовладельцем.</w:t>
      </w:r>
      <w:r>
        <w:br/>
      </w:r>
      <w:r>
        <w:rPr>
          <w:rFonts w:ascii="Times New Roman"/>
          <w:b w:val="false"/>
          <w:i w:val="false"/>
          <w:color w:val="000000"/>
          <w:sz w:val="28"/>
        </w:rPr>
        <w:t>
</w:t>
      </w:r>
      <w:r>
        <w:rPr>
          <w:rFonts w:ascii="Times New Roman"/>
          <w:b w:val="false"/>
          <w:i w:val="false"/>
          <w:color w:val="000000"/>
          <w:sz w:val="28"/>
        </w:rPr>
        <w:t>
      92. Распоряжения старшего помощника капитана, касающиеся выполнения предусмотренных настоящим Уставом общих функций экипажа (по организации общесудовой службы, распорядку дня, поддержанию дисциплины на судне, а также по авральным работам, судовым тревогам, содержанию судна в должном санитарном состоянии, соблюдению формы одежды и ее опрятности, выполнению приказов и указаний капитана) выполняются всеми членами экипажа судна.</w:t>
      </w:r>
      <w:r>
        <w:br/>
      </w:r>
      <w:r>
        <w:rPr>
          <w:rFonts w:ascii="Times New Roman"/>
          <w:b w:val="false"/>
          <w:i w:val="false"/>
          <w:color w:val="000000"/>
          <w:sz w:val="28"/>
        </w:rPr>
        <w:t>
</w:t>
      </w:r>
      <w:r>
        <w:rPr>
          <w:rFonts w:ascii="Times New Roman"/>
          <w:b w:val="false"/>
          <w:i w:val="false"/>
          <w:color w:val="000000"/>
          <w:sz w:val="28"/>
        </w:rPr>
        <w:t>
      93. В ведении старшего помощника капитана находятся:</w:t>
      </w:r>
      <w:r>
        <w:br/>
      </w:r>
      <w:r>
        <w:rPr>
          <w:rFonts w:ascii="Times New Roman"/>
          <w:b w:val="false"/>
          <w:i w:val="false"/>
          <w:color w:val="000000"/>
          <w:sz w:val="28"/>
        </w:rPr>
        <w:t>
</w:t>
      </w:r>
      <w:r>
        <w:rPr>
          <w:rFonts w:ascii="Times New Roman"/>
          <w:b w:val="false"/>
          <w:i w:val="false"/>
          <w:color w:val="000000"/>
          <w:sz w:val="28"/>
        </w:rPr>
        <w:t>
      1) корпус, палубы, надстройки, рангоут, такелаж, люковые закрытия, водяные танки и горловины, мерительные и воздушные трубы; жилые, бытовые и палубные служебные помещения, трапы;</w:t>
      </w:r>
      <w:r>
        <w:br/>
      </w:r>
      <w:r>
        <w:rPr>
          <w:rFonts w:ascii="Times New Roman"/>
          <w:b w:val="false"/>
          <w:i w:val="false"/>
          <w:color w:val="000000"/>
          <w:sz w:val="28"/>
        </w:rPr>
        <w:t>
</w:t>
      </w:r>
      <w:r>
        <w:rPr>
          <w:rFonts w:ascii="Times New Roman"/>
          <w:b w:val="false"/>
          <w:i w:val="false"/>
          <w:color w:val="000000"/>
          <w:sz w:val="28"/>
        </w:rPr>
        <w:t>
      2) грузовое, якорное, швартовное, буксирное, спасательное устройства;</w:t>
      </w:r>
      <w:r>
        <w:br/>
      </w:r>
      <w:r>
        <w:rPr>
          <w:rFonts w:ascii="Times New Roman"/>
          <w:b w:val="false"/>
          <w:i w:val="false"/>
          <w:color w:val="000000"/>
          <w:sz w:val="28"/>
        </w:rPr>
        <w:t>
</w:t>
      </w:r>
      <w:r>
        <w:rPr>
          <w:rFonts w:ascii="Times New Roman"/>
          <w:b w:val="false"/>
          <w:i w:val="false"/>
          <w:color w:val="000000"/>
          <w:sz w:val="28"/>
        </w:rPr>
        <w:t>
      3) водяная противопожарная магистраль, бытовая техника;</w:t>
      </w:r>
      <w:r>
        <w:br/>
      </w:r>
      <w:r>
        <w:rPr>
          <w:rFonts w:ascii="Times New Roman"/>
          <w:b w:val="false"/>
          <w:i w:val="false"/>
          <w:color w:val="000000"/>
          <w:sz w:val="28"/>
        </w:rPr>
        <w:t>
</w:t>
      </w:r>
      <w:r>
        <w:rPr>
          <w:rFonts w:ascii="Times New Roman"/>
          <w:b w:val="false"/>
          <w:i w:val="false"/>
          <w:color w:val="000000"/>
          <w:sz w:val="28"/>
        </w:rPr>
        <w:t>
      4) аварийное, спасательное, противопожарное, шкиперское и хозяйственно-бытовое снабжение (инвентарь и материалы) палубной части.</w:t>
      </w:r>
      <w:r>
        <w:br/>
      </w:r>
      <w:r>
        <w:rPr>
          <w:rFonts w:ascii="Times New Roman"/>
          <w:b w:val="false"/>
          <w:i w:val="false"/>
          <w:color w:val="000000"/>
          <w:sz w:val="28"/>
        </w:rPr>
        <w:t>
</w:t>
      </w:r>
      <w:r>
        <w:rPr>
          <w:rFonts w:ascii="Times New Roman"/>
          <w:b w:val="false"/>
          <w:i w:val="false"/>
          <w:color w:val="000000"/>
          <w:sz w:val="28"/>
        </w:rPr>
        <w:t>
      94. Старший помощник капитана обеспечивает:</w:t>
      </w:r>
      <w:r>
        <w:br/>
      </w:r>
      <w:r>
        <w:rPr>
          <w:rFonts w:ascii="Times New Roman"/>
          <w:b w:val="false"/>
          <w:i w:val="false"/>
          <w:color w:val="000000"/>
          <w:sz w:val="28"/>
        </w:rPr>
        <w:t>
</w:t>
      </w:r>
      <w:r>
        <w:rPr>
          <w:rFonts w:ascii="Times New Roman"/>
          <w:b w:val="false"/>
          <w:i w:val="false"/>
          <w:color w:val="000000"/>
          <w:sz w:val="28"/>
        </w:rPr>
        <w:t>
      1) техническую эксплуатацию и содержание своего заведования в соответствии с правилами технической эксплуатации, инструкциями заводов-изготовителей и другими нормативно-техническими документами, издаваемые Министерством транспорта и коммуникаций Республики Казахстан и судовладельцем;</w:t>
      </w:r>
      <w:r>
        <w:br/>
      </w:r>
      <w:r>
        <w:rPr>
          <w:rFonts w:ascii="Times New Roman"/>
          <w:b w:val="false"/>
          <w:i w:val="false"/>
          <w:color w:val="000000"/>
          <w:sz w:val="28"/>
        </w:rPr>
        <w:t>
</w:t>
      </w:r>
      <w:r>
        <w:rPr>
          <w:rFonts w:ascii="Times New Roman"/>
          <w:b w:val="false"/>
          <w:i w:val="false"/>
          <w:color w:val="000000"/>
          <w:sz w:val="28"/>
        </w:rPr>
        <w:t>
      2) соблюдение трудовой дисциплины подчиненными ему членами экипажа;</w:t>
      </w:r>
      <w:r>
        <w:br/>
      </w:r>
      <w:r>
        <w:rPr>
          <w:rFonts w:ascii="Times New Roman"/>
          <w:b w:val="false"/>
          <w:i w:val="false"/>
          <w:color w:val="000000"/>
          <w:sz w:val="28"/>
        </w:rPr>
        <w:t>
</w:t>
      </w:r>
      <w:r>
        <w:rPr>
          <w:rFonts w:ascii="Times New Roman"/>
          <w:b w:val="false"/>
          <w:i w:val="false"/>
          <w:color w:val="000000"/>
          <w:sz w:val="28"/>
        </w:rPr>
        <w:t>
      3) планирование, организацию и проведение судовых работ по палубной части;</w:t>
      </w:r>
      <w:r>
        <w:br/>
      </w:r>
      <w:r>
        <w:rPr>
          <w:rFonts w:ascii="Times New Roman"/>
          <w:b w:val="false"/>
          <w:i w:val="false"/>
          <w:color w:val="000000"/>
          <w:sz w:val="28"/>
        </w:rPr>
        <w:t>
</w:t>
      </w:r>
      <w:r>
        <w:rPr>
          <w:rFonts w:ascii="Times New Roman"/>
          <w:b w:val="false"/>
          <w:i w:val="false"/>
          <w:color w:val="000000"/>
          <w:sz w:val="28"/>
        </w:rPr>
        <w:t>
      4) проведение на судне не реже одного раза в месяц большой приборки;</w:t>
      </w:r>
      <w:r>
        <w:br/>
      </w:r>
      <w:r>
        <w:rPr>
          <w:rFonts w:ascii="Times New Roman"/>
          <w:b w:val="false"/>
          <w:i w:val="false"/>
          <w:color w:val="000000"/>
          <w:sz w:val="28"/>
        </w:rPr>
        <w:t>
</w:t>
      </w:r>
      <w:r>
        <w:rPr>
          <w:rFonts w:ascii="Times New Roman"/>
          <w:b w:val="false"/>
          <w:i w:val="false"/>
          <w:color w:val="000000"/>
          <w:sz w:val="28"/>
        </w:rPr>
        <w:t>
      5) хранение регистровой и другой технической документации по своему заведованию; своевременное составление ремонтных ведомостей по палубной части;</w:t>
      </w:r>
      <w:r>
        <w:br/>
      </w:r>
      <w:r>
        <w:rPr>
          <w:rFonts w:ascii="Times New Roman"/>
          <w:b w:val="false"/>
          <w:i w:val="false"/>
          <w:color w:val="000000"/>
          <w:sz w:val="28"/>
        </w:rPr>
        <w:t>
</w:t>
      </w:r>
      <w:r>
        <w:rPr>
          <w:rFonts w:ascii="Times New Roman"/>
          <w:b w:val="false"/>
          <w:i w:val="false"/>
          <w:color w:val="000000"/>
          <w:sz w:val="28"/>
        </w:rPr>
        <w:t>
      6) своевременное получение, правильное хранение, расходование и учет продуктов питания, питьевой воды, утверждение меню питания экипажа;</w:t>
      </w:r>
      <w:r>
        <w:br/>
      </w:r>
      <w:r>
        <w:rPr>
          <w:rFonts w:ascii="Times New Roman"/>
          <w:b w:val="false"/>
          <w:i w:val="false"/>
          <w:color w:val="000000"/>
          <w:sz w:val="28"/>
        </w:rPr>
        <w:t>
</w:t>
      </w:r>
      <w:r>
        <w:rPr>
          <w:rFonts w:ascii="Times New Roman"/>
          <w:b w:val="false"/>
          <w:i w:val="false"/>
          <w:color w:val="000000"/>
          <w:sz w:val="28"/>
        </w:rPr>
        <w:t>
      7) наблюдение за уровнем воды в льялах и под полами в жилых и служебных помещениях;</w:t>
      </w:r>
      <w:r>
        <w:br/>
      </w:r>
      <w:r>
        <w:rPr>
          <w:rFonts w:ascii="Times New Roman"/>
          <w:b w:val="false"/>
          <w:i w:val="false"/>
          <w:color w:val="000000"/>
          <w:sz w:val="28"/>
        </w:rPr>
        <w:t>
</w:t>
      </w:r>
      <w:r>
        <w:rPr>
          <w:rFonts w:ascii="Times New Roman"/>
          <w:b w:val="false"/>
          <w:i w:val="false"/>
          <w:color w:val="000000"/>
          <w:sz w:val="28"/>
        </w:rPr>
        <w:t>
      8) ведение делопроизводства и отчетности по своему заведованию;</w:t>
      </w:r>
      <w:r>
        <w:br/>
      </w:r>
      <w:r>
        <w:rPr>
          <w:rFonts w:ascii="Times New Roman"/>
          <w:b w:val="false"/>
          <w:i w:val="false"/>
          <w:color w:val="000000"/>
          <w:sz w:val="28"/>
        </w:rPr>
        <w:t>
</w:t>
      </w:r>
      <w:r>
        <w:rPr>
          <w:rFonts w:ascii="Times New Roman"/>
          <w:b w:val="false"/>
          <w:i w:val="false"/>
          <w:color w:val="000000"/>
          <w:sz w:val="28"/>
        </w:rPr>
        <w:t>
      9) проведение инструктажа по безопасности труда членов экипажа, занятых выполнением палубных работ;</w:t>
      </w:r>
      <w:r>
        <w:br/>
      </w:r>
      <w:r>
        <w:rPr>
          <w:rFonts w:ascii="Times New Roman"/>
          <w:b w:val="false"/>
          <w:i w:val="false"/>
          <w:color w:val="000000"/>
          <w:sz w:val="28"/>
        </w:rPr>
        <w:t>
</w:t>
      </w:r>
      <w:r>
        <w:rPr>
          <w:rFonts w:ascii="Times New Roman"/>
          <w:b w:val="false"/>
          <w:i w:val="false"/>
          <w:color w:val="000000"/>
          <w:sz w:val="28"/>
        </w:rPr>
        <w:t>
      10) контроль за соблюдением членами экипажа правил безопасности труда и пожарной безопасности палубной части, а также санитарных правил;</w:t>
      </w:r>
      <w:r>
        <w:br/>
      </w:r>
      <w:r>
        <w:rPr>
          <w:rFonts w:ascii="Times New Roman"/>
          <w:b w:val="false"/>
          <w:i w:val="false"/>
          <w:color w:val="000000"/>
          <w:sz w:val="28"/>
        </w:rPr>
        <w:t>
</w:t>
      </w:r>
      <w:r>
        <w:rPr>
          <w:rFonts w:ascii="Times New Roman"/>
          <w:b w:val="false"/>
          <w:i w:val="false"/>
          <w:color w:val="000000"/>
          <w:sz w:val="28"/>
        </w:rPr>
        <w:t>
      11) безопасность посадки людей на судно и высадки их с судна;</w:t>
      </w:r>
      <w:r>
        <w:br/>
      </w:r>
      <w:r>
        <w:rPr>
          <w:rFonts w:ascii="Times New Roman"/>
          <w:b w:val="false"/>
          <w:i w:val="false"/>
          <w:color w:val="000000"/>
          <w:sz w:val="28"/>
        </w:rPr>
        <w:t>
</w:t>
      </w:r>
      <w:r>
        <w:rPr>
          <w:rFonts w:ascii="Times New Roman"/>
          <w:b w:val="false"/>
          <w:i w:val="false"/>
          <w:color w:val="000000"/>
          <w:sz w:val="28"/>
        </w:rPr>
        <w:t>
      12) своевременную и всестороннюю подготовку экипажа к борьбе за живучесть судна, противопожарной защите, спасению людей;</w:t>
      </w:r>
      <w:r>
        <w:br/>
      </w:r>
      <w:r>
        <w:rPr>
          <w:rFonts w:ascii="Times New Roman"/>
          <w:b w:val="false"/>
          <w:i w:val="false"/>
          <w:color w:val="000000"/>
          <w:sz w:val="28"/>
        </w:rPr>
        <w:t>
</w:t>
      </w:r>
      <w:r>
        <w:rPr>
          <w:rFonts w:ascii="Times New Roman"/>
          <w:b w:val="false"/>
          <w:i w:val="false"/>
          <w:color w:val="000000"/>
          <w:sz w:val="28"/>
        </w:rPr>
        <w:t>
      13) постоянную готовность спасательных средств к немедленному использованию, постоянный свободный доступ к ним, укомплектованность надлежащим снабжением;</w:t>
      </w:r>
      <w:r>
        <w:br/>
      </w:r>
      <w:r>
        <w:rPr>
          <w:rFonts w:ascii="Times New Roman"/>
          <w:b w:val="false"/>
          <w:i w:val="false"/>
          <w:color w:val="000000"/>
          <w:sz w:val="28"/>
        </w:rPr>
        <w:t>
</w:t>
      </w:r>
      <w:r>
        <w:rPr>
          <w:rFonts w:ascii="Times New Roman"/>
          <w:b w:val="false"/>
          <w:i w:val="false"/>
          <w:color w:val="000000"/>
          <w:sz w:val="28"/>
        </w:rPr>
        <w:t>
      14) соблюдение мер пожарной безопасности на палубах и в помещениях, находящихся в его заведовании, а также при выполнении работ по палубной части;</w:t>
      </w:r>
      <w:r>
        <w:br/>
      </w:r>
      <w:r>
        <w:rPr>
          <w:rFonts w:ascii="Times New Roman"/>
          <w:b w:val="false"/>
          <w:i w:val="false"/>
          <w:color w:val="000000"/>
          <w:sz w:val="28"/>
        </w:rPr>
        <w:t>
</w:t>
      </w:r>
      <w:r>
        <w:rPr>
          <w:rFonts w:ascii="Times New Roman"/>
          <w:b w:val="false"/>
          <w:i w:val="false"/>
          <w:color w:val="000000"/>
          <w:sz w:val="28"/>
        </w:rPr>
        <w:t>
      15) порядок на камбузе, в жилых и служебных помещениях;</w:t>
      </w:r>
      <w:r>
        <w:br/>
      </w:r>
      <w:r>
        <w:rPr>
          <w:rFonts w:ascii="Times New Roman"/>
          <w:b w:val="false"/>
          <w:i w:val="false"/>
          <w:color w:val="000000"/>
          <w:sz w:val="28"/>
        </w:rPr>
        <w:t>
</w:t>
      </w:r>
      <w:r>
        <w:rPr>
          <w:rFonts w:ascii="Times New Roman"/>
          <w:b w:val="false"/>
          <w:i w:val="false"/>
          <w:color w:val="000000"/>
          <w:sz w:val="28"/>
        </w:rPr>
        <w:t>
      16) размещение членов экипажа и временно пребывающих на судне лиц по жилым помещениям;</w:t>
      </w:r>
      <w:r>
        <w:br/>
      </w:r>
      <w:r>
        <w:rPr>
          <w:rFonts w:ascii="Times New Roman"/>
          <w:b w:val="false"/>
          <w:i w:val="false"/>
          <w:color w:val="000000"/>
          <w:sz w:val="28"/>
        </w:rPr>
        <w:t>
</w:t>
      </w:r>
      <w:r>
        <w:rPr>
          <w:rFonts w:ascii="Times New Roman"/>
          <w:b w:val="false"/>
          <w:i w:val="false"/>
          <w:color w:val="000000"/>
          <w:sz w:val="28"/>
        </w:rPr>
        <w:t>
      17) прохождение членами экипажа в установленные сроки медицинских осмотров и прививок; оказание в необходимых случаях первой доврачебной помощи; надлежащее содержание судовой аптечки, а также прохождение судном дератизации и дезинсекции;</w:t>
      </w:r>
      <w:r>
        <w:br/>
      </w:r>
      <w:r>
        <w:rPr>
          <w:rFonts w:ascii="Times New Roman"/>
          <w:b w:val="false"/>
          <w:i w:val="false"/>
          <w:color w:val="000000"/>
          <w:sz w:val="28"/>
        </w:rPr>
        <w:t>
</w:t>
      </w:r>
      <w:r>
        <w:rPr>
          <w:rFonts w:ascii="Times New Roman"/>
          <w:b w:val="false"/>
          <w:i w:val="false"/>
          <w:color w:val="000000"/>
          <w:sz w:val="28"/>
        </w:rPr>
        <w:t>
      18) сдачу сухого мусора и пищевых отходов;</w:t>
      </w:r>
      <w:r>
        <w:br/>
      </w:r>
      <w:r>
        <w:rPr>
          <w:rFonts w:ascii="Times New Roman"/>
          <w:b w:val="false"/>
          <w:i w:val="false"/>
          <w:color w:val="000000"/>
          <w:sz w:val="28"/>
        </w:rPr>
        <w:t>
</w:t>
      </w:r>
      <w:r>
        <w:rPr>
          <w:rFonts w:ascii="Times New Roman"/>
          <w:b w:val="false"/>
          <w:i w:val="false"/>
          <w:color w:val="000000"/>
          <w:sz w:val="28"/>
        </w:rPr>
        <w:t>
      19) хранение дубликатов ключей от всех судовых помещений;</w:t>
      </w:r>
      <w:r>
        <w:br/>
      </w:r>
      <w:r>
        <w:rPr>
          <w:rFonts w:ascii="Times New Roman"/>
          <w:b w:val="false"/>
          <w:i w:val="false"/>
          <w:color w:val="000000"/>
          <w:sz w:val="28"/>
        </w:rPr>
        <w:t>
</w:t>
      </w:r>
      <w:r>
        <w:rPr>
          <w:rFonts w:ascii="Times New Roman"/>
          <w:b w:val="false"/>
          <w:i w:val="false"/>
          <w:color w:val="000000"/>
          <w:sz w:val="28"/>
        </w:rPr>
        <w:t>
      20) проведение контроля пассажирских билетов самостоятельно или с участием лиц, уполномоченных на это Министерством транспорта и коммуникаций Республики Казахстан или судовладельцем;</w:t>
      </w:r>
      <w:r>
        <w:br/>
      </w:r>
      <w:r>
        <w:rPr>
          <w:rFonts w:ascii="Times New Roman"/>
          <w:b w:val="false"/>
          <w:i w:val="false"/>
          <w:color w:val="000000"/>
          <w:sz w:val="28"/>
        </w:rPr>
        <w:t>
</w:t>
      </w:r>
      <w:r>
        <w:rPr>
          <w:rFonts w:ascii="Times New Roman"/>
          <w:b w:val="false"/>
          <w:i w:val="false"/>
          <w:color w:val="000000"/>
          <w:sz w:val="28"/>
        </w:rPr>
        <w:t>
      21) планирование и организацию технической учебы по палубной части.</w:t>
      </w:r>
      <w:r>
        <w:br/>
      </w:r>
      <w:r>
        <w:rPr>
          <w:rFonts w:ascii="Times New Roman"/>
          <w:b w:val="false"/>
          <w:i w:val="false"/>
          <w:color w:val="000000"/>
          <w:sz w:val="28"/>
        </w:rPr>
        <w:t>
</w:t>
      </w:r>
      <w:r>
        <w:rPr>
          <w:rFonts w:ascii="Times New Roman"/>
          <w:b w:val="false"/>
          <w:i w:val="false"/>
          <w:color w:val="000000"/>
          <w:sz w:val="28"/>
        </w:rPr>
        <w:t>
      95. Перед началом грузовых операций и во время их выполнения старший помощник капитана:</w:t>
      </w:r>
      <w:r>
        <w:br/>
      </w:r>
      <w:r>
        <w:rPr>
          <w:rFonts w:ascii="Times New Roman"/>
          <w:b w:val="false"/>
          <w:i w:val="false"/>
          <w:color w:val="000000"/>
          <w:sz w:val="28"/>
        </w:rPr>
        <w:t>
</w:t>
      </w:r>
      <w:r>
        <w:rPr>
          <w:rFonts w:ascii="Times New Roman"/>
          <w:b w:val="false"/>
          <w:i w:val="false"/>
          <w:color w:val="000000"/>
          <w:sz w:val="28"/>
        </w:rPr>
        <w:t>
      1) руководит подготовкой судна к </w:t>
      </w:r>
      <w:r>
        <w:rPr>
          <w:rFonts w:ascii="Times New Roman"/>
          <w:b w:val="false"/>
          <w:i w:val="false"/>
          <w:color w:val="000000"/>
          <w:sz w:val="28"/>
        </w:rPr>
        <w:t>перевозке опасных грузов</w:t>
      </w:r>
      <w:r>
        <w:rPr>
          <w:rFonts w:ascii="Times New Roman"/>
          <w:b w:val="false"/>
          <w:i w:val="false"/>
          <w:color w:val="000000"/>
          <w:sz w:val="28"/>
        </w:rPr>
        <w:t xml:space="preserve"> и обеспечивает проведение всех мероприятий по соблюдению правил их перевозки;</w:t>
      </w:r>
      <w:r>
        <w:br/>
      </w:r>
      <w:r>
        <w:rPr>
          <w:rFonts w:ascii="Times New Roman"/>
          <w:b w:val="false"/>
          <w:i w:val="false"/>
          <w:color w:val="000000"/>
          <w:sz w:val="28"/>
        </w:rPr>
        <w:t>
</w:t>
      </w:r>
      <w:r>
        <w:rPr>
          <w:rFonts w:ascii="Times New Roman"/>
          <w:b w:val="false"/>
          <w:i w:val="false"/>
          <w:color w:val="000000"/>
          <w:sz w:val="28"/>
        </w:rPr>
        <w:t>
      2) лично руководит погрузкой, креплением и выгрузкой тяжеловесных и длинномерных грузов, размещением и креплением палубного груза.</w:t>
      </w:r>
      <w:r>
        <w:br/>
      </w:r>
      <w:r>
        <w:rPr>
          <w:rFonts w:ascii="Times New Roman"/>
          <w:b w:val="false"/>
          <w:i w:val="false"/>
          <w:color w:val="000000"/>
          <w:sz w:val="28"/>
        </w:rPr>
        <w:t>
</w:t>
      </w:r>
      <w:r>
        <w:rPr>
          <w:rFonts w:ascii="Times New Roman"/>
          <w:b w:val="false"/>
          <w:i w:val="false"/>
          <w:color w:val="000000"/>
          <w:sz w:val="28"/>
        </w:rPr>
        <w:t>
      96. Перед выходом судна в рейс старший помощник капитана:</w:t>
      </w:r>
      <w:r>
        <w:br/>
      </w:r>
      <w:r>
        <w:rPr>
          <w:rFonts w:ascii="Times New Roman"/>
          <w:b w:val="false"/>
          <w:i w:val="false"/>
          <w:color w:val="000000"/>
          <w:sz w:val="28"/>
        </w:rPr>
        <w:t>
</w:t>
      </w:r>
      <w:r>
        <w:rPr>
          <w:rFonts w:ascii="Times New Roman"/>
          <w:b w:val="false"/>
          <w:i w:val="false"/>
          <w:color w:val="000000"/>
          <w:sz w:val="28"/>
        </w:rPr>
        <w:t>
      1) проверяет готовность своего заведования к предстоящему рейсу;</w:t>
      </w:r>
      <w:r>
        <w:br/>
      </w:r>
      <w:r>
        <w:rPr>
          <w:rFonts w:ascii="Times New Roman"/>
          <w:b w:val="false"/>
          <w:i w:val="false"/>
          <w:color w:val="000000"/>
          <w:sz w:val="28"/>
        </w:rPr>
        <w:t>
</w:t>
      </w:r>
      <w:r>
        <w:rPr>
          <w:rFonts w:ascii="Times New Roman"/>
          <w:b w:val="false"/>
          <w:i w:val="false"/>
          <w:color w:val="000000"/>
          <w:sz w:val="28"/>
        </w:rPr>
        <w:t>
      2) производит обход судна, проверяет опробованием готовность рулевого и якорного устройств, сигнально-отличительных огней, средств световой, звуковой и аварийной сигнализации, внутрисудовой связи, дистанционного управления главными двигателями, а перед выходом в озеро и водохранилище убеждается в надежности закрытия трюмов, иллюминаторов, люков и других отверстий на палубе и в бортах;</w:t>
      </w:r>
      <w:r>
        <w:br/>
      </w:r>
      <w:r>
        <w:rPr>
          <w:rFonts w:ascii="Times New Roman"/>
          <w:b w:val="false"/>
          <w:i w:val="false"/>
          <w:color w:val="000000"/>
          <w:sz w:val="28"/>
        </w:rPr>
        <w:t>
</w:t>
      </w:r>
      <w:r>
        <w:rPr>
          <w:rFonts w:ascii="Times New Roman"/>
          <w:b w:val="false"/>
          <w:i w:val="false"/>
          <w:color w:val="000000"/>
          <w:sz w:val="28"/>
        </w:rPr>
        <w:t>
      3) проверяет надежность крепления судовых палубных устройств, грузов и другого имущества и предметов, размещенных на палубах;</w:t>
      </w:r>
      <w:r>
        <w:br/>
      </w:r>
      <w:r>
        <w:rPr>
          <w:rFonts w:ascii="Times New Roman"/>
          <w:b w:val="false"/>
          <w:i w:val="false"/>
          <w:color w:val="000000"/>
          <w:sz w:val="28"/>
        </w:rPr>
        <w:t>
</w:t>
      </w:r>
      <w:r>
        <w:rPr>
          <w:rFonts w:ascii="Times New Roman"/>
          <w:b w:val="false"/>
          <w:i w:val="false"/>
          <w:color w:val="000000"/>
          <w:sz w:val="28"/>
        </w:rPr>
        <w:t>
      4) удаляет с судна посторонних лиц и в назначенное время докладывает капитану о готовности к рейсу.</w:t>
      </w:r>
      <w:r>
        <w:br/>
      </w:r>
      <w:r>
        <w:rPr>
          <w:rFonts w:ascii="Times New Roman"/>
          <w:b w:val="false"/>
          <w:i w:val="false"/>
          <w:color w:val="000000"/>
          <w:sz w:val="28"/>
        </w:rPr>
        <w:t>
</w:t>
      </w:r>
      <w:r>
        <w:rPr>
          <w:rFonts w:ascii="Times New Roman"/>
          <w:b w:val="false"/>
          <w:i w:val="false"/>
          <w:color w:val="000000"/>
          <w:sz w:val="28"/>
        </w:rPr>
        <w:t>
      97. В период плавания старший помощник капитана:</w:t>
      </w:r>
      <w:r>
        <w:br/>
      </w:r>
      <w:r>
        <w:rPr>
          <w:rFonts w:ascii="Times New Roman"/>
          <w:b w:val="false"/>
          <w:i w:val="false"/>
          <w:color w:val="000000"/>
          <w:sz w:val="28"/>
        </w:rPr>
        <w:t>
</w:t>
      </w:r>
      <w:r>
        <w:rPr>
          <w:rFonts w:ascii="Times New Roman"/>
          <w:b w:val="false"/>
          <w:i w:val="false"/>
          <w:color w:val="000000"/>
          <w:sz w:val="28"/>
        </w:rPr>
        <w:t>
      1) контролирует и обеспечивает надлежащее крепление палубных устройств и грузов;</w:t>
      </w:r>
      <w:r>
        <w:br/>
      </w:r>
      <w:r>
        <w:rPr>
          <w:rFonts w:ascii="Times New Roman"/>
          <w:b w:val="false"/>
          <w:i w:val="false"/>
          <w:color w:val="000000"/>
          <w:sz w:val="28"/>
        </w:rPr>
        <w:t>
</w:t>
      </w:r>
      <w:r>
        <w:rPr>
          <w:rFonts w:ascii="Times New Roman"/>
          <w:b w:val="false"/>
          <w:i w:val="false"/>
          <w:color w:val="000000"/>
          <w:sz w:val="28"/>
        </w:rPr>
        <w:t>
      2) организовывает и ведет наблюдение за водонепроницаемостью корпуса;</w:t>
      </w:r>
      <w:r>
        <w:br/>
      </w:r>
      <w:r>
        <w:rPr>
          <w:rFonts w:ascii="Times New Roman"/>
          <w:b w:val="false"/>
          <w:i w:val="false"/>
          <w:color w:val="000000"/>
          <w:sz w:val="28"/>
        </w:rPr>
        <w:t>
</w:t>
      </w:r>
      <w:r>
        <w:rPr>
          <w:rFonts w:ascii="Times New Roman"/>
          <w:b w:val="false"/>
          <w:i w:val="false"/>
          <w:color w:val="000000"/>
          <w:sz w:val="28"/>
        </w:rPr>
        <w:t>
      3) руководит работами по подготовке судна к плаванию в условиях обледенения.</w:t>
      </w:r>
      <w:r>
        <w:br/>
      </w:r>
      <w:r>
        <w:rPr>
          <w:rFonts w:ascii="Times New Roman"/>
          <w:b w:val="false"/>
          <w:i w:val="false"/>
          <w:color w:val="000000"/>
          <w:sz w:val="28"/>
        </w:rPr>
        <w:t>
</w:t>
      </w:r>
      <w:r>
        <w:rPr>
          <w:rFonts w:ascii="Times New Roman"/>
          <w:b w:val="false"/>
          <w:i w:val="false"/>
          <w:color w:val="000000"/>
          <w:sz w:val="28"/>
        </w:rPr>
        <w:t>
      98. При оставлении судна экипажем первый помощник капитана обеспечивает проверку помещений судна и удостоверяется в том, что на судне не осталось людей.</w:t>
      </w:r>
    </w:p>
    <w:bookmarkEnd w:id="16"/>
    <w:bookmarkStart w:name="z235" w:id="17"/>
    <w:p>
      <w:pPr>
        <w:spacing w:after="0"/>
        <w:ind w:left="0"/>
        <w:jc w:val="left"/>
      </w:pPr>
      <w:r>
        <w:rPr>
          <w:rFonts w:ascii="Times New Roman"/>
          <w:b/>
          <w:i w:val="false"/>
          <w:color w:val="000000"/>
        </w:rPr>
        <w:t xml:space="preserve"> 
§ 4. Второй помощник капитана (второй штурман)</w:t>
      </w:r>
    </w:p>
    <w:bookmarkEnd w:id="17"/>
    <w:bookmarkStart w:name="z236" w:id="18"/>
    <w:p>
      <w:pPr>
        <w:spacing w:after="0"/>
        <w:ind w:left="0"/>
        <w:jc w:val="both"/>
      </w:pPr>
      <w:r>
        <w:rPr>
          <w:rFonts w:ascii="Times New Roman"/>
          <w:b w:val="false"/>
          <w:i w:val="false"/>
          <w:color w:val="000000"/>
          <w:sz w:val="28"/>
        </w:rPr>
        <w:t>
      99. Второй помощник капитана (второй штурман) непосредственно подчиняется первому помощнику капитана.</w:t>
      </w:r>
      <w:r>
        <w:br/>
      </w:r>
      <w:r>
        <w:rPr>
          <w:rFonts w:ascii="Times New Roman"/>
          <w:b w:val="false"/>
          <w:i w:val="false"/>
          <w:color w:val="000000"/>
          <w:sz w:val="28"/>
        </w:rPr>
        <w:t>
</w:t>
      </w:r>
      <w:r>
        <w:rPr>
          <w:rFonts w:ascii="Times New Roman"/>
          <w:b w:val="false"/>
          <w:i w:val="false"/>
          <w:color w:val="000000"/>
          <w:sz w:val="28"/>
        </w:rPr>
        <w:t>
      100. Второй помощник капитана осуществляет прием и сдачу груза, багажа и почты; обеспечивает правильность их погрузки, крепления и выгрузки, оформление транспортных документов на груз, багаж и почту.</w:t>
      </w:r>
      <w:r>
        <w:br/>
      </w:r>
      <w:r>
        <w:rPr>
          <w:rFonts w:ascii="Times New Roman"/>
          <w:b w:val="false"/>
          <w:i w:val="false"/>
          <w:color w:val="000000"/>
          <w:sz w:val="28"/>
        </w:rPr>
        <w:t>
</w:t>
      </w:r>
      <w:r>
        <w:rPr>
          <w:rFonts w:ascii="Times New Roman"/>
          <w:b w:val="false"/>
          <w:i w:val="false"/>
          <w:color w:val="000000"/>
          <w:sz w:val="28"/>
        </w:rPr>
        <w:t>
      101. Второй помощник капитана:</w:t>
      </w:r>
      <w:r>
        <w:br/>
      </w:r>
      <w:r>
        <w:rPr>
          <w:rFonts w:ascii="Times New Roman"/>
          <w:b w:val="false"/>
          <w:i w:val="false"/>
          <w:color w:val="000000"/>
          <w:sz w:val="28"/>
        </w:rPr>
        <w:t>
</w:t>
      </w:r>
      <w:r>
        <w:rPr>
          <w:rFonts w:ascii="Times New Roman"/>
          <w:b w:val="false"/>
          <w:i w:val="false"/>
          <w:color w:val="000000"/>
          <w:sz w:val="28"/>
        </w:rPr>
        <w:t>
      1) составляет грузовой план размещения на судне груза и представляет его на утверждение капитану;</w:t>
      </w:r>
      <w:r>
        <w:br/>
      </w:r>
      <w:r>
        <w:rPr>
          <w:rFonts w:ascii="Times New Roman"/>
          <w:b w:val="false"/>
          <w:i w:val="false"/>
          <w:color w:val="000000"/>
          <w:sz w:val="28"/>
        </w:rPr>
        <w:t>
</w:t>
      </w:r>
      <w:r>
        <w:rPr>
          <w:rFonts w:ascii="Times New Roman"/>
          <w:b w:val="false"/>
          <w:i w:val="false"/>
          <w:color w:val="000000"/>
          <w:sz w:val="28"/>
        </w:rPr>
        <w:t>
      2) обеспечивает подготовку грузовых помещений и совместно с механиком проверяет готовность грузовых устройств к приему грузов, правильное использование грузоподъемных устройств;</w:t>
      </w:r>
      <w:r>
        <w:br/>
      </w:r>
      <w:r>
        <w:rPr>
          <w:rFonts w:ascii="Times New Roman"/>
          <w:b w:val="false"/>
          <w:i w:val="false"/>
          <w:color w:val="000000"/>
          <w:sz w:val="28"/>
        </w:rPr>
        <w:t>
</w:t>
      </w:r>
      <w:r>
        <w:rPr>
          <w:rFonts w:ascii="Times New Roman"/>
          <w:b w:val="false"/>
          <w:i w:val="false"/>
          <w:color w:val="000000"/>
          <w:sz w:val="28"/>
        </w:rPr>
        <w:t>
      3) следит за соблюдением правил безопасности труда членами экипажа при грузовых операциях на судне;</w:t>
      </w:r>
      <w:r>
        <w:br/>
      </w:r>
      <w:r>
        <w:rPr>
          <w:rFonts w:ascii="Times New Roman"/>
          <w:b w:val="false"/>
          <w:i w:val="false"/>
          <w:color w:val="000000"/>
          <w:sz w:val="28"/>
        </w:rPr>
        <w:t>
</w:t>
      </w:r>
      <w:r>
        <w:rPr>
          <w:rFonts w:ascii="Times New Roman"/>
          <w:b w:val="false"/>
          <w:i w:val="false"/>
          <w:color w:val="000000"/>
          <w:sz w:val="28"/>
        </w:rPr>
        <w:t>
      4) обеспечивает выполнение санитарных правил и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при погрузке, размещении, перевозке и выгрузке грузов;</w:t>
      </w:r>
      <w:r>
        <w:br/>
      </w:r>
      <w:r>
        <w:rPr>
          <w:rFonts w:ascii="Times New Roman"/>
          <w:b w:val="false"/>
          <w:i w:val="false"/>
          <w:color w:val="000000"/>
          <w:sz w:val="28"/>
        </w:rPr>
        <w:t>
</w:t>
      </w:r>
      <w:r>
        <w:rPr>
          <w:rFonts w:ascii="Times New Roman"/>
          <w:b w:val="false"/>
          <w:i w:val="false"/>
          <w:color w:val="000000"/>
          <w:sz w:val="28"/>
        </w:rPr>
        <w:t>
      5) следит за правильным открытием и закрытием грузовых помещений, не допускает, чтобы при закрытии в них оставались люди;</w:t>
      </w:r>
      <w:r>
        <w:br/>
      </w:r>
      <w:r>
        <w:rPr>
          <w:rFonts w:ascii="Times New Roman"/>
          <w:b w:val="false"/>
          <w:i w:val="false"/>
          <w:color w:val="000000"/>
          <w:sz w:val="28"/>
        </w:rPr>
        <w:t>
</w:t>
      </w:r>
      <w:r>
        <w:rPr>
          <w:rFonts w:ascii="Times New Roman"/>
          <w:b w:val="false"/>
          <w:i w:val="false"/>
          <w:color w:val="000000"/>
          <w:sz w:val="28"/>
        </w:rPr>
        <w:t>
      6) присутствует при опломбировании грузовых помещений и проверяет сохранность пломб;</w:t>
      </w:r>
      <w:r>
        <w:br/>
      </w:r>
      <w:r>
        <w:rPr>
          <w:rFonts w:ascii="Times New Roman"/>
          <w:b w:val="false"/>
          <w:i w:val="false"/>
          <w:color w:val="000000"/>
          <w:sz w:val="28"/>
        </w:rPr>
        <w:t>
</w:t>
      </w:r>
      <w:r>
        <w:rPr>
          <w:rFonts w:ascii="Times New Roman"/>
          <w:b w:val="false"/>
          <w:i w:val="false"/>
          <w:color w:val="000000"/>
          <w:sz w:val="28"/>
        </w:rPr>
        <w:t>
      7) следит за состоянием груза и поддерживанием температурного режима и режима вентиляции в грузовых помещениях в процессе погрузки, перевозки и выгрузки;</w:t>
      </w:r>
      <w:r>
        <w:br/>
      </w:r>
      <w:r>
        <w:rPr>
          <w:rFonts w:ascii="Times New Roman"/>
          <w:b w:val="false"/>
          <w:i w:val="false"/>
          <w:color w:val="000000"/>
          <w:sz w:val="28"/>
        </w:rPr>
        <w:t>
</w:t>
      </w:r>
      <w:r>
        <w:rPr>
          <w:rFonts w:ascii="Times New Roman"/>
          <w:b w:val="false"/>
          <w:i w:val="false"/>
          <w:color w:val="000000"/>
          <w:sz w:val="28"/>
        </w:rPr>
        <w:t>
      8) ведет путевой журнал, грузовую книгу и другое делопроизводство по перевозке грузов, составляет и представляет капитану на подпись грузовой отчет;</w:t>
      </w:r>
      <w:r>
        <w:br/>
      </w:r>
      <w:r>
        <w:rPr>
          <w:rFonts w:ascii="Times New Roman"/>
          <w:b w:val="false"/>
          <w:i w:val="false"/>
          <w:color w:val="000000"/>
          <w:sz w:val="28"/>
        </w:rPr>
        <w:t>
</w:t>
      </w:r>
      <w:r>
        <w:rPr>
          <w:rFonts w:ascii="Times New Roman"/>
          <w:b w:val="false"/>
          <w:i w:val="false"/>
          <w:color w:val="000000"/>
          <w:sz w:val="28"/>
        </w:rPr>
        <w:t>
      9) оформляет в установленном порядке случаи недостачи, утраты или повреждения груза.</w:t>
      </w:r>
      <w:r>
        <w:br/>
      </w:r>
      <w:r>
        <w:rPr>
          <w:rFonts w:ascii="Times New Roman"/>
          <w:b w:val="false"/>
          <w:i w:val="false"/>
          <w:color w:val="000000"/>
          <w:sz w:val="28"/>
        </w:rPr>
        <w:t>
</w:t>
      </w:r>
      <w:r>
        <w:rPr>
          <w:rFonts w:ascii="Times New Roman"/>
          <w:b w:val="false"/>
          <w:i w:val="false"/>
          <w:color w:val="000000"/>
          <w:sz w:val="28"/>
        </w:rPr>
        <w:t>
      102. Во время перегрузочных работ в подчинении второго помощника капитана находятся члены судового экипажа, назначенные для подсчета груза и работы в трюмах, которых он инструктирует об условиях приема, укладки и сдачи груза и работой которых руководит.</w:t>
      </w:r>
      <w:r>
        <w:br/>
      </w:r>
      <w:r>
        <w:rPr>
          <w:rFonts w:ascii="Times New Roman"/>
          <w:b w:val="false"/>
          <w:i w:val="false"/>
          <w:color w:val="000000"/>
          <w:sz w:val="28"/>
        </w:rPr>
        <w:t>
</w:t>
      </w:r>
      <w:r>
        <w:rPr>
          <w:rFonts w:ascii="Times New Roman"/>
          <w:b w:val="false"/>
          <w:i w:val="false"/>
          <w:color w:val="000000"/>
          <w:sz w:val="28"/>
        </w:rPr>
        <w:t>
      103. Второй помощник капитана во время производства грузовых операций отлучается с судна только с разрешения капитана, а в его отсутствие - старшего помощника капитана, передав временно свои функции вахтенному начальнику или другому лицу, назначенному капитаном или старшим помощником капитана.</w:t>
      </w:r>
      <w:r>
        <w:br/>
      </w:r>
      <w:r>
        <w:rPr>
          <w:rFonts w:ascii="Times New Roman"/>
          <w:b w:val="false"/>
          <w:i w:val="false"/>
          <w:color w:val="000000"/>
          <w:sz w:val="28"/>
        </w:rPr>
        <w:t>
</w:t>
      </w:r>
      <w:r>
        <w:rPr>
          <w:rFonts w:ascii="Times New Roman"/>
          <w:b w:val="false"/>
          <w:i w:val="false"/>
          <w:color w:val="000000"/>
          <w:sz w:val="28"/>
        </w:rPr>
        <w:t>
      104. На судах, которые не перевозят грузов, круг функций второго помощника капитана устанавливает капитан.</w:t>
      </w:r>
      <w:r>
        <w:br/>
      </w:r>
      <w:r>
        <w:rPr>
          <w:rFonts w:ascii="Times New Roman"/>
          <w:b w:val="false"/>
          <w:i w:val="false"/>
          <w:color w:val="000000"/>
          <w:sz w:val="28"/>
        </w:rPr>
        <w:t>
</w:t>
      </w:r>
      <w:r>
        <w:rPr>
          <w:rFonts w:ascii="Times New Roman"/>
          <w:b w:val="false"/>
          <w:i w:val="false"/>
          <w:color w:val="000000"/>
          <w:sz w:val="28"/>
        </w:rPr>
        <w:t>
      105. О готовности своего заведования к рейсу второй помощник капитана докладывает старшему помощнику капитана.</w:t>
      </w:r>
    </w:p>
    <w:bookmarkEnd w:id="18"/>
    <w:bookmarkStart w:name="z252" w:id="19"/>
    <w:p>
      <w:pPr>
        <w:spacing w:after="0"/>
        <w:ind w:left="0"/>
        <w:jc w:val="left"/>
      </w:pPr>
      <w:r>
        <w:rPr>
          <w:rFonts w:ascii="Times New Roman"/>
          <w:b/>
          <w:i w:val="false"/>
          <w:color w:val="000000"/>
        </w:rPr>
        <w:t xml:space="preserve"> 
§ 5. Третий помощник капитана (третий штурман)</w:t>
      </w:r>
    </w:p>
    <w:bookmarkEnd w:id="19"/>
    <w:bookmarkStart w:name="z253" w:id="20"/>
    <w:p>
      <w:pPr>
        <w:spacing w:after="0"/>
        <w:ind w:left="0"/>
        <w:jc w:val="both"/>
      </w:pPr>
      <w:r>
        <w:rPr>
          <w:rFonts w:ascii="Times New Roman"/>
          <w:b w:val="false"/>
          <w:i w:val="false"/>
          <w:color w:val="000000"/>
          <w:sz w:val="28"/>
        </w:rPr>
        <w:t>
      106. Третий помощник капитана (третий штурман) непосредственно подчиняется старшему помощнику капитана.</w:t>
      </w:r>
      <w:r>
        <w:br/>
      </w:r>
      <w:r>
        <w:rPr>
          <w:rFonts w:ascii="Times New Roman"/>
          <w:b w:val="false"/>
          <w:i w:val="false"/>
          <w:color w:val="000000"/>
          <w:sz w:val="28"/>
        </w:rPr>
        <w:t>
</w:t>
      </w:r>
      <w:r>
        <w:rPr>
          <w:rFonts w:ascii="Times New Roman"/>
          <w:b w:val="false"/>
          <w:i w:val="false"/>
          <w:color w:val="000000"/>
          <w:sz w:val="28"/>
        </w:rPr>
        <w:t>
      107. Функции третьего помощника капитана на судах внутреннего водного транспорта определяются должностной инструкцией, разрабатываемой судовладельцем.</w:t>
      </w:r>
      <w:r>
        <w:br/>
      </w:r>
      <w:r>
        <w:rPr>
          <w:rFonts w:ascii="Times New Roman"/>
          <w:b w:val="false"/>
          <w:i w:val="false"/>
          <w:color w:val="000000"/>
          <w:sz w:val="28"/>
        </w:rPr>
        <w:t>
</w:t>
      </w:r>
      <w:r>
        <w:rPr>
          <w:rFonts w:ascii="Times New Roman"/>
          <w:b w:val="false"/>
          <w:i w:val="false"/>
          <w:color w:val="000000"/>
          <w:sz w:val="28"/>
        </w:rPr>
        <w:t>
      108. В ведении третьего помощника капитана на морских судах находятся навигационные карты и пособия, корректурные материалы, техническая библиотека, штурманские и гидрометеорологические приборы и инструменты, средства визуального наблюдения, связи, сигнализации и ручной звуковой сигнализации, а также судовая канцелярия.</w:t>
      </w:r>
      <w:r>
        <w:br/>
      </w:r>
      <w:r>
        <w:rPr>
          <w:rFonts w:ascii="Times New Roman"/>
          <w:b w:val="false"/>
          <w:i w:val="false"/>
          <w:color w:val="000000"/>
          <w:sz w:val="28"/>
        </w:rPr>
        <w:t>
</w:t>
      </w:r>
      <w:r>
        <w:rPr>
          <w:rFonts w:ascii="Times New Roman"/>
          <w:b w:val="false"/>
          <w:i w:val="false"/>
          <w:color w:val="000000"/>
          <w:sz w:val="28"/>
        </w:rPr>
        <w:t>
      109. Третий помощник капитана:</w:t>
      </w:r>
      <w:r>
        <w:br/>
      </w:r>
      <w:r>
        <w:rPr>
          <w:rFonts w:ascii="Times New Roman"/>
          <w:b w:val="false"/>
          <w:i w:val="false"/>
          <w:color w:val="000000"/>
          <w:sz w:val="28"/>
        </w:rPr>
        <w:t>
</w:t>
      </w:r>
      <w:r>
        <w:rPr>
          <w:rFonts w:ascii="Times New Roman"/>
          <w:b w:val="false"/>
          <w:i w:val="false"/>
          <w:color w:val="000000"/>
          <w:sz w:val="28"/>
        </w:rPr>
        <w:t>
      1) обеспечивает техническую эксплуатацию и содержание приборов, инструментов и принадлежностей своего заведования в соответствии с правилами технической эксплуатации, инструкциями заводов - изготовителей и иной нормативно - технической документацией;</w:t>
      </w:r>
      <w:r>
        <w:br/>
      </w:r>
      <w:r>
        <w:rPr>
          <w:rFonts w:ascii="Times New Roman"/>
          <w:b w:val="false"/>
          <w:i w:val="false"/>
          <w:color w:val="000000"/>
          <w:sz w:val="28"/>
        </w:rPr>
        <w:t>
</w:t>
      </w:r>
      <w:r>
        <w:rPr>
          <w:rFonts w:ascii="Times New Roman"/>
          <w:b w:val="false"/>
          <w:i w:val="false"/>
          <w:color w:val="000000"/>
          <w:sz w:val="28"/>
        </w:rPr>
        <w:t>
      2) ведет и хранит техническую документацию, касающуюся приборов, инструментов и принадлежностей своего заведования;</w:t>
      </w:r>
      <w:r>
        <w:br/>
      </w:r>
      <w:r>
        <w:rPr>
          <w:rFonts w:ascii="Times New Roman"/>
          <w:b w:val="false"/>
          <w:i w:val="false"/>
          <w:color w:val="000000"/>
          <w:sz w:val="28"/>
        </w:rPr>
        <w:t>
</w:t>
      </w:r>
      <w:r>
        <w:rPr>
          <w:rFonts w:ascii="Times New Roman"/>
          <w:b w:val="false"/>
          <w:i w:val="false"/>
          <w:color w:val="000000"/>
          <w:sz w:val="28"/>
        </w:rPr>
        <w:t>
      3) заказывает, получает, ведет учет и хранит приборы, инструменты и принадлежности своего заведования, техническую литературу, карты и пособия для плавания, корректурные материалы, своевременно ведет корректуру карт и пособий;</w:t>
      </w:r>
      <w:r>
        <w:br/>
      </w:r>
      <w:r>
        <w:rPr>
          <w:rFonts w:ascii="Times New Roman"/>
          <w:b w:val="false"/>
          <w:i w:val="false"/>
          <w:color w:val="000000"/>
          <w:sz w:val="28"/>
        </w:rPr>
        <w:t>
</w:t>
      </w:r>
      <w:r>
        <w:rPr>
          <w:rFonts w:ascii="Times New Roman"/>
          <w:b w:val="false"/>
          <w:i w:val="false"/>
          <w:color w:val="000000"/>
          <w:sz w:val="28"/>
        </w:rPr>
        <w:t>
      4) производит продажу билетов (на пассажирских судах), ведет кассовую отчетность и представляет ее на подпись капитану;</w:t>
      </w:r>
      <w:r>
        <w:br/>
      </w:r>
      <w:r>
        <w:rPr>
          <w:rFonts w:ascii="Times New Roman"/>
          <w:b w:val="false"/>
          <w:i w:val="false"/>
          <w:color w:val="000000"/>
          <w:sz w:val="28"/>
        </w:rPr>
        <w:t>
</w:t>
      </w:r>
      <w:r>
        <w:rPr>
          <w:rFonts w:ascii="Times New Roman"/>
          <w:b w:val="false"/>
          <w:i w:val="false"/>
          <w:color w:val="000000"/>
          <w:sz w:val="28"/>
        </w:rPr>
        <w:t>
      5) ведет учет рабочего времени, начисляет заработную плату, получает по доверенности капитана деньги и выдает их по ведомости членам экипажа;</w:t>
      </w:r>
      <w:r>
        <w:br/>
      </w:r>
      <w:r>
        <w:rPr>
          <w:rFonts w:ascii="Times New Roman"/>
          <w:b w:val="false"/>
          <w:i w:val="false"/>
          <w:color w:val="000000"/>
          <w:sz w:val="28"/>
        </w:rPr>
        <w:t>
</w:t>
      </w:r>
      <w:r>
        <w:rPr>
          <w:rFonts w:ascii="Times New Roman"/>
          <w:b w:val="false"/>
          <w:i w:val="false"/>
          <w:color w:val="000000"/>
          <w:sz w:val="28"/>
        </w:rPr>
        <w:t>
      6) ведет хронометрический журнал, ежесуточно определяет (выводит) поправку хронометра и сверяет показания судовых часов;</w:t>
      </w:r>
      <w:r>
        <w:br/>
      </w:r>
      <w:r>
        <w:rPr>
          <w:rFonts w:ascii="Times New Roman"/>
          <w:b w:val="false"/>
          <w:i w:val="false"/>
          <w:color w:val="000000"/>
          <w:sz w:val="28"/>
        </w:rPr>
        <w:t>
</w:t>
      </w:r>
      <w:r>
        <w:rPr>
          <w:rFonts w:ascii="Times New Roman"/>
          <w:b w:val="false"/>
          <w:i w:val="false"/>
          <w:color w:val="000000"/>
          <w:sz w:val="28"/>
        </w:rPr>
        <w:t>
      7) следит за своевременным производством девиационных работ;</w:t>
      </w:r>
      <w:r>
        <w:br/>
      </w:r>
      <w:r>
        <w:rPr>
          <w:rFonts w:ascii="Times New Roman"/>
          <w:b w:val="false"/>
          <w:i w:val="false"/>
          <w:color w:val="000000"/>
          <w:sz w:val="28"/>
        </w:rPr>
        <w:t>
</w:t>
      </w:r>
      <w:r>
        <w:rPr>
          <w:rFonts w:ascii="Times New Roman"/>
          <w:b w:val="false"/>
          <w:i w:val="false"/>
          <w:color w:val="000000"/>
          <w:sz w:val="28"/>
        </w:rPr>
        <w:t>
      8) проводит занятия и тренировки с палубной командой по сигналопроизводству зрительными средствами связи, устройству и использованию приборов и инструментов своего заведования;</w:t>
      </w:r>
      <w:r>
        <w:br/>
      </w:r>
      <w:r>
        <w:rPr>
          <w:rFonts w:ascii="Times New Roman"/>
          <w:b w:val="false"/>
          <w:i w:val="false"/>
          <w:color w:val="000000"/>
          <w:sz w:val="28"/>
        </w:rPr>
        <w:t>
</w:t>
      </w:r>
      <w:r>
        <w:rPr>
          <w:rFonts w:ascii="Times New Roman"/>
          <w:b w:val="false"/>
          <w:i w:val="false"/>
          <w:color w:val="000000"/>
          <w:sz w:val="28"/>
        </w:rPr>
        <w:t>
      9) оформляет приходы и отходы судна;</w:t>
      </w:r>
      <w:r>
        <w:br/>
      </w:r>
      <w:r>
        <w:rPr>
          <w:rFonts w:ascii="Times New Roman"/>
          <w:b w:val="false"/>
          <w:i w:val="false"/>
          <w:color w:val="000000"/>
          <w:sz w:val="28"/>
        </w:rPr>
        <w:t>
</w:t>
      </w:r>
      <w:r>
        <w:rPr>
          <w:rFonts w:ascii="Times New Roman"/>
          <w:b w:val="false"/>
          <w:i w:val="false"/>
          <w:color w:val="000000"/>
          <w:sz w:val="28"/>
        </w:rPr>
        <w:t>
      10) получает и заверяет в установленном порядке судовые, машинные и другие журналы, хранит на них реестр;</w:t>
      </w:r>
      <w:r>
        <w:br/>
      </w:r>
      <w:r>
        <w:rPr>
          <w:rFonts w:ascii="Times New Roman"/>
          <w:b w:val="false"/>
          <w:i w:val="false"/>
          <w:color w:val="000000"/>
          <w:sz w:val="28"/>
        </w:rPr>
        <w:t>
</w:t>
      </w:r>
      <w:r>
        <w:rPr>
          <w:rFonts w:ascii="Times New Roman"/>
          <w:b w:val="false"/>
          <w:i w:val="false"/>
          <w:color w:val="000000"/>
          <w:sz w:val="28"/>
        </w:rPr>
        <w:t>
      11) получает бланки журналов и другие бланки, канцелярские принадлежности, приказы, инструкции и т.п;</w:t>
      </w:r>
      <w:r>
        <w:br/>
      </w:r>
      <w:r>
        <w:rPr>
          <w:rFonts w:ascii="Times New Roman"/>
          <w:b w:val="false"/>
          <w:i w:val="false"/>
          <w:color w:val="000000"/>
          <w:sz w:val="28"/>
        </w:rPr>
        <w:t>
</w:t>
      </w:r>
      <w:r>
        <w:rPr>
          <w:rFonts w:ascii="Times New Roman"/>
          <w:b w:val="false"/>
          <w:i w:val="false"/>
          <w:color w:val="000000"/>
          <w:sz w:val="28"/>
        </w:rPr>
        <w:t>
      12) обеспечивает подготовку к рейсу своего заведования и докладывает о его готовности в назначенное время старшему помощнику капитана.</w:t>
      </w:r>
    </w:p>
    <w:bookmarkEnd w:id="20"/>
    <w:bookmarkStart w:name="z269" w:id="21"/>
    <w:p>
      <w:pPr>
        <w:spacing w:after="0"/>
        <w:ind w:left="0"/>
        <w:jc w:val="left"/>
      </w:pPr>
      <w:r>
        <w:rPr>
          <w:rFonts w:ascii="Times New Roman"/>
          <w:b/>
          <w:i w:val="false"/>
          <w:color w:val="000000"/>
        </w:rPr>
        <w:t xml:space="preserve"> 
§ 6. Командир (багермейстер) земснаряда</w:t>
      </w:r>
      <w:r>
        <w:br/>
      </w:r>
      <w:r>
        <w:rPr>
          <w:rFonts w:ascii="Times New Roman"/>
          <w:b/>
          <w:i w:val="false"/>
          <w:color w:val="000000"/>
        </w:rPr>
        <w:t>
(дноочистительного снаряда)</w:t>
      </w:r>
    </w:p>
    <w:bookmarkEnd w:id="21"/>
    <w:bookmarkStart w:name="z270" w:id="22"/>
    <w:p>
      <w:pPr>
        <w:spacing w:after="0"/>
        <w:ind w:left="0"/>
        <w:jc w:val="both"/>
      </w:pPr>
      <w:r>
        <w:rPr>
          <w:rFonts w:ascii="Times New Roman"/>
          <w:b w:val="false"/>
          <w:i w:val="false"/>
          <w:color w:val="000000"/>
          <w:sz w:val="28"/>
        </w:rPr>
        <w:t>
      110. Командир (багермейстер) земснаряда (дноочистительного снаряда) (далее - Командир земснаряда) пользуется полномочиями и выполняет свои функции (с учетом назначения судна), которые изложены в параграфе "капитан" действующей главы, а также руководит работой закрепленных за земснарядом судов.</w:t>
      </w:r>
      <w:r>
        <w:br/>
      </w:r>
      <w:r>
        <w:rPr>
          <w:rFonts w:ascii="Times New Roman"/>
          <w:b w:val="false"/>
          <w:i w:val="false"/>
          <w:color w:val="000000"/>
          <w:sz w:val="28"/>
        </w:rPr>
        <w:t>
</w:t>
      </w:r>
      <w:r>
        <w:rPr>
          <w:rFonts w:ascii="Times New Roman"/>
          <w:b w:val="false"/>
          <w:i w:val="false"/>
          <w:color w:val="000000"/>
          <w:sz w:val="28"/>
        </w:rPr>
        <w:t>
      111. Командир земснаряда также обеспечивает:</w:t>
      </w:r>
      <w:r>
        <w:br/>
      </w:r>
      <w:r>
        <w:rPr>
          <w:rFonts w:ascii="Times New Roman"/>
          <w:b w:val="false"/>
          <w:i w:val="false"/>
          <w:color w:val="000000"/>
          <w:sz w:val="28"/>
        </w:rPr>
        <w:t>
</w:t>
      </w:r>
      <w:r>
        <w:rPr>
          <w:rFonts w:ascii="Times New Roman"/>
          <w:b w:val="false"/>
          <w:i w:val="false"/>
          <w:color w:val="000000"/>
          <w:sz w:val="28"/>
        </w:rPr>
        <w:t>
      1) безопасность работы земснаряда;</w:t>
      </w:r>
      <w:r>
        <w:br/>
      </w:r>
      <w:r>
        <w:rPr>
          <w:rFonts w:ascii="Times New Roman"/>
          <w:b w:val="false"/>
          <w:i w:val="false"/>
          <w:color w:val="000000"/>
          <w:sz w:val="28"/>
        </w:rPr>
        <w:t>
</w:t>
      </w:r>
      <w:r>
        <w:rPr>
          <w:rFonts w:ascii="Times New Roman"/>
          <w:b w:val="false"/>
          <w:i w:val="false"/>
          <w:color w:val="000000"/>
          <w:sz w:val="28"/>
        </w:rPr>
        <w:t>
      2) проработку с командным составом и доведение до сведения экипажа полученного задания на выполнение предстоящей работы;</w:t>
      </w:r>
      <w:r>
        <w:br/>
      </w:r>
      <w:r>
        <w:rPr>
          <w:rFonts w:ascii="Times New Roman"/>
          <w:b w:val="false"/>
          <w:i w:val="false"/>
          <w:color w:val="000000"/>
          <w:sz w:val="28"/>
        </w:rPr>
        <w:t>
</w:t>
      </w:r>
      <w:r>
        <w:rPr>
          <w:rFonts w:ascii="Times New Roman"/>
          <w:b w:val="false"/>
          <w:i w:val="false"/>
          <w:color w:val="000000"/>
          <w:sz w:val="28"/>
        </w:rPr>
        <w:t>
      3) повахтенное распределение работы;</w:t>
      </w:r>
      <w:r>
        <w:br/>
      </w:r>
      <w:r>
        <w:rPr>
          <w:rFonts w:ascii="Times New Roman"/>
          <w:b w:val="false"/>
          <w:i w:val="false"/>
          <w:color w:val="000000"/>
          <w:sz w:val="28"/>
        </w:rPr>
        <w:t>
</w:t>
      </w:r>
      <w:r>
        <w:rPr>
          <w:rFonts w:ascii="Times New Roman"/>
          <w:b w:val="false"/>
          <w:i w:val="false"/>
          <w:color w:val="000000"/>
          <w:sz w:val="28"/>
        </w:rPr>
        <w:t>
      4) контроль за исправным действием знаков навигационного оборудования на разрабатываемом участке;</w:t>
      </w:r>
      <w:r>
        <w:br/>
      </w:r>
      <w:r>
        <w:rPr>
          <w:rFonts w:ascii="Times New Roman"/>
          <w:b w:val="false"/>
          <w:i w:val="false"/>
          <w:color w:val="000000"/>
          <w:sz w:val="28"/>
        </w:rPr>
        <w:t>
</w:t>
      </w:r>
      <w:r>
        <w:rPr>
          <w:rFonts w:ascii="Times New Roman"/>
          <w:b w:val="false"/>
          <w:i w:val="false"/>
          <w:color w:val="000000"/>
          <w:sz w:val="28"/>
        </w:rPr>
        <w:t>
      5) ведение рабочего журнала и других документов учета и отчетности в соответствии с правилами их ведения.</w:t>
      </w:r>
      <w:r>
        <w:br/>
      </w:r>
      <w:r>
        <w:rPr>
          <w:rFonts w:ascii="Times New Roman"/>
          <w:b w:val="false"/>
          <w:i w:val="false"/>
          <w:color w:val="000000"/>
          <w:sz w:val="28"/>
        </w:rPr>
        <w:t>
</w:t>
      </w:r>
      <w:r>
        <w:rPr>
          <w:rFonts w:ascii="Times New Roman"/>
          <w:b w:val="false"/>
          <w:i w:val="false"/>
          <w:color w:val="000000"/>
          <w:sz w:val="28"/>
        </w:rPr>
        <w:t>
      112. Командиру земснаряда в вопросах производственно-технологической деятельности подчинена работа мотозавозней, брандвахт, барж и других судов, входящих в состав земкаравана.</w:t>
      </w:r>
      <w:r>
        <w:br/>
      </w:r>
      <w:r>
        <w:rPr>
          <w:rFonts w:ascii="Times New Roman"/>
          <w:b w:val="false"/>
          <w:i w:val="false"/>
          <w:color w:val="000000"/>
          <w:sz w:val="28"/>
        </w:rPr>
        <w:t>
</w:t>
      </w:r>
      <w:r>
        <w:rPr>
          <w:rFonts w:ascii="Times New Roman"/>
          <w:b w:val="false"/>
          <w:i w:val="false"/>
          <w:color w:val="000000"/>
          <w:sz w:val="28"/>
        </w:rPr>
        <w:t>
      113. Командир земснаряда отдает приказания работникам обстановочного участка по обеспечению правильной расстановки знаков навигационного оборудования и чистоты судового хода, в границах которого работает земснаряд.</w:t>
      </w:r>
      <w:r>
        <w:br/>
      </w:r>
      <w:r>
        <w:rPr>
          <w:rFonts w:ascii="Times New Roman"/>
          <w:b w:val="false"/>
          <w:i w:val="false"/>
          <w:color w:val="000000"/>
          <w:sz w:val="28"/>
        </w:rPr>
        <w:t>
</w:t>
      </w:r>
      <w:r>
        <w:rPr>
          <w:rFonts w:ascii="Times New Roman"/>
          <w:b w:val="false"/>
          <w:i w:val="false"/>
          <w:color w:val="000000"/>
          <w:sz w:val="28"/>
        </w:rPr>
        <w:t>
      114. Первый помощник командира земснаряда (багермейстера), старший помощник командира земснаряда (багермейстера).</w:t>
      </w:r>
    </w:p>
    <w:bookmarkEnd w:id="22"/>
    <w:bookmarkStart w:name="z280" w:id="23"/>
    <w:p>
      <w:pPr>
        <w:spacing w:after="0"/>
        <w:ind w:left="0"/>
        <w:jc w:val="left"/>
      </w:pPr>
      <w:r>
        <w:rPr>
          <w:rFonts w:ascii="Times New Roman"/>
          <w:b/>
          <w:i w:val="false"/>
          <w:color w:val="000000"/>
        </w:rPr>
        <w:t xml:space="preserve"> 
§ 7. Первый помощник командира земснаряда</w:t>
      </w:r>
    </w:p>
    <w:bookmarkEnd w:id="23"/>
    <w:bookmarkStart w:name="z281" w:id="24"/>
    <w:p>
      <w:pPr>
        <w:spacing w:after="0"/>
        <w:ind w:left="0"/>
        <w:jc w:val="both"/>
      </w:pPr>
      <w:r>
        <w:rPr>
          <w:rFonts w:ascii="Times New Roman"/>
          <w:b w:val="false"/>
          <w:i w:val="false"/>
          <w:color w:val="000000"/>
          <w:sz w:val="28"/>
        </w:rPr>
        <w:t>
      115. Первый помощник командира земснаряда является заместителем командира земснаряда, пользуется полномочиями и выполняет функции (с учетом назначения судна), которые изложены в параграфе "Старший помощник капитана" действующей главы.</w:t>
      </w:r>
      <w:r>
        <w:br/>
      </w:r>
      <w:r>
        <w:rPr>
          <w:rFonts w:ascii="Times New Roman"/>
          <w:b w:val="false"/>
          <w:i w:val="false"/>
          <w:color w:val="000000"/>
          <w:sz w:val="28"/>
        </w:rPr>
        <w:t>
</w:t>
      </w:r>
      <w:r>
        <w:rPr>
          <w:rFonts w:ascii="Times New Roman"/>
          <w:b w:val="false"/>
          <w:i w:val="false"/>
          <w:color w:val="000000"/>
          <w:sz w:val="28"/>
        </w:rPr>
        <w:t>
      116. Первый помощник командира земснаряда также:</w:t>
      </w:r>
      <w:r>
        <w:br/>
      </w:r>
      <w:r>
        <w:rPr>
          <w:rFonts w:ascii="Times New Roman"/>
          <w:b w:val="false"/>
          <w:i w:val="false"/>
          <w:color w:val="000000"/>
          <w:sz w:val="28"/>
        </w:rPr>
        <w:t>
</w:t>
      </w:r>
      <w:r>
        <w:rPr>
          <w:rFonts w:ascii="Times New Roman"/>
          <w:b w:val="false"/>
          <w:i w:val="false"/>
          <w:color w:val="000000"/>
          <w:sz w:val="28"/>
        </w:rPr>
        <w:t>
      1) руководит работами по установке и сборке рабочих устройств (черпаковой цепи, плаврефулера) земкаравана, следит за правильностью учалки каравана при буксировках, участвует в работах ответственного назначения, требующего большого практического опыта;</w:t>
      </w:r>
      <w:r>
        <w:br/>
      </w:r>
      <w:r>
        <w:rPr>
          <w:rFonts w:ascii="Times New Roman"/>
          <w:b w:val="false"/>
          <w:i w:val="false"/>
          <w:color w:val="000000"/>
          <w:sz w:val="28"/>
        </w:rPr>
        <w:t>
</w:t>
      </w:r>
      <w:r>
        <w:rPr>
          <w:rFonts w:ascii="Times New Roman"/>
          <w:b w:val="false"/>
          <w:i w:val="false"/>
          <w:color w:val="000000"/>
          <w:sz w:val="28"/>
        </w:rPr>
        <w:t>
      2) разрабатывает и представляет на утверждение командиру технологический режим работы земснаряда и систематически контролирует его;</w:t>
      </w:r>
      <w:r>
        <w:br/>
      </w:r>
      <w:r>
        <w:rPr>
          <w:rFonts w:ascii="Times New Roman"/>
          <w:b w:val="false"/>
          <w:i w:val="false"/>
          <w:color w:val="000000"/>
          <w:sz w:val="28"/>
        </w:rPr>
        <w:t>
</w:t>
      </w:r>
      <w:r>
        <w:rPr>
          <w:rFonts w:ascii="Times New Roman"/>
          <w:b w:val="false"/>
          <w:i w:val="false"/>
          <w:color w:val="000000"/>
          <w:sz w:val="28"/>
        </w:rPr>
        <w:t>
      3) следит за исправностью измерительных приборов, контролирующих технологический режим работы земснаряда.</w:t>
      </w:r>
    </w:p>
    <w:bookmarkEnd w:id="24"/>
    <w:bookmarkStart w:name="z286" w:id="25"/>
    <w:p>
      <w:pPr>
        <w:spacing w:after="0"/>
        <w:ind w:left="0"/>
        <w:jc w:val="left"/>
      </w:pPr>
      <w:r>
        <w:rPr>
          <w:rFonts w:ascii="Times New Roman"/>
          <w:b/>
          <w:i w:val="false"/>
          <w:color w:val="000000"/>
        </w:rPr>
        <w:t xml:space="preserve"> 
§ 8. Второй помощник командира земснаряда</w:t>
      </w:r>
    </w:p>
    <w:bookmarkEnd w:id="25"/>
    <w:bookmarkStart w:name="z287" w:id="26"/>
    <w:p>
      <w:pPr>
        <w:spacing w:after="0"/>
        <w:ind w:left="0"/>
        <w:jc w:val="both"/>
      </w:pPr>
      <w:r>
        <w:rPr>
          <w:rFonts w:ascii="Times New Roman"/>
          <w:b w:val="false"/>
          <w:i w:val="false"/>
          <w:color w:val="000000"/>
          <w:sz w:val="28"/>
        </w:rPr>
        <w:t>
      117. Второй помощник командира земснаряда непосредственно подчиняется первому помощнику командира земснаряда, пользуется полномочиями и выполняет функции (с учетом назначения судна), которые изложены в параграфе "Второй помощник капитана" действующей главы.</w:t>
      </w:r>
      <w:r>
        <w:br/>
      </w:r>
      <w:r>
        <w:rPr>
          <w:rFonts w:ascii="Times New Roman"/>
          <w:b w:val="false"/>
          <w:i w:val="false"/>
          <w:color w:val="000000"/>
          <w:sz w:val="28"/>
        </w:rPr>
        <w:t>
</w:t>
      </w:r>
      <w:r>
        <w:rPr>
          <w:rFonts w:ascii="Times New Roman"/>
          <w:b w:val="false"/>
          <w:i w:val="false"/>
          <w:color w:val="000000"/>
          <w:sz w:val="28"/>
        </w:rPr>
        <w:t>
      118. Второй помощник командира земснаряда:</w:t>
      </w:r>
      <w:r>
        <w:br/>
      </w:r>
      <w:r>
        <w:rPr>
          <w:rFonts w:ascii="Times New Roman"/>
          <w:b w:val="false"/>
          <w:i w:val="false"/>
          <w:color w:val="000000"/>
          <w:sz w:val="28"/>
        </w:rPr>
        <w:t>
</w:t>
      </w:r>
      <w:r>
        <w:rPr>
          <w:rFonts w:ascii="Times New Roman"/>
          <w:b w:val="false"/>
          <w:i w:val="false"/>
          <w:color w:val="000000"/>
          <w:sz w:val="28"/>
        </w:rPr>
        <w:t>
      1) обеспечивает техническую эксплуатацию и содержание палубных механизмов, закрепленных за ним расписанием по заведованию, в соответствии с правилами технической эксплуатации, инструкциями заводов-изготовителей и другими нормативно-техническими документами, издаваемыми судовладельцем;</w:t>
      </w:r>
      <w:r>
        <w:br/>
      </w:r>
      <w:r>
        <w:rPr>
          <w:rFonts w:ascii="Times New Roman"/>
          <w:b w:val="false"/>
          <w:i w:val="false"/>
          <w:color w:val="000000"/>
          <w:sz w:val="28"/>
        </w:rPr>
        <w:t>
</w:t>
      </w:r>
      <w:r>
        <w:rPr>
          <w:rFonts w:ascii="Times New Roman"/>
          <w:b w:val="false"/>
          <w:i w:val="false"/>
          <w:color w:val="000000"/>
          <w:sz w:val="28"/>
        </w:rPr>
        <w:t>
      2) устраняет лично или с привлечением выделенных ему специалистов отказы судовой техники своего заведования;</w:t>
      </w:r>
      <w:r>
        <w:br/>
      </w:r>
      <w:r>
        <w:rPr>
          <w:rFonts w:ascii="Times New Roman"/>
          <w:b w:val="false"/>
          <w:i w:val="false"/>
          <w:color w:val="000000"/>
          <w:sz w:val="28"/>
        </w:rPr>
        <w:t>
</w:t>
      </w:r>
      <w:r>
        <w:rPr>
          <w:rFonts w:ascii="Times New Roman"/>
          <w:b w:val="false"/>
          <w:i w:val="false"/>
          <w:color w:val="000000"/>
          <w:sz w:val="28"/>
        </w:rPr>
        <w:t>
      3) руководит работами выделенных ему специалистов, обеспечивает выполнение ими правил и инструкций по безопасности труда и пожарной безопасности;</w:t>
      </w:r>
      <w:r>
        <w:br/>
      </w:r>
      <w:r>
        <w:rPr>
          <w:rFonts w:ascii="Times New Roman"/>
          <w:b w:val="false"/>
          <w:i w:val="false"/>
          <w:color w:val="000000"/>
          <w:sz w:val="28"/>
        </w:rPr>
        <w:t>
</w:t>
      </w:r>
      <w:r>
        <w:rPr>
          <w:rFonts w:ascii="Times New Roman"/>
          <w:b w:val="false"/>
          <w:i w:val="false"/>
          <w:color w:val="000000"/>
          <w:sz w:val="28"/>
        </w:rPr>
        <w:t>
      4) составляет календарные графики технического обслуживания и ремонтные ведомости, контролирует полноту объема и качество технического обслуживания и ремонта судовой техники своего заведования, выполняемые береговыми и судовыми специалистами;</w:t>
      </w:r>
      <w:r>
        <w:br/>
      </w:r>
      <w:r>
        <w:rPr>
          <w:rFonts w:ascii="Times New Roman"/>
          <w:b w:val="false"/>
          <w:i w:val="false"/>
          <w:color w:val="000000"/>
          <w:sz w:val="28"/>
        </w:rPr>
        <w:t>
</w:t>
      </w:r>
      <w:r>
        <w:rPr>
          <w:rFonts w:ascii="Times New Roman"/>
          <w:b w:val="false"/>
          <w:i w:val="false"/>
          <w:color w:val="000000"/>
          <w:sz w:val="28"/>
        </w:rPr>
        <w:t>
      5) ведет установленную техническую документацию по своему заведованию;</w:t>
      </w:r>
      <w:r>
        <w:br/>
      </w:r>
      <w:r>
        <w:rPr>
          <w:rFonts w:ascii="Times New Roman"/>
          <w:b w:val="false"/>
          <w:i w:val="false"/>
          <w:color w:val="000000"/>
          <w:sz w:val="28"/>
        </w:rPr>
        <w:t>
</w:t>
      </w:r>
      <w:r>
        <w:rPr>
          <w:rFonts w:ascii="Times New Roman"/>
          <w:b w:val="false"/>
          <w:i w:val="false"/>
          <w:color w:val="000000"/>
          <w:sz w:val="28"/>
        </w:rPr>
        <w:t>
      6) обеспечивает установку и действие рабочих и контрольных створов прорези.</w:t>
      </w:r>
    </w:p>
    <w:bookmarkEnd w:id="26"/>
    <w:bookmarkStart w:name="z295" w:id="27"/>
    <w:p>
      <w:pPr>
        <w:spacing w:after="0"/>
        <w:ind w:left="0"/>
        <w:jc w:val="left"/>
      </w:pPr>
      <w:r>
        <w:rPr>
          <w:rFonts w:ascii="Times New Roman"/>
          <w:b/>
          <w:i w:val="false"/>
          <w:color w:val="000000"/>
        </w:rPr>
        <w:t xml:space="preserve"> 
§ 9. Третий помощник командира земснаряда</w:t>
      </w:r>
    </w:p>
    <w:bookmarkEnd w:id="27"/>
    <w:bookmarkStart w:name="z296" w:id="28"/>
    <w:p>
      <w:pPr>
        <w:spacing w:after="0"/>
        <w:ind w:left="0"/>
        <w:jc w:val="both"/>
      </w:pPr>
      <w:r>
        <w:rPr>
          <w:rFonts w:ascii="Times New Roman"/>
          <w:b w:val="false"/>
          <w:i w:val="false"/>
          <w:color w:val="000000"/>
          <w:sz w:val="28"/>
        </w:rPr>
        <w:t>
      119. Третий помощник командира земснаряда непосредственно подчиняется первому помощнику командира земснаряда, пользуется полномочиями и выполняет функции (с учетом назначения судна), которые изложены в параграфе "Третий помощник капитана" действующей главы.</w:t>
      </w:r>
      <w:r>
        <w:br/>
      </w:r>
      <w:r>
        <w:rPr>
          <w:rFonts w:ascii="Times New Roman"/>
          <w:b w:val="false"/>
          <w:i w:val="false"/>
          <w:color w:val="000000"/>
          <w:sz w:val="28"/>
        </w:rPr>
        <w:t>
</w:t>
      </w:r>
      <w:r>
        <w:rPr>
          <w:rFonts w:ascii="Times New Roman"/>
          <w:b w:val="false"/>
          <w:i w:val="false"/>
          <w:color w:val="000000"/>
          <w:sz w:val="28"/>
        </w:rPr>
        <w:t>
      120. Третий помощник командира:</w:t>
      </w:r>
      <w:r>
        <w:br/>
      </w:r>
      <w:r>
        <w:rPr>
          <w:rFonts w:ascii="Times New Roman"/>
          <w:b w:val="false"/>
          <w:i w:val="false"/>
          <w:color w:val="000000"/>
          <w:sz w:val="28"/>
        </w:rPr>
        <w:t>
</w:t>
      </w:r>
      <w:r>
        <w:rPr>
          <w:rFonts w:ascii="Times New Roman"/>
          <w:b w:val="false"/>
          <w:i w:val="false"/>
          <w:color w:val="000000"/>
          <w:sz w:val="28"/>
        </w:rPr>
        <w:t>
      1) обеспечивает техническую эксплуатацию и содержание палубных механизмов, закрепленных за ним расписанием по заведованию, в соответствии с правилами технической эксплуатации, инструкциями заводов-изготовителей и другими нормативно-техническими документами;</w:t>
      </w:r>
      <w:r>
        <w:br/>
      </w:r>
      <w:r>
        <w:rPr>
          <w:rFonts w:ascii="Times New Roman"/>
          <w:b w:val="false"/>
          <w:i w:val="false"/>
          <w:color w:val="000000"/>
          <w:sz w:val="28"/>
        </w:rPr>
        <w:t>
</w:t>
      </w:r>
      <w:r>
        <w:rPr>
          <w:rFonts w:ascii="Times New Roman"/>
          <w:b w:val="false"/>
          <w:i w:val="false"/>
          <w:color w:val="000000"/>
          <w:sz w:val="28"/>
        </w:rPr>
        <w:t>
      2) устраняет лично или с привлечением выделенных ему специалистов отказы судовой техники своего заведования;</w:t>
      </w:r>
      <w:r>
        <w:br/>
      </w:r>
      <w:r>
        <w:rPr>
          <w:rFonts w:ascii="Times New Roman"/>
          <w:b w:val="false"/>
          <w:i w:val="false"/>
          <w:color w:val="000000"/>
          <w:sz w:val="28"/>
        </w:rPr>
        <w:t>
</w:t>
      </w:r>
      <w:r>
        <w:rPr>
          <w:rFonts w:ascii="Times New Roman"/>
          <w:b w:val="false"/>
          <w:i w:val="false"/>
          <w:color w:val="000000"/>
          <w:sz w:val="28"/>
        </w:rPr>
        <w:t>
      3) руководит работами выделенных ему специалистов, обеспечивает выполнение ими правил и инструкций по безопасности труда и пожарной безопасности;</w:t>
      </w:r>
      <w:r>
        <w:br/>
      </w:r>
      <w:r>
        <w:rPr>
          <w:rFonts w:ascii="Times New Roman"/>
          <w:b w:val="false"/>
          <w:i w:val="false"/>
          <w:color w:val="000000"/>
          <w:sz w:val="28"/>
        </w:rPr>
        <w:t>
</w:t>
      </w:r>
      <w:r>
        <w:rPr>
          <w:rFonts w:ascii="Times New Roman"/>
          <w:b w:val="false"/>
          <w:i w:val="false"/>
          <w:color w:val="000000"/>
          <w:sz w:val="28"/>
        </w:rPr>
        <w:t>
      4) составляет календарные графики технического обслуживания и ремонтные ведомости, контролирует полноту объема и качество технического обслуживания и ремонта судовой техники своего заведования, выполняемые береговыми и судовыми специалистами;</w:t>
      </w:r>
      <w:r>
        <w:br/>
      </w:r>
      <w:r>
        <w:rPr>
          <w:rFonts w:ascii="Times New Roman"/>
          <w:b w:val="false"/>
          <w:i w:val="false"/>
          <w:color w:val="000000"/>
          <w:sz w:val="28"/>
        </w:rPr>
        <w:t>
</w:t>
      </w:r>
      <w:r>
        <w:rPr>
          <w:rFonts w:ascii="Times New Roman"/>
          <w:b w:val="false"/>
          <w:i w:val="false"/>
          <w:color w:val="000000"/>
          <w:sz w:val="28"/>
        </w:rPr>
        <w:t>
      5) ведет установленную техническую документацию по своему заведованию;</w:t>
      </w:r>
      <w:r>
        <w:br/>
      </w:r>
      <w:r>
        <w:rPr>
          <w:rFonts w:ascii="Times New Roman"/>
          <w:b w:val="false"/>
          <w:i w:val="false"/>
          <w:color w:val="000000"/>
          <w:sz w:val="28"/>
        </w:rPr>
        <w:t>
</w:t>
      </w:r>
      <w:r>
        <w:rPr>
          <w:rFonts w:ascii="Times New Roman"/>
          <w:b w:val="false"/>
          <w:i w:val="false"/>
          <w:color w:val="000000"/>
          <w:sz w:val="28"/>
        </w:rPr>
        <w:t>
      6) обеспечивает правильное техническое использование и содержание спасательных шлюпок, рабочих лодок и их снабжения;</w:t>
      </w:r>
      <w:r>
        <w:br/>
      </w:r>
      <w:r>
        <w:rPr>
          <w:rFonts w:ascii="Times New Roman"/>
          <w:b w:val="false"/>
          <w:i w:val="false"/>
          <w:color w:val="000000"/>
          <w:sz w:val="28"/>
        </w:rPr>
        <w:t>
</w:t>
      </w:r>
      <w:r>
        <w:rPr>
          <w:rFonts w:ascii="Times New Roman"/>
          <w:b w:val="false"/>
          <w:i w:val="false"/>
          <w:color w:val="000000"/>
          <w:sz w:val="28"/>
        </w:rPr>
        <w:t>
      7) ведет журнал водомерных наблюдений;</w:t>
      </w:r>
      <w:r>
        <w:br/>
      </w:r>
      <w:r>
        <w:rPr>
          <w:rFonts w:ascii="Times New Roman"/>
          <w:b w:val="false"/>
          <w:i w:val="false"/>
          <w:color w:val="000000"/>
          <w:sz w:val="28"/>
        </w:rPr>
        <w:t>
</w:t>
      </w:r>
      <w:r>
        <w:rPr>
          <w:rFonts w:ascii="Times New Roman"/>
          <w:b w:val="false"/>
          <w:i w:val="false"/>
          <w:color w:val="000000"/>
          <w:sz w:val="28"/>
        </w:rPr>
        <w:t>
      8) заведует судовой аптечкой.</w:t>
      </w:r>
    </w:p>
    <w:bookmarkEnd w:id="28"/>
    <w:bookmarkStart w:name="z306" w:id="29"/>
    <w:p>
      <w:pPr>
        <w:spacing w:after="0"/>
        <w:ind w:left="0"/>
        <w:jc w:val="left"/>
      </w:pPr>
      <w:r>
        <w:rPr>
          <w:rFonts w:ascii="Times New Roman"/>
          <w:b/>
          <w:i w:val="false"/>
          <w:color w:val="000000"/>
        </w:rPr>
        <w:t xml:space="preserve"> 
§ 10. Шкипер</w:t>
      </w:r>
    </w:p>
    <w:bookmarkEnd w:id="29"/>
    <w:bookmarkStart w:name="z307" w:id="30"/>
    <w:p>
      <w:pPr>
        <w:spacing w:after="0"/>
        <w:ind w:left="0"/>
        <w:jc w:val="both"/>
      </w:pPr>
      <w:r>
        <w:rPr>
          <w:rFonts w:ascii="Times New Roman"/>
          <w:b w:val="false"/>
          <w:i w:val="false"/>
          <w:color w:val="000000"/>
          <w:sz w:val="28"/>
        </w:rPr>
        <w:t>
      121. Шкипер несамоходного судна является руководителем судового экипажа и доверенным лицом судовладельца, шкипер непосредственно подчиняется судовладельцу и принимает все необходимые меры для поддержания порядка на судне, предотвращения нанесения вреда судну и находящийся на нем людям и грузу.</w:t>
      </w:r>
      <w:r>
        <w:br/>
      </w:r>
      <w:r>
        <w:rPr>
          <w:rFonts w:ascii="Times New Roman"/>
          <w:b w:val="false"/>
          <w:i w:val="false"/>
          <w:color w:val="000000"/>
          <w:sz w:val="28"/>
        </w:rPr>
        <w:t>
</w:t>
      </w:r>
      <w:r>
        <w:rPr>
          <w:rFonts w:ascii="Times New Roman"/>
          <w:b w:val="false"/>
          <w:i w:val="false"/>
          <w:color w:val="000000"/>
          <w:sz w:val="28"/>
        </w:rPr>
        <w:t>
      122. Шкипер также:</w:t>
      </w:r>
      <w:r>
        <w:br/>
      </w:r>
      <w:r>
        <w:rPr>
          <w:rFonts w:ascii="Times New Roman"/>
          <w:b w:val="false"/>
          <w:i w:val="false"/>
          <w:color w:val="000000"/>
          <w:sz w:val="28"/>
        </w:rPr>
        <w:t>
</w:t>
      </w:r>
      <w:r>
        <w:rPr>
          <w:rFonts w:ascii="Times New Roman"/>
          <w:b w:val="false"/>
          <w:i w:val="false"/>
          <w:color w:val="000000"/>
          <w:sz w:val="28"/>
        </w:rPr>
        <w:t>
      1) обеспечивает правильное техническое использование и обслуживание судна, судовой техники и сохранность судового снабжения и перевозимого груза;</w:t>
      </w:r>
      <w:r>
        <w:br/>
      </w:r>
      <w:r>
        <w:rPr>
          <w:rFonts w:ascii="Times New Roman"/>
          <w:b w:val="false"/>
          <w:i w:val="false"/>
          <w:color w:val="000000"/>
          <w:sz w:val="28"/>
        </w:rPr>
        <w:t>
</w:t>
      </w:r>
      <w:r>
        <w:rPr>
          <w:rFonts w:ascii="Times New Roman"/>
          <w:b w:val="false"/>
          <w:i w:val="false"/>
          <w:color w:val="000000"/>
          <w:sz w:val="28"/>
        </w:rPr>
        <w:t>
      2) осуществляет прием и сдачу груза в соответствии с действующими правилами и инструкциями;</w:t>
      </w:r>
      <w:r>
        <w:br/>
      </w:r>
      <w:r>
        <w:rPr>
          <w:rFonts w:ascii="Times New Roman"/>
          <w:b w:val="false"/>
          <w:i w:val="false"/>
          <w:color w:val="000000"/>
          <w:sz w:val="28"/>
        </w:rPr>
        <w:t>
</w:t>
      </w:r>
      <w:r>
        <w:rPr>
          <w:rFonts w:ascii="Times New Roman"/>
          <w:b w:val="false"/>
          <w:i w:val="false"/>
          <w:color w:val="000000"/>
          <w:sz w:val="28"/>
        </w:rPr>
        <w:t>
      3) выполняет указания капитана буксировщика по управлению несамоходным судном;</w:t>
      </w:r>
      <w:r>
        <w:br/>
      </w:r>
      <w:r>
        <w:rPr>
          <w:rFonts w:ascii="Times New Roman"/>
          <w:b w:val="false"/>
          <w:i w:val="false"/>
          <w:color w:val="000000"/>
          <w:sz w:val="28"/>
        </w:rPr>
        <w:t>
</w:t>
      </w:r>
      <w:r>
        <w:rPr>
          <w:rFonts w:ascii="Times New Roman"/>
          <w:b w:val="false"/>
          <w:i w:val="false"/>
          <w:color w:val="000000"/>
          <w:sz w:val="28"/>
        </w:rPr>
        <w:t>
      4) проверяет перед каждой перегрузочной работой грузоподъемные и приемные устройства;</w:t>
      </w:r>
      <w:r>
        <w:br/>
      </w:r>
      <w:r>
        <w:rPr>
          <w:rFonts w:ascii="Times New Roman"/>
          <w:b w:val="false"/>
          <w:i w:val="false"/>
          <w:color w:val="000000"/>
          <w:sz w:val="28"/>
        </w:rPr>
        <w:t>
</w:t>
      </w:r>
      <w:r>
        <w:rPr>
          <w:rFonts w:ascii="Times New Roman"/>
          <w:b w:val="false"/>
          <w:i w:val="false"/>
          <w:color w:val="000000"/>
          <w:sz w:val="28"/>
        </w:rPr>
        <w:t>
      5) обеспечивает работу энергетической и котельной установок;</w:t>
      </w:r>
      <w:r>
        <w:br/>
      </w:r>
      <w:r>
        <w:rPr>
          <w:rFonts w:ascii="Times New Roman"/>
          <w:b w:val="false"/>
          <w:i w:val="false"/>
          <w:color w:val="000000"/>
          <w:sz w:val="28"/>
        </w:rPr>
        <w:t>
</w:t>
      </w:r>
      <w:r>
        <w:rPr>
          <w:rFonts w:ascii="Times New Roman"/>
          <w:b w:val="false"/>
          <w:i w:val="false"/>
          <w:color w:val="000000"/>
          <w:sz w:val="28"/>
        </w:rPr>
        <w:t>
      6) обеспечивает получение и правильное использование инвентаря, материалов, топлива и воды для судовых нужд;</w:t>
      </w:r>
      <w:r>
        <w:br/>
      </w:r>
      <w:r>
        <w:rPr>
          <w:rFonts w:ascii="Times New Roman"/>
          <w:b w:val="false"/>
          <w:i w:val="false"/>
          <w:color w:val="000000"/>
          <w:sz w:val="28"/>
        </w:rPr>
        <w:t>
</w:t>
      </w:r>
      <w:r>
        <w:rPr>
          <w:rFonts w:ascii="Times New Roman"/>
          <w:b w:val="false"/>
          <w:i w:val="false"/>
          <w:color w:val="000000"/>
          <w:sz w:val="28"/>
        </w:rPr>
        <w:t>
      7) ведет учет рабочего времени членов экипажа;</w:t>
      </w:r>
      <w:r>
        <w:br/>
      </w:r>
      <w:r>
        <w:rPr>
          <w:rFonts w:ascii="Times New Roman"/>
          <w:b w:val="false"/>
          <w:i w:val="false"/>
          <w:color w:val="000000"/>
          <w:sz w:val="28"/>
        </w:rPr>
        <w:t>
</w:t>
      </w:r>
      <w:r>
        <w:rPr>
          <w:rFonts w:ascii="Times New Roman"/>
          <w:b w:val="false"/>
          <w:i w:val="false"/>
          <w:color w:val="000000"/>
          <w:sz w:val="28"/>
        </w:rPr>
        <w:t>
      8) ведет судовую документацию и отчетность.</w:t>
      </w:r>
    </w:p>
    <w:bookmarkEnd w:id="30"/>
    <w:bookmarkStart w:name="z317" w:id="31"/>
    <w:p>
      <w:pPr>
        <w:spacing w:after="0"/>
        <w:ind w:left="0"/>
        <w:jc w:val="left"/>
      </w:pPr>
      <w:r>
        <w:rPr>
          <w:rFonts w:ascii="Times New Roman"/>
          <w:b/>
          <w:i w:val="false"/>
          <w:color w:val="000000"/>
        </w:rPr>
        <w:t xml:space="preserve"> 
§ 11. Помощник шкипера</w:t>
      </w:r>
    </w:p>
    <w:bookmarkEnd w:id="31"/>
    <w:bookmarkStart w:name="z318" w:id="32"/>
    <w:p>
      <w:pPr>
        <w:spacing w:after="0"/>
        <w:ind w:left="0"/>
        <w:jc w:val="both"/>
      </w:pPr>
      <w:r>
        <w:rPr>
          <w:rFonts w:ascii="Times New Roman"/>
          <w:b w:val="false"/>
          <w:i w:val="false"/>
          <w:color w:val="000000"/>
          <w:sz w:val="28"/>
        </w:rPr>
        <w:t>
      123. Помощник шкипера подчиняется непосредственно шкиперу. При отсутствии на судне шкипера помощник шкипера пользуется полномочиями и выполняет его функции.</w:t>
      </w:r>
      <w:r>
        <w:br/>
      </w:r>
      <w:r>
        <w:rPr>
          <w:rFonts w:ascii="Times New Roman"/>
          <w:b w:val="false"/>
          <w:i w:val="false"/>
          <w:color w:val="000000"/>
          <w:sz w:val="28"/>
        </w:rPr>
        <w:t>
</w:t>
      </w:r>
      <w:r>
        <w:rPr>
          <w:rFonts w:ascii="Times New Roman"/>
          <w:b w:val="false"/>
          <w:i w:val="false"/>
          <w:color w:val="000000"/>
          <w:sz w:val="28"/>
        </w:rPr>
        <w:t>
      124. Помощник шкипера:</w:t>
      </w:r>
      <w:r>
        <w:br/>
      </w:r>
      <w:r>
        <w:rPr>
          <w:rFonts w:ascii="Times New Roman"/>
          <w:b w:val="false"/>
          <w:i w:val="false"/>
          <w:color w:val="000000"/>
          <w:sz w:val="28"/>
        </w:rPr>
        <w:t>
</w:t>
      </w:r>
      <w:r>
        <w:rPr>
          <w:rFonts w:ascii="Times New Roman"/>
          <w:b w:val="false"/>
          <w:i w:val="false"/>
          <w:color w:val="000000"/>
          <w:sz w:val="28"/>
        </w:rPr>
        <w:t>
      1) помогает шкиперу выполнять функции;</w:t>
      </w:r>
      <w:r>
        <w:br/>
      </w:r>
      <w:r>
        <w:rPr>
          <w:rFonts w:ascii="Times New Roman"/>
          <w:b w:val="false"/>
          <w:i w:val="false"/>
          <w:color w:val="000000"/>
          <w:sz w:val="28"/>
        </w:rPr>
        <w:t>
</w:t>
      </w:r>
      <w:r>
        <w:rPr>
          <w:rFonts w:ascii="Times New Roman"/>
          <w:b w:val="false"/>
          <w:i w:val="false"/>
          <w:color w:val="000000"/>
          <w:sz w:val="28"/>
        </w:rPr>
        <w:t>
      2) обеспечивает правильную загрузку-разгрузку судна и размещение грузов на судне;</w:t>
      </w:r>
      <w:r>
        <w:br/>
      </w:r>
      <w:r>
        <w:rPr>
          <w:rFonts w:ascii="Times New Roman"/>
          <w:b w:val="false"/>
          <w:i w:val="false"/>
          <w:color w:val="000000"/>
          <w:sz w:val="28"/>
        </w:rPr>
        <w:t>
</w:t>
      </w:r>
      <w:r>
        <w:rPr>
          <w:rFonts w:ascii="Times New Roman"/>
          <w:b w:val="false"/>
          <w:i w:val="false"/>
          <w:color w:val="000000"/>
          <w:sz w:val="28"/>
        </w:rPr>
        <w:t>
      3) выполняет такелажные, плотницкие, малярные и якорно-швартовые работы;</w:t>
      </w:r>
      <w:r>
        <w:br/>
      </w:r>
      <w:r>
        <w:rPr>
          <w:rFonts w:ascii="Times New Roman"/>
          <w:b w:val="false"/>
          <w:i w:val="false"/>
          <w:color w:val="000000"/>
          <w:sz w:val="28"/>
        </w:rPr>
        <w:t>
</w:t>
      </w:r>
      <w:r>
        <w:rPr>
          <w:rFonts w:ascii="Times New Roman"/>
          <w:b w:val="false"/>
          <w:i w:val="false"/>
          <w:color w:val="000000"/>
          <w:sz w:val="28"/>
        </w:rPr>
        <w:t>
      4) обеспечивает правильное техническое использование и содержание судовой техники, закрепленной за ним расписанием по заведованию.</w:t>
      </w:r>
    </w:p>
    <w:bookmarkEnd w:id="32"/>
    <w:bookmarkStart w:name="z324" w:id="33"/>
    <w:p>
      <w:pPr>
        <w:spacing w:after="0"/>
        <w:ind w:left="0"/>
        <w:jc w:val="left"/>
      </w:pPr>
      <w:r>
        <w:rPr>
          <w:rFonts w:ascii="Times New Roman"/>
          <w:b/>
          <w:i w:val="false"/>
          <w:color w:val="000000"/>
        </w:rPr>
        <w:t xml:space="preserve"> 
§ 12. Механик</w:t>
      </w:r>
    </w:p>
    <w:bookmarkEnd w:id="33"/>
    <w:bookmarkStart w:name="z325" w:id="34"/>
    <w:p>
      <w:pPr>
        <w:spacing w:after="0"/>
        <w:ind w:left="0"/>
        <w:jc w:val="both"/>
      </w:pPr>
      <w:r>
        <w:rPr>
          <w:rFonts w:ascii="Times New Roman"/>
          <w:b w:val="false"/>
          <w:i w:val="false"/>
          <w:color w:val="000000"/>
          <w:sz w:val="28"/>
        </w:rPr>
        <w:t>
      125. Механик является заместителем капитана по технической эксплуатации судна и прямым начальником членов экипажа, выполняющих работу по механической и электротехнической частям.</w:t>
      </w:r>
      <w:r>
        <w:br/>
      </w:r>
      <w:r>
        <w:rPr>
          <w:rFonts w:ascii="Times New Roman"/>
          <w:b w:val="false"/>
          <w:i w:val="false"/>
          <w:color w:val="000000"/>
          <w:sz w:val="28"/>
        </w:rPr>
        <w:t>
</w:t>
      </w:r>
      <w:r>
        <w:rPr>
          <w:rFonts w:ascii="Times New Roman"/>
          <w:b w:val="false"/>
          <w:i w:val="false"/>
          <w:color w:val="000000"/>
          <w:sz w:val="28"/>
        </w:rPr>
        <w:t>
      126. Указания и распоряжения механика по вопросам технической эксплуатации судна выполняются всеми членами экипажа судна.</w:t>
      </w:r>
      <w:r>
        <w:br/>
      </w:r>
      <w:r>
        <w:rPr>
          <w:rFonts w:ascii="Times New Roman"/>
          <w:b w:val="false"/>
          <w:i w:val="false"/>
          <w:color w:val="000000"/>
          <w:sz w:val="28"/>
        </w:rPr>
        <w:t>
</w:t>
      </w:r>
      <w:r>
        <w:rPr>
          <w:rFonts w:ascii="Times New Roman"/>
          <w:b w:val="false"/>
          <w:i w:val="false"/>
          <w:color w:val="000000"/>
          <w:sz w:val="28"/>
        </w:rPr>
        <w:t>
      127. В ведении механика находятся главные двигатели, валопроводы и движительно-рулевой комплекс, вспомогательные механизмы, системы, электрооборудование, машинные помещения, механическая и электротехнические части палубных механизмов, устройств и бытовой техники.</w:t>
      </w:r>
      <w:r>
        <w:br/>
      </w:r>
      <w:r>
        <w:rPr>
          <w:rFonts w:ascii="Times New Roman"/>
          <w:b w:val="false"/>
          <w:i w:val="false"/>
          <w:color w:val="000000"/>
          <w:sz w:val="28"/>
        </w:rPr>
        <w:t>
</w:t>
      </w:r>
      <w:r>
        <w:rPr>
          <w:rFonts w:ascii="Times New Roman"/>
          <w:b w:val="false"/>
          <w:i w:val="false"/>
          <w:color w:val="000000"/>
          <w:sz w:val="28"/>
        </w:rPr>
        <w:t>
      128. Механик является материально-ответственным лицом за запасные части, инвентарь, материалы и другое имущество, относящееся к машинной части, и ведет по ним учет и инвентарные книги.</w:t>
      </w:r>
      <w:r>
        <w:br/>
      </w:r>
      <w:r>
        <w:rPr>
          <w:rFonts w:ascii="Times New Roman"/>
          <w:b w:val="false"/>
          <w:i w:val="false"/>
          <w:color w:val="000000"/>
          <w:sz w:val="28"/>
        </w:rPr>
        <w:t>
</w:t>
      </w:r>
      <w:r>
        <w:rPr>
          <w:rFonts w:ascii="Times New Roman"/>
          <w:b w:val="false"/>
          <w:i w:val="false"/>
          <w:color w:val="000000"/>
          <w:sz w:val="28"/>
        </w:rPr>
        <w:t>
      129. Механик обеспечивает:</w:t>
      </w:r>
      <w:r>
        <w:br/>
      </w:r>
      <w:r>
        <w:rPr>
          <w:rFonts w:ascii="Times New Roman"/>
          <w:b w:val="false"/>
          <w:i w:val="false"/>
          <w:color w:val="000000"/>
          <w:sz w:val="28"/>
        </w:rPr>
        <w:t>
</w:t>
      </w:r>
      <w:r>
        <w:rPr>
          <w:rFonts w:ascii="Times New Roman"/>
          <w:b w:val="false"/>
          <w:i w:val="false"/>
          <w:color w:val="000000"/>
          <w:sz w:val="28"/>
        </w:rPr>
        <w:t>
      1) техническую эксплуатацию и содержание закрепленной судовой техники в соответствии с правилами технической эксплуатации инструкциями заводов-изготовителей и другими нормативно-техническими документами;</w:t>
      </w:r>
      <w:r>
        <w:br/>
      </w:r>
      <w:r>
        <w:rPr>
          <w:rFonts w:ascii="Times New Roman"/>
          <w:b w:val="false"/>
          <w:i w:val="false"/>
          <w:color w:val="000000"/>
          <w:sz w:val="28"/>
        </w:rPr>
        <w:t>
</w:t>
      </w:r>
      <w:r>
        <w:rPr>
          <w:rFonts w:ascii="Times New Roman"/>
          <w:b w:val="false"/>
          <w:i w:val="false"/>
          <w:color w:val="000000"/>
          <w:sz w:val="28"/>
        </w:rPr>
        <w:t>
      2) техническое обслуживание палубных механизмов и устройств и корпусных конструкций;</w:t>
      </w:r>
      <w:r>
        <w:br/>
      </w:r>
      <w:r>
        <w:rPr>
          <w:rFonts w:ascii="Times New Roman"/>
          <w:b w:val="false"/>
          <w:i w:val="false"/>
          <w:color w:val="000000"/>
          <w:sz w:val="28"/>
        </w:rPr>
        <w:t>
</w:t>
      </w:r>
      <w:r>
        <w:rPr>
          <w:rFonts w:ascii="Times New Roman"/>
          <w:b w:val="false"/>
          <w:i w:val="false"/>
          <w:color w:val="000000"/>
          <w:sz w:val="28"/>
        </w:rPr>
        <w:t>
      3) надежную организацию несения вахт, выполнение работ и соблюдение трудовой дисциплины подчиненных ему членов экипажа;</w:t>
      </w:r>
      <w:r>
        <w:br/>
      </w:r>
      <w:r>
        <w:rPr>
          <w:rFonts w:ascii="Times New Roman"/>
          <w:b w:val="false"/>
          <w:i w:val="false"/>
          <w:color w:val="000000"/>
          <w:sz w:val="28"/>
        </w:rPr>
        <w:t>
</w:t>
      </w:r>
      <w:r>
        <w:rPr>
          <w:rFonts w:ascii="Times New Roman"/>
          <w:b w:val="false"/>
          <w:i w:val="false"/>
          <w:color w:val="000000"/>
          <w:sz w:val="28"/>
        </w:rPr>
        <w:t>
      4) изучение членами экипажа, подчиненных ему, правил, положений, инструкций, руководств и других документов по технической эксплуатации судовой техники;</w:t>
      </w:r>
      <w:r>
        <w:br/>
      </w:r>
      <w:r>
        <w:rPr>
          <w:rFonts w:ascii="Times New Roman"/>
          <w:b w:val="false"/>
          <w:i w:val="false"/>
          <w:color w:val="000000"/>
          <w:sz w:val="28"/>
        </w:rPr>
        <w:t>
</w:t>
      </w:r>
      <w:r>
        <w:rPr>
          <w:rFonts w:ascii="Times New Roman"/>
          <w:b w:val="false"/>
          <w:i w:val="false"/>
          <w:color w:val="000000"/>
          <w:sz w:val="28"/>
        </w:rPr>
        <w:t>
      5) планирование и проведение технической учебы по заведованию;</w:t>
      </w:r>
      <w:r>
        <w:br/>
      </w:r>
      <w:r>
        <w:rPr>
          <w:rFonts w:ascii="Times New Roman"/>
          <w:b w:val="false"/>
          <w:i w:val="false"/>
          <w:color w:val="000000"/>
          <w:sz w:val="28"/>
        </w:rPr>
        <w:t>
</w:t>
      </w:r>
      <w:r>
        <w:rPr>
          <w:rFonts w:ascii="Times New Roman"/>
          <w:b w:val="false"/>
          <w:i w:val="false"/>
          <w:color w:val="000000"/>
          <w:sz w:val="28"/>
        </w:rPr>
        <w:t>
      6) составление календарных графиков проведения технического обслуживания судовой техники;</w:t>
      </w:r>
      <w:r>
        <w:br/>
      </w:r>
      <w:r>
        <w:rPr>
          <w:rFonts w:ascii="Times New Roman"/>
          <w:b w:val="false"/>
          <w:i w:val="false"/>
          <w:color w:val="000000"/>
          <w:sz w:val="28"/>
        </w:rPr>
        <w:t>
</w:t>
      </w:r>
      <w:r>
        <w:rPr>
          <w:rFonts w:ascii="Times New Roman"/>
          <w:b w:val="false"/>
          <w:i w:val="false"/>
          <w:color w:val="000000"/>
          <w:sz w:val="28"/>
        </w:rPr>
        <w:t>
      7) руководство техническим обслуживанием и надзор за его выполнением;</w:t>
      </w:r>
      <w:r>
        <w:br/>
      </w:r>
      <w:r>
        <w:rPr>
          <w:rFonts w:ascii="Times New Roman"/>
          <w:b w:val="false"/>
          <w:i w:val="false"/>
          <w:color w:val="000000"/>
          <w:sz w:val="28"/>
        </w:rPr>
        <w:t>
</w:t>
      </w:r>
      <w:r>
        <w:rPr>
          <w:rFonts w:ascii="Times New Roman"/>
          <w:b w:val="false"/>
          <w:i w:val="false"/>
          <w:color w:val="000000"/>
          <w:sz w:val="28"/>
        </w:rPr>
        <w:t>
      8) проведение теплотехнического контроля и выполнение нормативных технико-экономических показателей по машинной части;</w:t>
      </w:r>
      <w:r>
        <w:br/>
      </w:r>
      <w:r>
        <w:rPr>
          <w:rFonts w:ascii="Times New Roman"/>
          <w:b w:val="false"/>
          <w:i w:val="false"/>
          <w:color w:val="000000"/>
          <w:sz w:val="28"/>
        </w:rPr>
        <w:t>
</w:t>
      </w:r>
      <w:r>
        <w:rPr>
          <w:rFonts w:ascii="Times New Roman"/>
          <w:b w:val="false"/>
          <w:i w:val="false"/>
          <w:color w:val="000000"/>
          <w:sz w:val="28"/>
        </w:rPr>
        <w:t>
      9) своевременное устранение неисправностей судовой техники и организацию ее ремонта силами экипажа без вывода судна из эксплуатации, а в случае обнаружения неисправностей, которые не могут быть устранены силами экипажа, докладывать об этом капитану для принятия мер в установленном порядке;</w:t>
      </w:r>
      <w:r>
        <w:br/>
      </w:r>
      <w:r>
        <w:rPr>
          <w:rFonts w:ascii="Times New Roman"/>
          <w:b w:val="false"/>
          <w:i w:val="false"/>
          <w:color w:val="000000"/>
          <w:sz w:val="28"/>
        </w:rPr>
        <w:t>
</w:t>
      </w:r>
      <w:r>
        <w:rPr>
          <w:rFonts w:ascii="Times New Roman"/>
          <w:b w:val="false"/>
          <w:i w:val="false"/>
          <w:color w:val="000000"/>
          <w:sz w:val="28"/>
        </w:rPr>
        <w:t>
      10) внедрение передовых методов технической эксплуатации;</w:t>
      </w:r>
      <w:r>
        <w:br/>
      </w:r>
      <w:r>
        <w:rPr>
          <w:rFonts w:ascii="Times New Roman"/>
          <w:b w:val="false"/>
          <w:i w:val="false"/>
          <w:color w:val="000000"/>
          <w:sz w:val="28"/>
        </w:rPr>
        <w:t>
</w:t>
      </w:r>
      <w:r>
        <w:rPr>
          <w:rFonts w:ascii="Times New Roman"/>
          <w:b w:val="false"/>
          <w:i w:val="false"/>
          <w:color w:val="000000"/>
          <w:sz w:val="28"/>
        </w:rPr>
        <w:t>
      11) своевременное предъявление с ведома капитана судовой техники освидетельствованию Регистр судоходства и другими органами технического надзора;</w:t>
      </w:r>
      <w:r>
        <w:br/>
      </w:r>
      <w:r>
        <w:rPr>
          <w:rFonts w:ascii="Times New Roman"/>
          <w:b w:val="false"/>
          <w:i w:val="false"/>
          <w:color w:val="000000"/>
          <w:sz w:val="28"/>
        </w:rPr>
        <w:t>
</w:t>
      </w:r>
      <w:r>
        <w:rPr>
          <w:rFonts w:ascii="Times New Roman"/>
          <w:b w:val="false"/>
          <w:i w:val="false"/>
          <w:color w:val="000000"/>
          <w:sz w:val="28"/>
        </w:rPr>
        <w:t>
      12) своевременное составление ремонтных ведомостей, контроль за качеством и полнотой объема ремонтных работ и работ по техническому обслуживанию закрепленной судовой техники, выполняемых береговыми и судовыми специалистами;</w:t>
      </w:r>
      <w:r>
        <w:br/>
      </w:r>
      <w:r>
        <w:rPr>
          <w:rFonts w:ascii="Times New Roman"/>
          <w:b w:val="false"/>
          <w:i w:val="false"/>
          <w:color w:val="000000"/>
          <w:sz w:val="28"/>
        </w:rPr>
        <w:t>
</w:t>
      </w:r>
      <w:r>
        <w:rPr>
          <w:rFonts w:ascii="Times New Roman"/>
          <w:b w:val="false"/>
          <w:i w:val="false"/>
          <w:color w:val="000000"/>
          <w:sz w:val="28"/>
        </w:rPr>
        <w:t>
      13) соблюдение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и безопасности труда в машинных помещениях и в помещениях своего заведования, постоянную готовность к действию пожарных и водоотливных насосов, систем и устройств;</w:t>
      </w:r>
      <w:r>
        <w:br/>
      </w:r>
      <w:r>
        <w:rPr>
          <w:rFonts w:ascii="Times New Roman"/>
          <w:b w:val="false"/>
          <w:i w:val="false"/>
          <w:color w:val="000000"/>
          <w:sz w:val="28"/>
        </w:rPr>
        <w:t>
</w:t>
      </w:r>
      <w:r>
        <w:rPr>
          <w:rFonts w:ascii="Times New Roman"/>
          <w:b w:val="false"/>
          <w:i w:val="false"/>
          <w:color w:val="000000"/>
          <w:sz w:val="28"/>
        </w:rPr>
        <w:t>
      14) контроль за составлением заявок, снабжением, приемом, учетом и хранением запасных частей, инвентаря, материалов, топлива и смазочных масел по своему заведованию;</w:t>
      </w:r>
      <w:r>
        <w:br/>
      </w:r>
      <w:r>
        <w:rPr>
          <w:rFonts w:ascii="Times New Roman"/>
          <w:b w:val="false"/>
          <w:i w:val="false"/>
          <w:color w:val="000000"/>
          <w:sz w:val="28"/>
        </w:rPr>
        <w:t>
</w:t>
      </w:r>
      <w:r>
        <w:rPr>
          <w:rFonts w:ascii="Times New Roman"/>
          <w:b w:val="false"/>
          <w:i w:val="false"/>
          <w:color w:val="000000"/>
          <w:sz w:val="28"/>
        </w:rPr>
        <w:t>
      15) ведение и хранение судовой технической документации, делопроизводства и отчетности по своему заведованию;</w:t>
      </w:r>
      <w:r>
        <w:br/>
      </w:r>
      <w:r>
        <w:rPr>
          <w:rFonts w:ascii="Times New Roman"/>
          <w:b w:val="false"/>
          <w:i w:val="false"/>
          <w:color w:val="000000"/>
          <w:sz w:val="28"/>
        </w:rPr>
        <w:t>
</w:t>
      </w:r>
      <w:r>
        <w:rPr>
          <w:rFonts w:ascii="Times New Roman"/>
          <w:b w:val="false"/>
          <w:i w:val="false"/>
          <w:color w:val="000000"/>
          <w:sz w:val="28"/>
        </w:rPr>
        <w:t>
      16) по указанию капитана руководство управлением энергетической установкой при плавании в сложных условиях;</w:t>
      </w:r>
      <w:r>
        <w:br/>
      </w:r>
      <w:r>
        <w:rPr>
          <w:rFonts w:ascii="Times New Roman"/>
          <w:b w:val="false"/>
          <w:i w:val="false"/>
          <w:color w:val="000000"/>
          <w:sz w:val="28"/>
        </w:rPr>
        <w:t>
</w:t>
      </w:r>
      <w:r>
        <w:rPr>
          <w:rFonts w:ascii="Times New Roman"/>
          <w:b w:val="false"/>
          <w:i w:val="false"/>
          <w:color w:val="000000"/>
          <w:sz w:val="28"/>
        </w:rPr>
        <w:t>
      17) выполнение всех распоряжений капитана, связанных с режимом работы энергетической установки. В случаях, когда исполнение распоряжения может вызвать выход их строя судовой техники, механик обязан предупредить капитана о предполагаемых последствиях и действовать в соответствии с последующим распоряжением капитана. О распоряжениях такого рода должны быть сделаны записи в машинном журнале.</w:t>
      </w:r>
      <w:r>
        <w:br/>
      </w:r>
      <w:r>
        <w:rPr>
          <w:rFonts w:ascii="Times New Roman"/>
          <w:b w:val="false"/>
          <w:i w:val="false"/>
          <w:color w:val="000000"/>
          <w:sz w:val="28"/>
        </w:rPr>
        <w:t>
</w:t>
      </w:r>
      <w:r>
        <w:rPr>
          <w:rFonts w:ascii="Times New Roman"/>
          <w:b w:val="false"/>
          <w:i w:val="false"/>
          <w:color w:val="000000"/>
          <w:sz w:val="28"/>
        </w:rPr>
        <w:t>
      130. Механик участвует в организации и подготовке экипажа к борьбе за живучесть судна и руководить борьбой за живучесть в машинно-котельных помещениях.</w:t>
      </w:r>
      <w:r>
        <w:br/>
      </w:r>
      <w:r>
        <w:rPr>
          <w:rFonts w:ascii="Times New Roman"/>
          <w:b w:val="false"/>
          <w:i w:val="false"/>
          <w:color w:val="000000"/>
          <w:sz w:val="28"/>
        </w:rPr>
        <w:t>
</w:t>
      </w:r>
      <w:r>
        <w:rPr>
          <w:rFonts w:ascii="Times New Roman"/>
          <w:b w:val="false"/>
          <w:i w:val="false"/>
          <w:color w:val="000000"/>
          <w:sz w:val="28"/>
        </w:rPr>
        <w:t>
      131. Механик самостоятельно выводит из действия отдельные элементы судовой техники, если это не угрожает безопасности судна и не нарушает его нормальную эксплуатацию.</w:t>
      </w:r>
      <w:r>
        <w:br/>
      </w:r>
      <w:r>
        <w:rPr>
          <w:rFonts w:ascii="Times New Roman"/>
          <w:b w:val="false"/>
          <w:i w:val="false"/>
          <w:color w:val="000000"/>
          <w:sz w:val="28"/>
        </w:rPr>
        <w:t>
</w:t>
      </w:r>
      <w:r>
        <w:rPr>
          <w:rFonts w:ascii="Times New Roman"/>
          <w:b w:val="false"/>
          <w:i w:val="false"/>
          <w:color w:val="000000"/>
          <w:sz w:val="28"/>
        </w:rPr>
        <w:t>
      132. При постановке судна на ремонт, длительной стоянке, а также во время производства грузовых операций при низкой температуре наружного воздуха механик обеспечивает проведение мероприятий и предупредительных мер с целью предотвращения размораживания судовой техники.</w:t>
      </w:r>
      <w:r>
        <w:br/>
      </w:r>
      <w:r>
        <w:rPr>
          <w:rFonts w:ascii="Times New Roman"/>
          <w:b w:val="false"/>
          <w:i w:val="false"/>
          <w:color w:val="000000"/>
          <w:sz w:val="28"/>
        </w:rPr>
        <w:t>
</w:t>
      </w:r>
      <w:r>
        <w:rPr>
          <w:rFonts w:ascii="Times New Roman"/>
          <w:b w:val="false"/>
          <w:i w:val="false"/>
          <w:color w:val="000000"/>
          <w:sz w:val="28"/>
        </w:rPr>
        <w:t>
      133. Если действия кого-либо из подчиненных угрожают выходом из строя судовой техники, механик отстраняет данное лицо от выполнения функций, доложив об этом капитану.</w:t>
      </w:r>
      <w:r>
        <w:br/>
      </w:r>
      <w:r>
        <w:rPr>
          <w:rFonts w:ascii="Times New Roman"/>
          <w:b w:val="false"/>
          <w:i w:val="false"/>
          <w:color w:val="000000"/>
          <w:sz w:val="28"/>
        </w:rPr>
        <w:t>
</w:t>
      </w:r>
      <w:r>
        <w:rPr>
          <w:rFonts w:ascii="Times New Roman"/>
          <w:b w:val="false"/>
          <w:i w:val="false"/>
          <w:color w:val="000000"/>
          <w:sz w:val="28"/>
        </w:rPr>
        <w:t>
      134. При работе судна с закрепленными несамоходными судами без экипажа механик обеспечивает техническую эксплуатацию судовой техники на этих судах.</w:t>
      </w:r>
      <w:r>
        <w:br/>
      </w:r>
      <w:r>
        <w:rPr>
          <w:rFonts w:ascii="Times New Roman"/>
          <w:b w:val="false"/>
          <w:i w:val="false"/>
          <w:color w:val="000000"/>
          <w:sz w:val="28"/>
        </w:rPr>
        <w:t>
</w:t>
      </w:r>
      <w:r>
        <w:rPr>
          <w:rFonts w:ascii="Times New Roman"/>
          <w:b w:val="false"/>
          <w:i w:val="false"/>
          <w:color w:val="000000"/>
          <w:sz w:val="28"/>
        </w:rPr>
        <w:t>
      135. Механик обеспечивает подготовку своего заведования к рейсу и о готовности в назначенное время докладывает капитану.</w:t>
      </w:r>
      <w:r>
        <w:br/>
      </w:r>
      <w:r>
        <w:rPr>
          <w:rFonts w:ascii="Times New Roman"/>
          <w:b w:val="false"/>
          <w:i w:val="false"/>
          <w:color w:val="000000"/>
          <w:sz w:val="28"/>
        </w:rPr>
        <w:t>
</w:t>
      </w:r>
      <w:r>
        <w:rPr>
          <w:rFonts w:ascii="Times New Roman"/>
          <w:b w:val="false"/>
          <w:i w:val="false"/>
          <w:color w:val="000000"/>
          <w:sz w:val="28"/>
        </w:rPr>
        <w:t>
      136. Механик, назначенный на судно, принимает от своего предшественника в установленном порядке судовую технику, топливо, смазочные материалы, инвентарь, запасные части и приспособления, нормативную техническую документацию, рапорта ответственных лиц командного состава, находящихся в подчинении у механика, а также делопроизводство и отчетность по своему заведованию. О приемке-сдаче составляется акт, утверждаемый капитаном. Один экземпляр акта остается на судне, а другой направляется судовладельцу. Дата и время приемки-сдачи фиксируются в машинном журнале.</w:t>
      </w:r>
    </w:p>
    <w:bookmarkEnd w:id="34"/>
    <w:bookmarkStart w:name="z354" w:id="35"/>
    <w:p>
      <w:pPr>
        <w:spacing w:after="0"/>
        <w:ind w:left="0"/>
        <w:jc w:val="left"/>
      </w:pPr>
      <w:r>
        <w:rPr>
          <w:rFonts w:ascii="Times New Roman"/>
          <w:b/>
          <w:i w:val="false"/>
          <w:color w:val="000000"/>
        </w:rPr>
        <w:t xml:space="preserve"> 
§ 13. Сменный механик</w:t>
      </w:r>
    </w:p>
    <w:bookmarkEnd w:id="35"/>
    <w:bookmarkStart w:name="z355" w:id="36"/>
    <w:p>
      <w:pPr>
        <w:spacing w:after="0"/>
        <w:ind w:left="0"/>
        <w:jc w:val="both"/>
      </w:pPr>
      <w:r>
        <w:rPr>
          <w:rFonts w:ascii="Times New Roman"/>
          <w:b w:val="false"/>
          <w:i w:val="false"/>
          <w:color w:val="000000"/>
          <w:sz w:val="28"/>
        </w:rPr>
        <w:t>
      137. Сменный механик в отсутствие механика при бригадном методе работы пользуется его полномочиями и выполняет его функции.</w:t>
      </w:r>
      <w:r>
        <w:br/>
      </w:r>
      <w:r>
        <w:rPr>
          <w:rFonts w:ascii="Times New Roman"/>
          <w:b w:val="false"/>
          <w:i w:val="false"/>
          <w:color w:val="000000"/>
          <w:sz w:val="28"/>
        </w:rPr>
        <w:t>
</w:t>
      </w:r>
      <w:r>
        <w:rPr>
          <w:rFonts w:ascii="Times New Roman"/>
          <w:b w:val="false"/>
          <w:i w:val="false"/>
          <w:color w:val="000000"/>
          <w:sz w:val="28"/>
        </w:rPr>
        <w:t>
      138. При одновременном нахождении на судне механика и сменного механика последний выполняет функции лица, которое он заменяет, и пользуется его правами.</w:t>
      </w:r>
    </w:p>
    <w:bookmarkEnd w:id="36"/>
    <w:bookmarkStart w:name="z357" w:id="37"/>
    <w:p>
      <w:pPr>
        <w:spacing w:after="0"/>
        <w:ind w:left="0"/>
        <w:jc w:val="left"/>
      </w:pPr>
      <w:r>
        <w:rPr>
          <w:rFonts w:ascii="Times New Roman"/>
          <w:b/>
          <w:i w:val="false"/>
          <w:color w:val="000000"/>
        </w:rPr>
        <w:t xml:space="preserve"> 
§ 14. Первый помощник механика</w:t>
      </w:r>
    </w:p>
    <w:bookmarkEnd w:id="37"/>
    <w:bookmarkStart w:name="z358" w:id="38"/>
    <w:p>
      <w:pPr>
        <w:spacing w:after="0"/>
        <w:ind w:left="0"/>
        <w:jc w:val="both"/>
      </w:pPr>
      <w:r>
        <w:rPr>
          <w:rFonts w:ascii="Times New Roman"/>
          <w:b w:val="false"/>
          <w:i w:val="false"/>
          <w:color w:val="000000"/>
          <w:sz w:val="28"/>
        </w:rPr>
        <w:t>
      139. Первый помощник механика непосредственно подчиняется механику. В случае невозможности выполнения механиком своих функций при нахождении судна в рейсе его функции выполняет первый помощник механика на период (не более 10 суток) перехода до пункта, определяемого судовладельцем (при этом продолжительность вахт не должна превышать времени, установленного настоящим Уставом).</w:t>
      </w:r>
      <w:r>
        <w:br/>
      </w:r>
      <w:r>
        <w:rPr>
          <w:rFonts w:ascii="Times New Roman"/>
          <w:b w:val="false"/>
          <w:i w:val="false"/>
          <w:color w:val="000000"/>
          <w:sz w:val="28"/>
        </w:rPr>
        <w:t>
</w:t>
      </w:r>
      <w:r>
        <w:rPr>
          <w:rFonts w:ascii="Times New Roman"/>
          <w:b w:val="false"/>
          <w:i w:val="false"/>
          <w:color w:val="000000"/>
          <w:sz w:val="28"/>
        </w:rPr>
        <w:t>
      140. В ведении первого помощника механика находятся:</w:t>
      </w:r>
      <w:r>
        <w:br/>
      </w:r>
      <w:r>
        <w:rPr>
          <w:rFonts w:ascii="Times New Roman"/>
          <w:b w:val="false"/>
          <w:i w:val="false"/>
          <w:color w:val="000000"/>
          <w:sz w:val="28"/>
        </w:rPr>
        <w:t>
</w:t>
      </w:r>
      <w:r>
        <w:rPr>
          <w:rFonts w:ascii="Times New Roman"/>
          <w:b w:val="false"/>
          <w:i w:val="false"/>
          <w:color w:val="000000"/>
          <w:sz w:val="28"/>
        </w:rPr>
        <w:t>
      1) главные двигатели со всеми обслуживающими их техническими средствами, валопроводы, дейдвудные устройства, движители, механическая часть рулевого устройства, природоохранного оборудования;</w:t>
      </w:r>
      <w:r>
        <w:br/>
      </w:r>
      <w:r>
        <w:rPr>
          <w:rFonts w:ascii="Times New Roman"/>
          <w:b w:val="false"/>
          <w:i w:val="false"/>
          <w:color w:val="000000"/>
          <w:sz w:val="28"/>
        </w:rPr>
        <w:t>
</w:t>
      </w:r>
      <w:r>
        <w:rPr>
          <w:rFonts w:ascii="Times New Roman"/>
          <w:b w:val="false"/>
          <w:i w:val="false"/>
          <w:color w:val="000000"/>
          <w:sz w:val="28"/>
        </w:rPr>
        <w:t>
      2) судовые балластная, осушительная и противопожарная системы; топливные и масляные танки и цистерны; системы топлива и масла; аварийное оборудование и снабжение машинных помещений;</w:t>
      </w:r>
      <w:r>
        <w:br/>
      </w:r>
      <w:r>
        <w:rPr>
          <w:rFonts w:ascii="Times New Roman"/>
          <w:b w:val="false"/>
          <w:i w:val="false"/>
          <w:color w:val="000000"/>
          <w:sz w:val="28"/>
        </w:rPr>
        <w:t>
</w:t>
      </w:r>
      <w:r>
        <w:rPr>
          <w:rFonts w:ascii="Times New Roman"/>
          <w:b w:val="false"/>
          <w:i w:val="false"/>
          <w:color w:val="000000"/>
          <w:sz w:val="28"/>
        </w:rPr>
        <w:t>
      3) грузоподъемные механизмы и приспособления машинных помещений;</w:t>
      </w:r>
      <w:r>
        <w:br/>
      </w:r>
      <w:r>
        <w:rPr>
          <w:rFonts w:ascii="Times New Roman"/>
          <w:b w:val="false"/>
          <w:i w:val="false"/>
          <w:color w:val="000000"/>
          <w:sz w:val="28"/>
        </w:rPr>
        <w:t>
</w:t>
      </w:r>
      <w:r>
        <w:rPr>
          <w:rFonts w:ascii="Times New Roman"/>
          <w:b w:val="false"/>
          <w:i w:val="false"/>
          <w:color w:val="000000"/>
          <w:sz w:val="28"/>
        </w:rPr>
        <w:t>
      4) средства автоматизации и контрольно-измерительные приборы своего заведования.</w:t>
      </w:r>
      <w:r>
        <w:br/>
      </w:r>
      <w:r>
        <w:rPr>
          <w:rFonts w:ascii="Times New Roman"/>
          <w:b w:val="false"/>
          <w:i w:val="false"/>
          <w:color w:val="000000"/>
          <w:sz w:val="28"/>
        </w:rPr>
        <w:t>
</w:t>
      </w:r>
      <w:r>
        <w:rPr>
          <w:rFonts w:ascii="Times New Roman"/>
          <w:b w:val="false"/>
          <w:i w:val="false"/>
          <w:color w:val="000000"/>
          <w:sz w:val="28"/>
        </w:rPr>
        <w:t>
      141. Первый помощник механика по своему заведованию:</w:t>
      </w:r>
      <w:r>
        <w:br/>
      </w:r>
      <w:r>
        <w:rPr>
          <w:rFonts w:ascii="Times New Roman"/>
          <w:b w:val="false"/>
          <w:i w:val="false"/>
          <w:color w:val="000000"/>
          <w:sz w:val="28"/>
        </w:rPr>
        <w:t>
</w:t>
      </w:r>
      <w:r>
        <w:rPr>
          <w:rFonts w:ascii="Times New Roman"/>
          <w:b w:val="false"/>
          <w:i w:val="false"/>
          <w:color w:val="000000"/>
          <w:sz w:val="28"/>
        </w:rPr>
        <w:t>
      1) обеспечивает техническую эксплуатацию и содержание судовой техники в соответствии с правилами технической эксплуатации, инструкциями заводов-изготовителей и другими нормативно-техническими документами;</w:t>
      </w:r>
      <w:r>
        <w:br/>
      </w:r>
      <w:r>
        <w:rPr>
          <w:rFonts w:ascii="Times New Roman"/>
          <w:b w:val="false"/>
          <w:i w:val="false"/>
          <w:color w:val="000000"/>
          <w:sz w:val="28"/>
        </w:rPr>
        <w:t>
</w:t>
      </w:r>
      <w:r>
        <w:rPr>
          <w:rFonts w:ascii="Times New Roman"/>
          <w:b w:val="false"/>
          <w:i w:val="false"/>
          <w:color w:val="000000"/>
          <w:sz w:val="28"/>
        </w:rPr>
        <w:t>
      2) устраняет лично или с привлечением выделенных ему специалистов отказы судовой техники;</w:t>
      </w:r>
      <w:r>
        <w:br/>
      </w:r>
      <w:r>
        <w:rPr>
          <w:rFonts w:ascii="Times New Roman"/>
          <w:b w:val="false"/>
          <w:i w:val="false"/>
          <w:color w:val="000000"/>
          <w:sz w:val="28"/>
        </w:rPr>
        <w:t>
</w:t>
      </w:r>
      <w:r>
        <w:rPr>
          <w:rFonts w:ascii="Times New Roman"/>
          <w:b w:val="false"/>
          <w:i w:val="false"/>
          <w:color w:val="000000"/>
          <w:sz w:val="28"/>
        </w:rPr>
        <w:t>
      3) руководит работами выделенных ему специалистов, обеспечивает выполнение правил и инструкций по безопасности труда и пожарной безопасности;</w:t>
      </w:r>
      <w:r>
        <w:br/>
      </w:r>
      <w:r>
        <w:rPr>
          <w:rFonts w:ascii="Times New Roman"/>
          <w:b w:val="false"/>
          <w:i w:val="false"/>
          <w:color w:val="000000"/>
          <w:sz w:val="28"/>
        </w:rPr>
        <w:t>
</w:t>
      </w:r>
      <w:r>
        <w:rPr>
          <w:rFonts w:ascii="Times New Roman"/>
          <w:b w:val="false"/>
          <w:i w:val="false"/>
          <w:color w:val="000000"/>
          <w:sz w:val="28"/>
        </w:rPr>
        <w:t>
      4) составляет календарные графики технического обслуживания и ремонтные ведомости, контролирует полноту объема и качество технического обслуживания и ремонта судовой техники, выполняемых береговыми службами;</w:t>
      </w:r>
      <w:r>
        <w:br/>
      </w:r>
      <w:r>
        <w:rPr>
          <w:rFonts w:ascii="Times New Roman"/>
          <w:b w:val="false"/>
          <w:i w:val="false"/>
          <w:color w:val="000000"/>
          <w:sz w:val="28"/>
        </w:rPr>
        <w:t>
</w:t>
      </w:r>
      <w:r>
        <w:rPr>
          <w:rFonts w:ascii="Times New Roman"/>
          <w:b w:val="false"/>
          <w:i w:val="false"/>
          <w:color w:val="000000"/>
          <w:sz w:val="28"/>
        </w:rPr>
        <w:t>
      5) при выполнении технических обслуживаний членам экипажа лично руководит подъемом тяжеловесных механизмов в машинном отделении;</w:t>
      </w:r>
      <w:r>
        <w:br/>
      </w:r>
      <w:r>
        <w:rPr>
          <w:rFonts w:ascii="Times New Roman"/>
          <w:b w:val="false"/>
          <w:i w:val="false"/>
          <w:color w:val="000000"/>
          <w:sz w:val="28"/>
        </w:rPr>
        <w:t>
</w:t>
      </w:r>
      <w:r>
        <w:rPr>
          <w:rFonts w:ascii="Times New Roman"/>
          <w:b w:val="false"/>
          <w:i w:val="false"/>
          <w:color w:val="000000"/>
          <w:sz w:val="28"/>
        </w:rPr>
        <w:t>
      6) присутствует при проворачивании и пробных пусках двигателей после выполнения технических обслуживаний и ремонта;</w:t>
      </w:r>
      <w:r>
        <w:br/>
      </w:r>
      <w:r>
        <w:rPr>
          <w:rFonts w:ascii="Times New Roman"/>
          <w:b w:val="false"/>
          <w:i w:val="false"/>
          <w:color w:val="000000"/>
          <w:sz w:val="28"/>
        </w:rPr>
        <w:t>
</w:t>
      </w:r>
      <w:r>
        <w:rPr>
          <w:rFonts w:ascii="Times New Roman"/>
          <w:b w:val="false"/>
          <w:i w:val="false"/>
          <w:color w:val="000000"/>
          <w:sz w:val="28"/>
        </w:rPr>
        <w:t>
      7) перед погрузкой совместно со вторым помощником капитана осматривает и проверяет исправность оборудования грузовых помещений;</w:t>
      </w:r>
      <w:r>
        <w:br/>
      </w:r>
      <w:r>
        <w:rPr>
          <w:rFonts w:ascii="Times New Roman"/>
          <w:b w:val="false"/>
          <w:i w:val="false"/>
          <w:color w:val="000000"/>
          <w:sz w:val="28"/>
        </w:rPr>
        <w:t>
</w:t>
      </w:r>
      <w:r>
        <w:rPr>
          <w:rFonts w:ascii="Times New Roman"/>
          <w:b w:val="false"/>
          <w:i w:val="false"/>
          <w:color w:val="000000"/>
          <w:sz w:val="28"/>
        </w:rPr>
        <w:t>
      8) проверяет наличие материально-технического снабжения и составляет заявки на него, обеспечивает его получение и хранение, ведет его учет;</w:t>
      </w:r>
      <w:r>
        <w:br/>
      </w:r>
      <w:r>
        <w:rPr>
          <w:rFonts w:ascii="Times New Roman"/>
          <w:b w:val="false"/>
          <w:i w:val="false"/>
          <w:color w:val="000000"/>
          <w:sz w:val="28"/>
        </w:rPr>
        <w:t>
</w:t>
      </w:r>
      <w:r>
        <w:rPr>
          <w:rFonts w:ascii="Times New Roman"/>
          <w:b w:val="false"/>
          <w:i w:val="false"/>
          <w:color w:val="000000"/>
          <w:sz w:val="28"/>
        </w:rPr>
        <w:t>
      9) при приеме топлива, масла принимает меры по предупреждению попадания нефтепродуктов за борт;</w:t>
      </w:r>
      <w:r>
        <w:br/>
      </w:r>
      <w:r>
        <w:rPr>
          <w:rFonts w:ascii="Times New Roman"/>
          <w:b w:val="false"/>
          <w:i w:val="false"/>
          <w:color w:val="000000"/>
          <w:sz w:val="28"/>
        </w:rPr>
        <w:t>
</w:t>
      </w:r>
      <w:r>
        <w:rPr>
          <w:rFonts w:ascii="Times New Roman"/>
          <w:b w:val="false"/>
          <w:i w:val="false"/>
          <w:color w:val="000000"/>
          <w:sz w:val="28"/>
        </w:rPr>
        <w:t>
      10) ведет установленную техническую документацию;</w:t>
      </w:r>
      <w:r>
        <w:br/>
      </w:r>
      <w:r>
        <w:rPr>
          <w:rFonts w:ascii="Times New Roman"/>
          <w:b w:val="false"/>
          <w:i w:val="false"/>
          <w:color w:val="000000"/>
          <w:sz w:val="28"/>
        </w:rPr>
        <w:t>
</w:t>
      </w:r>
      <w:r>
        <w:rPr>
          <w:rFonts w:ascii="Times New Roman"/>
          <w:b w:val="false"/>
          <w:i w:val="false"/>
          <w:color w:val="000000"/>
          <w:sz w:val="28"/>
        </w:rPr>
        <w:t>
      11) обеспечивает подготовку к рейсу и о готовности заведования в назначенное время докладывает механику.</w:t>
      </w:r>
    </w:p>
    <w:bookmarkEnd w:id="38"/>
    <w:bookmarkStart w:name="z376" w:id="39"/>
    <w:p>
      <w:pPr>
        <w:spacing w:after="0"/>
        <w:ind w:left="0"/>
        <w:jc w:val="left"/>
      </w:pPr>
      <w:r>
        <w:rPr>
          <w:rFonts w:ascii="Times New Roman"/>
          <w:b/>
          <w:i w:val="false"/>
          <w:color w:val="000000"/>
        </w:rPr>
        <w:t xml:space="preserve"> 
§ 15. Второй помощник механика</w:t>
      </w:r>
    </w:p>
    <w:bookmarkEnd w:id="39"/>
    <w:bookmarkStart w:name="z377" w:id="40"/>
    <w:p>
      <w:pPr>
        <w:spacing w:after="0"/>
        <w:ind w:left="0"/>
        <w:jc w:val="both"/>
      </w:pPr>
      <w:r>
        <w:rPr>
          <w:rFonts w:ascii="Times New Roman"/>
          <w:b w:val="false"/>
          <w:i w:val="false"/>
          <w:color w:val="000000"/>
          <w:sz w:val="28"/>
        </w:rPr>
        <w:t>
      142. Второй помощник механика непосредственно подчиняется механику.</w:t>
      </w:r>
      <w:r>
        <w:br/>
      </w:r>
      <w:r>
        <w:rPr>
          <w:rFonts w:ascii="Times New Roman"/>
          <w:b w:val="false"/>
          <w:i w:val="false"/>
          <w:color w:val="000000"/>
          <w:sz w:val="28"/>
        </w:rPr>
        <w:t>
</w:t>
      </w:r>
      <w:r>
        <w:rPr>
          <w:rFonts w:ascii="Times New Roman"/>
          <w:b w:val="false"/>
          <w:i w:val="false"/>
          <w:color w:val="000000"/>
          <w:sz w:val="28"/>
        </w:rPr>
        <w:t>
      143. В ведении второго помощника механика находятся:</w:t>
      </w:r>
      <w:r>
        <w:br/>
      </w:r>
      <w:r>
        <w:rPr>
          <w:rFonts w:ascii="Times New Roman"/>
          <w:b w:val="false"/>
          <w:i w:val="false"/>
          <w:color w:val="000000"/>
          <w:sz w:val="28"/>
        </w:rPr>
        <w:t>
</w:t>
      </w:r>
      <w:r>
        <w:rPr>
          <w:rFonts w:ascii="Times New Roman"/>
          <w:b w:val="false"/>
          <w:i w:val="false"/>
          <w:color w:val="000000"/>
          <w:sz w:val="28"/>
        </w:rPr>
        <w:t>
      1) вспомогательные двигатели, в том числе аварийные дизельгенераторы, воздушные компрессоры, воздухохранители с обслуживающими их техническими средствами;</w:t>
      </w:r>
      <w:r>
        <w:br/>
      </w:r>
      <w:r>
        <w:rPr>
          <w:rFonts w:ascii="Times New Roman"/>
          <w:b w:val="false"/>
          <w:i w:val="false"/>
          <w:color w:val="000000"/>
          <w:sz w:val="28"/>
        </w:rPr>
        <w:t>
</w:t>
      </w:r>
      <w:r>
        <w:rPr>
          <w:rFonts w:ascii="Times New Roman"/>
          <w:b w:val="false"/>
          <w:i w:val="false"/>
          <w:color w:val="000000"/>
          <w:sz w:val="28"/>
        </w:rPr>
        <w:t>
      2) все системы (исключая электрическую их часть) на судне, кроме систем, закрепленных за первым и третьим помощниками механика;</w:t>
      </w:r>
      <w:r>
        <w:br/>
      </w:r>
      <w:r>
        <w:rPr>
          <w:rFonts w:ascii="Times New Roman"/>
          <w:b w:val="false"/>
          <w:i w:val="false"/>
          <w:color w:val="000000"/>
          <w:sz w:val="28"/>
        </w:rPr>
        <w:t>
</w:t>
      </w:r>
      <w:r>
        <w:rPr>
          <w:rFonts w:ascii="Times New Roman"/>
          <w:b w:val="false"/>
          <w:i w:val="false"/>
          <w:color w:val="000000"/>
          <w:sz w:val="28"/>
        </w:rPr>
        <w:t>
      3) средства автоматизации (кроме их электрической части) и контрольно-измерительные приборы своего заведования.</w:t>
      </w:r>
      <w:r>
        <w:br/>
      </w:r>
      <w:r>
        <w:rPr>
          <w:rFonts w:ascii="Times New Roman"/>
          <w:b w:val="false"/>
          <w:i w:val="false"/>
          <w:color w:val="000000"/>
          <w:sz w:val="28"/>
        </w:rPr>
        <w:t>
</w:t>
      </w:r>
      <w:r>
        <w:rPr>
          <w:rFonts w:ascii="Times New Roman"/>
          <w:b w:val="false"/>
          <w:i w:val="false"/>
          <w:color w:val="000000"/>
          <w:sz w:val="28"/>
        </w:rPr>
        <w:t>
      144. Второй помощник по своему заведованию:</w:t>
      </w:r>
      <w:r>
        <w:br/>
      </w:r>
      <w:r>
        <w:rPr>
          <w:rFonts w:ascii="Times New Roman"/>
          <w:b w:val="false"/>
          <w:i w:val="false"/>
          <w:color w:val="000000"/>
          <w:sz w:val="28"/>
        </w:rPr>
        <w:t>
</w:t>
      </w:r>
      <w:r>
        <w:rPr>
          <w:rFonts w:ascii="Times New Roman"/>
          <w:b w:val="false"/>
          <w:i w:val="false"/>
          <w:color w:val="000000"/>
          <w:sz w:val="28"/>
        </w:rPr>
        <w:t>
      1) обеспечивает техническую эксплуатацию и содержание судовой техники в соответствии с правилами технической эксплуатации, инструкциями заводов-изготовителей и другими нормативно-техническими документами;</w:t>
      </w:r>
      <w:r>
        <w:br/>
      </w:r>
      <w:r>
        <w:rPr>
          <w:rFonts w:ascii="Times New Roman"/>
          <w:b w:val="false"/>
          <w:i w:val="false"/>
          <w:color w:val="000000"/>
          <w:sz w:val="28"/>
        </w:rPr>
        <w:t>
</w:t>
      </w:r>
      <w:r>
        <w:rPr>
          <w:rFonts w:ascii="Times New Roman"/>
          <w:b w:val="false"/>
          <w:i w:val="false"/>
          <w:color w:val="000000"/>
          <w:sz w:val="28"/>
        </w:rPr>
        <w:t>
      2) устраняет лично или с привлечением выделенных ему специалистов отказы судовой техники;</w:t>
      </w:r>
      <w:r>
        <w:br/>
      </w:r>
      <w:r>
        <w:rPr>
          <w:rFonts w:ascii="Times New Roman"/>
          <w:b w:val="false"/>
          <w:i w:val="false"/>
          <w:color w:val="000000"/>
          <w:sz w:val="28"/>
        </w:rPr>
        <w:t>
</w:t>
      </w:r>
      <w:r>
        <w:rPr>
          <w:rFonts w:ascii="Times New Roman"/>
          <w:b w:val="false"/>
          <w:i w:val="false"/>
          <w:color w:val="000000"/>
          <w:sz w:val="28"/>
        </w:rPr>
        <w:t>
      3) руководит работами выделенных ему специалистов, обеспечивает выполнение ими правил и инструкций по безопасности труда и пожарной безопасности;</w:t>
      </w:r>
      <w:r>
        <w:br/>
      </w:r>
      <w:r>
        <w:rPr>
          <w:rFonts w:ascii="Times New Roman"/>
          <w:b w:val="false"/>
          <w:i w:val="false"/>
          <w:color w:val="000000"/>
          <w:sz w:val="28"/>
        </w:rPr>
        <w:t>
</w:t>
      </w:r>
      <w:r>
        <w:rPr>
          <w:rFonts w:ascii="Times New Roman"/>
          <w:b w:val="false"/>
          <w:i w:val="false"/>
          <w:color w:val="000000"/>
          <w:sz w:val="28"/>
        </w:rPr>
        <w:t>
      4) составляет календарные графики технического обслуживания и ремонтные ведомости, контролирует полноту объема и качество технического обслуживания и ремонта судовой техники, выполняемых береговыми и судовыми специалистами;</w:t>
      </w:r>
      <w:r>
        <w:br/>
      </w:r>
      <w:r>
        <w:rPr>
          <w:rFonts w:ascii="Times New Roman"/>
          <w:b w:val="false"/>
          <w:i w:val="false"/>
          <w:color w:val="000000"/>
          <w:sz w:val="28"/>
        </w:rPr>
        <w:t>
</w:t>
      </w:r>
      <w:r>
        <w:rPr>
          <w:rFonts w:ascii="Times New Roman"/>
          <w:b w:val="false"/>
          <w:i w:val="false"/>
          <w:color w:val="000000"/>
          <w:sz w:val="28"/>
        </w:rPr>
        <w:t>
      5) составляет заявки на материально-техническое снабжение, обеспечивает его получение и хранение, ведет его учет;</w:t>
      </w:r>
      <w:r>
        <w:br/>
      </w:r>
      <w:r>
        <w:rPr>
          <w:rFonts w:ascii="Times New Roman"/>
          <w:b w:val="false"/>
          <w:i w:val="false"/>
          <w:color w:val="000000"/>
          <w:sz w:val="28"/>
        </w:rPr>
        <w:t>
</w:t>
      </w:r>
      <w:r>
        <w:rPr>
          <w:rFonts w:ascii="Times New Roman"/>
          <w:b w:val="false"/>
          <w:i w:val="false"/>
          <w:color w:val="000000"/>
          <w:sz w:val="28"/>
        </w:rPr>
        <w:t>
      6) ведет установленную техническую документацию;</w:t>
      </w:r>
      <w:r>
        <w:br/>
      </w:r>
      <w:r>
        <w:rPr>
          <w:rFonts w:ascii="Times New Roman"/>
          <w:b w:val="false"/>
          <w:i w:val="false"/>
          <w:color w:val="000000"/>
          <w:sz w:val="28"/>
        </w:rPr>
        <w:t>
</w:t>
      </w:r>
      <w:r>
        <w:rPr>
          <w:rFonts w:ascii="Times New Roman"/>
          <w:b w:val="false"/>
          <w:i w:val="false"/>
          <w:color w:val="000000"/>
          <w:sz w:val="28"/>
        </w:rPr>
        <w:t>
      7) обеспечивает подготовку к рейсу и о готовности заведования в назначенное время докладывать механику.</w:t>
      </w:r>
    </w:p>
    <w:bookmarkEnd w:id="40"/>
    <w:bookmarkStart w:name="z390" w:id="41"/>
    <w:p>
      <w:pPr>
        <w:spacing w:after="0"/>
        <w:ind w:left="0"/>
        <w:jc w:val="left"/>
      </w:pPr>
      <w:r>
        <w:rPr>
          <w:rFonts w:ascii="Times New Roman"/>
          <w:b/>
          <w:i w:val="false"/>
          <w:color w:val="000000"/>
        </w:rPr>
        <w:t xml:space="preserve"> 
§ 16. Третий помощник механика</w:t>
      </w:r>
    </w:p>
    <w:bookmarkEnd w:id="41"/>
    <w:bookmarkStart w:name="z391" w:id="42"/>
    <w:p>
      <w:pPr>
        <w:spacing w:after="0"/>
        <w:ind w:left="0"/>
        <w:jc w:val="both"/>
      </w:pPr>
      <w:r>
        <w:rPr>
          <w:rFonts w:ascii="Times New Roman"/>
          <w:b w:val="false"/>
          <w:i w:val="false"/>
          <w:color w:val="000000"/>
          <w:sz w:val="28"/>
        </w:rPr>
        <w:t>
      145. Третий помощник механика непосредственно подчиняется старшему механику.</w:t>
      </w:r>
      <w:r>
        <w:br/>
      </w:r>
      <w:r>
        <w:rPr>
          <w:rFonts w:ascii="Times New Roman"/>
          <w:b w:val="false"/>
          <w:i w:val="false"/>
          <w:color w:val="000000"/>
          <w:sz w:val="28"/>
        </w:rPr>
        <w:t>
</w:t>
      </w:r>
      <w:r>
        <w:rPr>
          <w:rFonts w:ascii="Times New Roman"/>
          <w:b w:val="false"/>
          <w:i w:val="false"/>
          <w:color w:val="000000"/>
          <w:sz w:val="28"/>
        </w:rPr>
        <w:t>
      146. В ведении третьего помощника механика находятся: вспомогательная котельная установка с обслуживающими ее техническими средствами;</w:t>
      </w:r>
      <w:r>
        <w:br/>
      </w:r>
      <w:r>
        <w:rPr>
          <w:rFonts w:ascii="Times New Roman"/>
          <w:b w:val="false"/>
          <w:i w:val="false"/>
          <w:color w:val="000000"/>
          <w:sz w:val="28"/>
        </w:rPr>
        <w:t>
</w:t>
      </w:r>
      <w:r>
        <w:rPr>
          <w:rFonts w:ascii="Times New Roman"/>
          <w:b w:val="false"/>
          <w:i w:val="false"/>
          <w:color w:val="000000"/>
          <w:sz w:val="28"/>
        </w:rPr>
        <w:t>
      двигатели спасательных шлюпок;</w:t>
      </w:r>
      <w:r>
        <w:br/>
      </w:r>
      <w:r>
        <w:rPr>
          <w:rFonts w:ascii="Times New Roman"/>
          <w:b w:val="false"/>
          <w:i w:val="false"/>
          <w:color w:val="000000"/>
          <w:sz w:val="28"/>
        </w:rPr>
        <w:t>
</w:t>
      </w:r>
      <w:r>
        <w:rPr>
          <w:rFonts w:ascii="Times New Roman"/>
          <w:b w:val="false"/>
          <w:i w:val="false"/>
          <w:color w:val="000000"/>
          <w:sz w:val="28"/>
        </w:rPr>
        <w:t>
      механическая часть средств трюмной механизации;</w:t>
      </w:r>
      <w:r>
        <w:br/>
      </w:r>
      <w:r>
        <w:rPr>
          <w:rFonts w:ascii="Times New Roman"/>
          <w:b w:val="false"/>
          <w:i w:val="false"/>
          <w:color w:val="000000"/>
          <w:sz w:val="28"/>
        </w:rPr>
        <w:t>
</w:t>
      </w:r>
      <w:r>
        <w:rPr>
          <w:rFonts w:ascii="Times New Roman"/>
          <w:b w:val="false"/>
          <w:i w:val="false"/>
          <w:color w:val="000000"/>
          <w:sz w:val="28"/>
        </w:rPr>
        <w:t>
      бытовая техника, системы водоснабжения;</w:t>
      </w:r>
      <w:r>
        <w:br/>
      </w:r>
      <w:r>
        <w:rPr>
          <w:rFonts w:ascii="Times New Roman"/>
          <w:b w:val="false"/>
          <w:i w:val="false"/>
          <w:color w:val="000000"/>
          <w:sz w:val="28"/>
        </w:rPr>
        <w:t>
</w:t>
      </w:r>
      <w:r>
        <w:rPr>
          <w:rFonts w:ascii="Times New Roman"/>
          <w:b w:val="false"/>
          <w:i w:val="false"/>
          <w:color w:val="000000"/>
          <w:sz w:val="28"/>
        </w:rPr>
        <w:t>
      сточно-фекальная, отопления и вентиляции (кроме электрической части).</w:t>
      </w:r>
      <w:r>
        <w:br/>
      </w:r>
      <w:r>
        <w:rPr>
          <w:rFonts w:ascii="Times New Roman"/>
          <w:b w:val="false"/>
          <w:i w:val="false"/>
          <w:color w:val="000000"/>
          <w:sz w:val="28"/>
        </w:rPr>
        <w:t>
</w:t>
      </w:r>
      <w:r>
        <w:rPr>
          <w:rFonts w:ascii="Times New Roman"/>
          <w:b w:val="false"/>
          <w:i w:val="false"/>
          <w:color w:val="000000"/>
          <w:sz w:val="28"/>
        </w:rPr>
        <w:t>
      На судах, где отсутствует штатная должность третьего помощника механика, его функции выполняет второй помощник механика.</w:t>
      </w:r>
      <w:r>
        <w:br/>
      </w:r>
      <w:r>
        <w:rPr>
          <w:rFonts w:ascii="Times New Roman"/>
          <w:b w:val="false"/>
          <w:i w:val="false"/>
          <w:color w:val="000000"/>
          <w:sz w:val="28"/>
        </w:rPr>
        <w:t>
</w:t>
      </w:r>
      <w:r>
        <w:rPr>
          <w:rFonts w:ascii="Times New Roman"/>
          <w:b w:val="false"/>
          <w:i w:val="false"/>
          <w:color w:val="000000"/>
          <w:sz w:val="28"/>
        </w:rPr>
        <w:t>
      147. Третий помощник механика:</w:t>
      </w:r>
      <w:r>
        <w:br/>
      </w:r>
      <w:r>
        <w:rPr>
          <w:rFonts w:ascii="Times New Roman"/>
          <w:b w:val="false"/>
          <w:i w:val="false"/>
          <w:color w:val="000000"/>
          <w:sz w:val="28"/>
        </w:rPr>
        <w:t>
</w:t>
      </w:r>
      <w:r>
        <w:rPr>
          <w:rFonts w:ascii="Times New Roman"/>
          <w:b w:val="false"/>
          <w:i w:val="false"/>
          <w:color w:val="000000"/>
          <w:sz w:val="28"/>
        </w:rPr>
        <w:t>
      1) обеспечивает техническую эксплуатацию и содержание судовой техники в соответствии с правилами и инструкциями, руководить работами выделенных ему специалистов, обеспечивая безопасную организацию работ, выполнение правил по технике безопасности и пожарной безопасности;</w:t>
      </w:r>
      <w:r>
        <w:br/>
      </w:r>
      <w:r>
        <w:rPr>
          <w:rFonts w:ascii="Times New Roman"/>
          <w:b w:val="false"/>
          <w:i w:val="false"/>
          <w:color w:val="000000"/>
          <w:sz w:val="28"/>
        </w:rPr>
        <w:t>
</w:t>
      </w:r>
      <w:r>
        <w:rPr>
          <w:rFonts w:ascii="Times New Roman"/>
          <w:b w:val="false"/>
          <w:i w:val="false"/>
          <w:color w:val="000000"/>
          <w:sz w:val="28"/>
        </w:rPr>
        <w:t>
      2) составляет календарные графики технического обслуживания и ремонтные ведомости, контролировать полноту и качество ремонта судовой техники; составлять заявки на материально-техническое снабжение, обеспечивать его получение, хранение и учет.</w:t>
      </w:r>
    </w:p>
    <w:bookmarkEnd w:id="42"/>
    <w:bookmarkStart w:name="z401" w:id="43"/>
    <w:p>
      <w:pPr>
        <w:spacing w:after="0"/>
        <w:ind w:left="0"/>
        <w:jc w:val="left"/>
      </w:pPr>
      <w:r>
        <w:rPr>
          <w:rFonts w:ascii="Times New Roman"/>
          <w:b/>
          <w:i w:val="false"/>
          <w:color w:val="000000"/>
        </w:rPr>
        <w:t xml:space="preserve"> 
§ 17. Электромеханик (помощник механика по электрооборудованию)</w:t>
      </w:r>
    </w:p>
    <w:bookmarkEnd w:id="43"/>
    <w:bookmarkStart w:name="z402" w:id="44"/>
    <w:p>
      <w:pPr>
        <w:spacing w:after="0"/>
        <w:ind w:left="0"/>
        <w:jc w:val="both"/>
      </w:pPr>
      <w:r>
        <w:rPr>
          <w:rFonts w:ascii="Times New Roman"/>
          <w:b w:val="false"/>
          <w:i w:val="false"/>
          <w:color w:val="000000"/>
          <w:sz w:val="28"/>
        </w:rPr>
        <w:t>
      148. В ведении электромеханика находятся судовое электрооборудование, электрическая часть средств автоматизации и контроля, судовой техники, проводная электросвязь и сигнализация, автономные источники питания и пускорегулирующая аппаратура электрооборудования, переносное электрооборудование.</w:t>
      </w:r>
      <w:r>
        <w:br/>
      </w:r>
      <w:r>
        <w:rPr>
          <w:rFonts w:ascii="Times New Roman"/>
          <w:b w:val="false"/>
          <w:i w:val="false"/>
          <w:color w:val="000000"/>
          <w:sz w:val="28"/>
        </w:rPr>
        <w:t>
</w:t>
      </w:r>
      <w:r>
        <w:rPr>
          <w:rFonts w:ascii="Times New Roman"/>
          <w:b w:val="false"/>
          <w:i w:val="false"/>
          <w:color w:val="000000"/>
          <w:sz w:val="28"/>
        </w:rPr>
        <w:t>
      149. Электромеханик по своему заведованию:</w:t>
      </w:r>
      <w:r>
        <w:br/>
      </w:r>
      <w:r>
        <w:rPr>
          <w:rFonts w:ascii="Times New Roman"/>
          <w:b w:val="false"/>
          <w:i w:val="false"/>
          <w:color w:val="000000"/>
          <w:sz w:val="28"/>
        </w:rPr>
        <w:t>
</w:t>
      </w:r>
      <w:r>
        <w:rPr>
          <w:rFonts w:ascii="Times New Roman"/>
          <w:b w:val="false"/>
          <w:i w:val="false"/>
          <w:color w:val="000000"/>
          <w:sz w:val="28"/>
        </w:rPr>
        <w:t>
      1) обеспечивает техническую эксплуатацию и содержание судовой техники в соответствии с правилами технической эксплуатации, инструкциями заводов-изготовителей и другими нормативно-техническими документами;</w:t>
      </w:r>
      <w:r>
        <w:br/>
      </w:r>
      <w:r>
        <w:rPr>
          <w:rFonts w:ascii="Times New Roman"/>
          <w:b w:val="false"/>
          <w:i w:val="false"/>
          <w:color w:val="000000"/>
          <w:sz w:val="28"/>
        </w:rPr>
        <w:t>
</w:t>
      </w:r>
      <w:r>
        <w:rPr>
          <w:rFonts w:ascii="Times New Roman"/>
          <w:b w:val="false"/>
          <w:i w:val="false"/>
          <w:color w:val="000000"/>
          <w:sz w:val="28"/>
        </w:rPr>
        <w:t>
      2) устраняет лично или с привлечением специалистов отказы судовой техники;</w:t>
      </w:r>
      <w:r>
        <w:br/>
      </w:r>
      <w:r>
        <w:rPr>
          <w:rFonts w:ascii="Times New Roman"/>
          <w:b w:val="false"/>
          <w:i w:val="false"/>
          <w:color w:val="000000"/>
          <w:sz w:val="28"/>
        </w:rPr>
        <w:t>
</w:t>
      </w:r>
      <w:r>
        <w:rPr>
          <w:rFonts w:ascii="Times New Roman"/>
          <w:b w:val="false"/>
          <w:i w:val="false"/>
          <w:color w:val="000000"/>
          <w:sz w:val="28"/>
        </w:rPr>
        <w:t>
      3) обеспечивает надлежащее несение вахт, выполнение работ, соблюдение трудовой дисциплины подчиненными ему членами экипажа и выполнение ими правил и инструкций по безопасности труда и пожарной безопасности;</w:t>
      </w:r>
      <w:r>
        <w:br/>
      </w:r>
      <w:r>
        <w:rPr>
          <w:rFonts w:ascii="Times New Roman"/>
          <w:b w:val="false"/>
          <w:i w:val="false"/>
          <w:color w:val="000000"/>
          <w:sz w:val="28"/>
        </w:rPr>
        <w:t>
</w:t>
      </w:r>
      <w:r>
        <w:rPr>
          <w:rFonts w:ascii="Times New Roman"/>
          <w:b w:val="false"/>
          <w:i w:val="false"/>
          <w:color w:val="000000"/>
          <w:sz w:val="28"/>
        </w:rPr>
        <w:t>
      4) проводит инструктаж по технике безопасности с лицами судового экипажа, связанными с использованием электрооборудования;</w:t>
      </w:r>
      <w:r>
        <w:br/>
      </w:r>
      <w:r>
        <w:rPr>
          <w:rFonts w:ascii="Times New Roman"/>
          <w:b w:val="false"/>
          <w:i w:val="false"/>
          <w:color w:val="000000"/>
          <w:sz w:val="28"/>
        </w:rPr>
        <w:t>
</w:t>
      </w:r>
      <w:r>
        <w:rPr>
          <w:rFonts w:ascii="Times New Roman"/>
          <w:b w:val="false"/>
          <w:i w:val="false"/>
          <w:color w:val="000000"/>
          <w:sz w:val="28"/>
        </w:rPr>
        <w:t>
      5) составляет календарные графики технического обслуживания и ремонтные ведомости, контролирует полноту объема и качество технического обслуживания и ремонта, выполняемые береговыми и судовыми специалистами;</w:t>
      </w:r>
      <w:r>
        <w:br/>
      </w:r>
      <w:r>
        <w:rPr>
          <w:rFonts w:ascii="Times New Roman"/>
          <w:b w:val="false"/>
          <w:i w:val="false"/>
          <w:color w:val="000000"/>
          <w:sz w:val="28"/>
        </w:rPr>
        <w:t>
</w:t>
      </w:r>
      <w:r>
        <w:rPr>
          <w:rFonts w:ascii="Times New Roman"/>
          <w:b w:val="false"/>
          <w:i w:val="false"/>
          <w:color w:val="000000"/>
          <w:sz w:val="28"/>
        </w:rPr>
        <w:t>
      6) составляет заявки на материально-техническое снабжение, обеспечивает получение и хранение запасных частей, приспособлений и материально-технического снабжения, ведет их учет;</w:t>
      </w:r>
      <w:r>
        <w:br/>
      </w:r>
      <w:r>
        <w:rPr>
          <w:rFonts w:ascii="Times New Roman"/>
          <w:b w:val="false"/>
          <w:i w:val="false"/>
          <w:color w:val="000000"/>
          <w:sz w:val="28"/>
        </w:rPr>
        <w:t>
</w:t>
      </w:r>
      <w:r>
        <w:rPr>
          <w:rFonts w:ascii="Times New Roman"/>
          <w:b w:val="false"/>
          <w:i w:val="false"/>
          <w:color w:val="000000"/>
          <w:sz w:val="28"/>
        </w:rPr>
        <w:t>
      7) ведет установленную техническую документацию;</w:t>
      </w:r>
      <w:r>
        <w:br/>
      </w:r>
      <w:r>
        <w:rPr>
          <w:rFonts w:ascii="Times New Roman"/>
          <w:b w:val="false"/>
          <w:i w:val="false"/>
          <w:color w:val="000000"/>
          <w:sz w:val="28"/>
        </w:rPr>
        <w:t>
</w:t>
      </w:r>
      <w:r>
        <w:rPr>
          <w:rFonts w:ascii="Times New Roman"/>
          <w:b w:val="false"/>
          <w:i w:val="false"/>
          <w:color w:val="000000"/>
          <w:sz w:val="28"/>
        </w:rPr>
        <w:t>
      8) обеспечивает контроль за работой электрооборудования судов, входящих в состав земкаравана;</w:t>
      </w:r>
      <w:r>
        <w:br/>
      </w:r>
      <w:r>
        <w:rPr>
          <w:rFonts w:ascii="Times New Roman"/>
          <w:b w:val="false"/>
          <w:i w:val="false"/>
          <w:color w:val="000000"/>
          <w:sz w:val="28"/>
        </w:rPr>
        <w:t>
</w:t>
      </w:r>
      <w:r>
        <w:rPr>
          <w:rFonts w:ascii="Times New Roman"/>
          <w:b w:val="false"/>
          <w:i w:val="false"/>
          <w:color w:val="000000"/>
          <w:sz w:val="28"/>
        </w:rPr>
        <w:t>
      9) при угрозе выхода из строя судового электрооборудования немедленно докладывает вахтенному механику, принимая соответствующие меры;</w:t>
      </w:r>
      <w:r>
        <w:br/>
      </w:r>
      <w:r>
        <w:rPr>
          <w:rFonts w:ascii="Times New Roman"/>
          <w:b w:val="false"/>
          <w:i w:val="false"/>
          <w:color w:val="000000"/>
          <w:sz w:val="28"/>
        </w:rPr>
        <w:t>
</w:t>
      </w:r>
      <w:r>
        <w:rPr>
          <w:rFonts w:ascii="Times New Roman"/>
          <w:b w:val="false"/>
          <w:i w:val="false"/>
          <w:color w:val="000000"/>
          <w:sz w:val="28"/>
        </w:rPr>
        <w:t>
      10) немедленно является по вызову вахтенного начальника в машинное отделение или в другое указанное место;</w:t>
      </w:r>
      <w:r>
        <w:br/>
      </w:r>
      <w:r>
        <w:rPr>
          <w:rFonts w:ascii="Times New Roman"/>
          <w:b w:val="false"/>
          <w:i w:val="false"/>
          <w:color w:val="000000"/>
          <w:sz w:val="28"/>
        </w:rPr>
        <w:t>
</w:t>
      </w:r>
      <w:r>
        <w:rPr>
          <w:rFonts w:ascii="Times New Roman"/>
          <w:b w:val="false"/>
          <w:i w:val="false"/>
          <w:color w:val="000000"/>
          <w:sz w:val="28"/>
        </w:rPr>
        <w:t>
      11) при плавании в сложных условиях, по указанию вахтенного начальника находится в центральном пункте управления (ЦПУ) или при отсутствии ЦПУ у главного распределительного щита;</w:t>
      </w:r>
      <w:r>
        <w:br/>
      </w:r>
      <w:r>
        <w:rPr>
          <w:rFonts w:ascii="Times New Roman"/>
          <w:b w:val="false"/>
          <w:i w:val="false"/>
          <w:color w:val="000000"/>
          <w:sz w:val="28"/>
        </w:rPr>
        <w:t>
</w:t>
      </w:r>
      <w:r>
        <w:rPr>
          <w:rFonts w:ascii="Times New Roman"/>
          <w:b w:val="false"/>
          <w:i w:val="false"/>
          <w:color w:val="000000"/>
          <w:sz w:val="28"/>
        </w:rPr>
        <w:t>
      12) обеспечивает подготовку к рейсу, о готовности заведования в назначенное время докладывает механику.</w:t>
      </w:r>
      <w:r>
        <w:br/>
      </w:r>
      <w:r>
        <w:rPr>
          <w:rFonts w:ascii="Times New Roman"/>
          <w:b w:val="false"/>
          <w:i w:val="false"/>
          <w:color w:val="000000"/>
          <w:sz w:val="28"/>
        </w:rPr>
        <w:t>
</w:t>
      </w:r>
      <w:r>
        <w:rPr>
          <w:rFonts w:ascii="Times New Roman"/>
          <w:b w:val="false"/>
          <w:i w:val="false"/>
          <w:color w:val="000000"/>
          <w:sz w:val="28"/>
        </w:rPr>
        <w:t>
      150. Электромеханик самостоятельно выводит из действия отдельные элементы судовой техники своего заведования, если это не угрожает безопасности и не нарушает его нормальную эксплуатацию.</w:t>
      </w:r>
      <w:r>
        <w:br/>
      </w:r>
      <w:r>
        <w:rPr>
          <w:rFonts w:ascii="Times New Roman"/>
          <w:b w:val="false"/>
          <w:i w:val="false"/>
          <w:color w:val="000000"/>
          <w:sz w:val="28"/>
        </w:rPr>
        <w:t>
</w:t>
      </w:r>
      <w:r>
        <w:rPr>
          <w:rFonts w:ascii="Times New Roman"/>
          <w:b w:val="false"/>
          <w:i w:val="false"/>
          <w:color w:val="000000"/>
          <w:sz w:val="28"/>
        </w:rPr>
        <w:t>
      151. При отсутствии в штате должности электромеханика функции его распределяются между механиком и помощником механика.</w:t>
      </w:r>
      <w:r>
        <w:br/>
      </w:r>
      <w:r>
        <w:rPr>
          <w:rFonts w:ascii="Times New Roman"/>
          <w:b w:val="false"/>
          <w:i w:val="false"/>
          <w:color w:val="000000"/>
          <w:sz w:val="28"/>
        </w:rPr>
        <w:t>
</w:t>
      </w:r>
      <w:r>
        <w:rPr>
          <w:rFonts w:ascii="Times New Roman"/>
          <w:b w:val="false"/>
          <w:i w:val="false"/>
          <w:color w:val="000000"/>
          <w:sz w:val="28"/>
        </w:rPr>
        <w:t>
      152. Лица командного состава выполняют функции и пользуются полномочиями в соответствии с занимаемой должностью применительно к аналогичной должности на транспортных судах, предусмотренной настоящим Уставом, а также в соответствии с должностными инструкциями, утвержденными в установленном порядке, учитывающими особенности конструкции и назначения судов.</w:t>
      </w:r>
    </w:p>
    <w:bookmarkEnd w:id="44"/>
    <w:bookmarkStart w:name="z419" w:id="45"/>
    <w:p>
      <w:pPr>
        <w:spacing w:after="0"/>
        <w:ind w:left="0"/>
        <w:jc w:val="left"/>
      </w:pPr>
      <w:r>
        <w:rPr>
          <w:rFonts w:ascii="Times New Roman"/>
          <w:b/>
          <w:i w:val="false"/>
          <w:color w:val="000000"/>
        </w:rPr>
        <w:t xml:space="preserve"> 
§ 18. Начальник радиостанции</w:t>
      </w:r>
    </w:p>
    <w:bookmarkEnd w:id="45"/>
    <w:bookmarkStart w:name="z420" w:id="46"/>
    <w:p>
      <w:pPr>
        <w:spacing w:after="0"/>
        <w:ind w:left="0"/>
        <w:jc w:val="both"/>
      </w:pPr>
      <w:r>
        <w:rPr>
          <w:rFonts w:ascii="Times New Roman"/>
          <w:b w:val="false"/>
          <w:i w:val="false"/>
          <w:color w:val="000000"/>
          <w:sz w:val="28"/>
        </w:rPr>
        <w:t>
      153. Начальник радиостанции судна непосредственно подчиняется капитану, является начальником судовых радиоспециалистов и обеспечивает радиосвязь.</w:t>
      </w:r>
      <w:r>
        <w:br/>
      </w:r>
      <w:r>
        <w:rPr>
          <w:rFonts w:ascii="Times New Roman"/>
          <w:b w:val="false"/>
          <w:i w:val="false"/>
          <w:color w:val="000000"/>
          <w:sz w:val="28"/>
        </w:rPr>
        <w:t>
</w:t>
      </w:r>
      <w:r>
        <w:rPr>
          <w:rFonts w:ascii="Times New Roman"/>
          <w:b w:val="false"/>
          <w:i w:val="false"/>
          <w:color w:val="000000"/>
          <w:sz w:val="28"/>
        </w:rPr>
        <w:t>
      154. В ведении начальника радиостанции находятся радиооборудование и электрорадионавигационные приборы с их преобразователями питания (кроме электромашинных преобразователей питания гирокомпаса и радиолокатора), аккумуляторные батареи, радиостанции, другие радиотехнические средства, а также помещения, где размещается данная судовая техника.</w:t>
      </w:r>
      <w:r>
        <w:br/>
      </w:r>
      <w:r>
        <w:rPr>
          <w:rFonts w:ascii="Times New Roman"/>
          <w:b w:val="false"/>
          <w:i w:val="false"/>
          <w:color w:val="000000"/>
          <w:sz w:val="28"/>
        </w:rPr>
        <w:t>
</w:t>
      </w:r>
      <w:r>
        <w:rPr>
          <w:rFonts w:ascii="Times New Roman"/>
          <w:b w:val="false"/>
          <w:i w:val="false"/>
          <w:color w:val="000000"/>
          <w:sz w:val="28"/>
        </w:rPr>
        <w:t>
      155. Начальник радиостанции по своему заведованию:</w:t>
      </w:r>
      <w:r>
        <w:br/>
      </w:r>
      <w:r>
        <w:rPr>
          <w:rFonts w:ascii="Times New Roman"/>
          <w:b w:val="false"/>
          <w:i w:val="false"/>
          <w:color w:val="000000"/>
          <w:sz w:val="28"/>
        </w:rPr>
        <w:t>
</w:t>
      </w:r>
      <w:r>
        <w:rPr>
          <w:rFonts w:ascii="Times New Roman"/>
          <w:b w:val="false"/>
          <w:i w:val="false"/>
          <w:color w:val="000000"/>
          <w:sz w:val="28"/>
        </w:rPr>
        <w:t>
      1) обеспечивает техническую эксплуатацию и содержание судовой техники в соответствии с правилами технической эксплуатации, инструкциями заводов-изготовителей и другими нормативно-техническими документами, издаваемыми Комитетом транспорта и коммуникаций Республики Казахстан или судовладельцем;</w:t>
      </w:r>
      <w:r>
        <w:br/>
      </w:r>
      <w:r>
        <w:rPr>
          <w:rFonts w:ascii="Times New Roman"/>
          <w:b w:val="false"/>
          <w:i w:val="false"/>
          <w:color w:val="000000"/>
          <w:sz w:val="28"/>
        </w:rPr>
        <w:t>
</w:t>
      </w:r>
      <w:r>
        <w:rPr>
          <w:rFonts w:ascii="Times New Roman"/>
          <w:b w:val="false"/>
          <w:i w:val="false"/>
          <w:color w:val="000000"/>
          <w:sz w:val="28"/>
        </w:rPr>
        <w:t>
      2) устраняет лично или с привлечением судовых специалистов отказы судовой техники;</w:t>
      </w:r>
      <w:r>
        <w:br/>
      </w:r>
      <w:r>
        <w:rPr>
          <w:rFonts w:ascii="Times New Roman"/>
          <w:b w:val="false"/>
          <w:i w:val="false"/>
          <w:color w:val="000000"/>
          <w:sz w:val="28"/>
        </w:rPr>
        <w:t>
</w:t>
      </w:r>
      <w:r>
        <w:rPr>
          <w:rFonts w:ascii="Times New Roman"/>
          <w:b w:val="false"/>
          <w:i w:val="false"/>
          <w:color w:val="000000"/>
          <w:sz w:val="28"/>
        </w:rPr>
        <w:t>
      3) составляет календарные графики технического обслуживания и ремонтные ведомости, обеспечивает и контролирует полноту объема и качество технического обслуживания и ремонта, выполняемые береговыми и судовыми специалистами;</w:t>
      </w:r>
      <w:r>
        <w:br/>
      </w:r>
      <w:r>
        <w:rPr>
          <w:rFonts w:ascii="Times New Roman"/>
          <w:b w:val="false"/>
          <w:i w:val="false"/>
          <w:color w:val="000000"/>
          <w:sz w:val="28"/>
        </w:rPr>
        <w:t>
</w:t>
      </w:r>
      <w:r>
        <w:rPr>
          <w:rFonts w:ascii="Times New Roman"/>
          <w:b w:val="false"/>
          <w:i w:val="false"/>
          <w:color w:val="000000"/>
          <w:sz w:val="28"/>
        </w:rPr>
        <w:t>
      4) составляет заявки на материально-техническое снабжение, обеспечивает его получение и хранение, ведет его учет, ведет инвентарные книги по радиочасти и электрорадионавигационным приборам;</w:t>
      </w:r>
      <w:r>
        <w:br/>
      </w:r>
      <w:r>
        <w:rPr>
          <w:rFonts w:ascii="Times New Roman"/>
          <w:b w:val="false"/>
          <w:i w:val="false"/>
          <w:color w:val="000000"/>
          <w:sz w:val="28"/>
        </w:rPr>
        <w:t>
</w:t>
      </w:r>
      <w:r>
        <w:rPr>
          <w:rFonts w:ascii="Times New Roman"/>
          <w:b w:val="false"/>
          <w:i w:val="false"/>
          <w:color w:val="000000"/>
          <w:sz w:val="28"/>
        </w:rPr>
        <w:t>
      5) ведет установленную техническую документацию;</w:t>
      </w:r>
      <w:r>
        <w:br/>
      </w:r>
      <w:r>
        <w:rPr>
          <w:rFonts w:ascii="Times New Roman"/>
          <w:b w:val="false"/>
          <w:i w:val="false"/>
          <w:color w:val="000000"/>
          <w:sz w:val="28"/>
        </w:rPr>
        <w:t>
</w:t>
      </w:r>
      <w:r>
        <w:rPr>
          <w:rFonts w:ascii="Times New Roman"/>
          <w:b w:val="false"/>
          <w:i w:val="false"/>
          <w:color w:val="000000"/>
          <w:sz w:val="28"/>
        </w:rPr>
        <w:t>
      6) своевременно предъявляет с ведома капитана судовую технику к освидетельствованию Регистр судоходства и другим органам технического надзора;</w:t>
      </w:r>
      <w:r>
        <w:br/>
      </w:r>
      <w:r>
        <w:rPr>
          <w:rFonts w:ascii="Times New Roman"/>
          <w:b w:val="false"/>
          <w:i w:val="false"/>
          <w:color w:val="000000"/>
          <w:sz w:val="28"/>
        </w:rPr>
        <w:t>
</w:t>
      </w:r>
      <w:r>
        <w:rPr>
          <w:rFonts w:ascii="Times New Roman"/>
          <w:b w:val="false"/>
          <w:i w:val="false"/>
          <w:color w:val="000000"/>
          <w:sz w:val="28"/>
        </w:rPr>
        <w:t>
      7) обеспечивает подготовку к рейсу и о готовности заведования в назначенное время докладывает капитану.</w:t>
      </w:r>
    </w:p>
    <w:bookmarkEnd w:id="46"/>
    <w:bookmarkStart w:name="z430" w:id="47"/>
    <w:p>
      <w:pPr>
        <w:spacing w:after="0"/>
        <w:ind w:left="0"/>
        <w:jc w:val="left"/>
      </w:pPr>
      <w:r>
        <w:rPr>
          <w:rFonts w:ascii="Times New Roman"/>
          <w:b/>
          <w:i w:val="false"/>
          <w:color w:val="000000"/>
        </w:rPr>
        <w:t xml:space="preserve"> 
§ 19. Судовой врач (фельдшер)</w:t>
      </w:r>
    </w:p>
    <w:bookmarkEnd w:id="47"/>
    <w:bookmarkStart w:name="z431" w:id="48"/>
    <w:p>
      <w:pPr>
        <w:spacing w:after="0"/>
        <w:ind w:left="0"/>
        <w:jc w:val="both"/>
      </w:pPr>
      <w:r>
        <w:rPr>
          <w:rFonts w:ascii="Times New Roman"/>
          <w:b w:val="false"/>
          <w:i w:val="false"/>
          <w:color w:val="000000"/>
          <w:sz w:val="28"/>
        </w:rPr>
        <w:t>
      156. Судовой врач (фельдшер) следит за медицинским обеспечением экипажа и санитарным состоянием судна. В его ведении находятся помещения медицинского назначения и оборудование, медицинские инструменты и медикаменты. Требования судового врача в части соблюдения лечебных и санитарных правил обязательны для всех находящихся на судне лиц.</w:t>
      </w:r>
      <w:r>
        <w:br/>
      </w:r>
      <w:r>
        <w:rPr>
          <w:rFonts w:ascii="Times New Roman"/>
          <w:b w:val="false"/>
          <w:i w:val="false"/>
          <w:color w:val="000000"/>
          <w:sz w:val="28"/>
        </w:rPr>
        <w:t>
</w:t>
      </w:r>
      <w:r>
        <w:rPr>
          <w:rFonts w:ascii="Times New Roman"/>
          <w:b w:val="false"/>
          <w:i w:val="false"/>
          <w:color w:val="000000"/>
          <w:sz w:val="28"/>
        </w:rPr>
        <w:t>
      157. Судовой врач (фельдшер):</w:t>
      </w:r>
      <w:r>
        <w:br/>
      </w:r>
      <w:r>
        <w:rPr>
          <w:rFonts w:ascii="Times New Roman"/>
          <w:b w:val="false"/>
          <w:i w:val="false"/>
          <w:color w:val="000000"/>
          <w:sz w:val="28"/>
        </w:rPr>
        <w:t>
</w:t>
      </w:r>
      <w:r>
        <w:rPr>
          <w:rFonts w:ascii="Times New Roman"/>
          <w:b w:val="false"/>
          <w:i w:val="false"/>
          <w:color w:val="000000"/>
          <w:sz w:val="28"/>
        </w:rPr>
        <w:t>
      1) обеспечивает соблюдение на судне гигиенических и санитарных правил;</w:t>
      </w:r>
      <w:r>
        <w:br/>
      </w:r>
      <w:r>
        <w:rPr>
          <w:rFonts w:ascii="Times New Roman"/>
          <w:b w:val="false"/>
          <w:i w:val="false"/>
          <w:color w:val="000000"/>
          <w:sz w:val="28"/>
        </w:rPr>
        <w:t>
</w:t>
      </w:r>
      <w:r>
        <w:rPr>
          <w:rFonts w:ascii="Times New Roman"/>
          <w:b w:val="false"/>
          <w:i w:val="false"/>
          <w:color w:val="000000"/>
          <w:sz w:val="28"/>
        </w:rPr>
        <w:t>
      2) проводит санитарно-гигиенические и противоэпидемические мероприятия, докладывает капитану о случаях инфекционных и массовых заболеваний;</w:t>
      </w:r>
      <w:r>
        <w:br/>
      </w:r>
      <w:r>
        <w:rPr>
          <w:rFonts w:ascii="Times New Roman"/>
          <w:b w:val="false"/>
          <w:i w:val="false"/>
          <w:color w:val="000000"/>
          <w:sz w:val="28"/>
        </w:rPr>
        <w:t>
</w:t>
      </w:r>
      <w:r>
        <w:rPr>
          <w:rFonts w:ascii="Times New Roman"/>
          <w:b w:val="false"/>
          <w:i w:val="false"/>
          <w:color w:val="000000"/>
          <w:sz w:val="28"/>
        </w:rPr>
        <w:t>
      3) оказывает лечебно-профилактическую медицинскую помощь лицам, находящимся на судне, и при необходимости членам экипажей других судов. В сложных случаях диагностики и лечения получает по радио консультации специалистов;</w:t>
      </w:r>
      <w:r>
        <w:br/>
      </w:r>
      <w:r>
        <w:rPr>
          <w:rFonts w:ascii="Times New Roman"/>
          <w:b w:val="false"/>
          <w:i w:val="false"/>
          <w:color w:val="000000"/>
          <w:sz w:val="28"/>
        </w:rPr>
        <w:t>
</w:t>
      </w:r>
      <w:r>
        <w:rPr>
          <w:rFonts w:ascii="Times New Roman"/>
          <w:b w:val="false"/>
          <w:i w:val="false"/>
          <w:color w:val="000000"/>
          <w:sz w:val="28"/>
        </w:rPr>
        <w:t>
      4) осуществляет повседневный контроль за санитарным состоянием судна, хранением провизии и неснижаемого запаса, качеством питьевой воды, медицинской комплектацией спасательных средств;</w:t>
      </w:r>
      <w:r>
        <w:br/>
      </w:r>
      <w:r>
        <w:rPr>
          <w:rFonts w:ascii="Times New Roman"/>
          <w:b w:val="false"/>
          <w:i w:val="false"/>
          <w:color w:val="000000"/>
          <w:sz w:val="28"/>
        </w:rPr>
        <w:t>
</w:t>
      </w:r>
      <w:r>
        <w:rPr>
          <w:rFonts w:ascii="Times New Roman"/>
          <w:b w:val="false"/>
          <w:i w:val="false"/>
          <w:color w:val="000000"/>
          <w:sz w:val="28"/>
        </w:rPr>
        <w:t>
      5) содержит свое заведование в порядке и готовности;</w:t>
      </w:r>
      <w:r>
        <w:br/>
      </w:r>
      <w:r>
        <w:rPr>
          <w:rFonts w:ascii="Times New Roman"/>
          <w:b w:val="false"/>
          <w:i w:val="false"/>
          <w:color w:val="000000"/>
          <w:sz w:val="28"/>
        </w:rPr>
        <w:t>
</w:t>
      </w:r>
      <w:r>
        <w:rPr>
          <w:rFonts w:ascii="Times New Roman"/>
          <w:b w:val="false"/>
          <w:i w:val="false"/>
          <w:color w:val="000000"/>
          <w:sz w:val="28"/>
        </w:rPr>
        <w:t>
      6) осуществляет обучение экипажа способам оказания первой медицинской помощи;</w:t>
      </w:r>
      <w:r>
        <w:br/>
      </w:r>
      <w:r>
        <w:rPr>
          <w:rFonts w:ascii="Times New Roman"/>
          <w:b w:val="false"/>
          <w:i w:val="false"/>
          <w:color w:val="000000"/>
          <w:sz w:val="28"/>
        </w:rPr>
        <w:t>
</w:t>
      </w:r>
      <w:r>
        <w:rPr>
          <w:rFonts w:ascii="Times New Roman"/>
          <w:b w:val="false"/>
          <w:i w:val="false"/>
          <w:color w:val="000000"/>
          <w:sz w:val="28"/>
        </w:rPr>
        <w:t>
      7) обеспечивает организацию своевременного прохождения экипажем медицинских осмотров и требуемых прививок;</w:t>
      </w:r>
      <w:r>
        <w:br/>
      </w:r>
      <w:r>
        <w:rPr>
          <w:rFonts w:ascii="Times New Roman"/>
          <w:b w:val="false"/>
          <w:i w:val="false"/>
          <w:color w:val="000000"/>
          <w:sz w:val="28"/>
        </w:rPr>
        <w:t>
</w:t>
      </w:r>
      <w:r>
        <w:rPr>
          <w:rFonts w:ascii="Times New Roman"/>
          <w:b w:val="false"/>
          <w:i w:val="false"/>
          <w:color w:val="000000"/>
          <w:sz w:val="28"/>
        </w:rPr>
        <w:t>
      8) обеспечивает своевременное проведение дератизации и дезинсекции судна;</w:t>
      </w:r>
      <w:r>
        <w:br/>
      </w:r>
      <w:r>
        <w:rPr>
          <w:rFonts w:ascii="Times New Roman"/>
          <w:b w:val="false"/>
          <w:i w:val="false"/>
          <w:color w:val="000000"/>
          <w:sz w:val="28"/>
        </w:rPr>
        <w:t>
</w:t>
      </w:r>
      <w:r>
        <w:rPr>
          <w:rFonts w:ascii="Times New Roman"/>
          <w:b w:val="false"/>
          <w:i w:val="false"/>
          <w:color w:val="000000"/>
          <w:sz w:val="28"/>
        </w:rPr>
        <w:t>
      9) следит за соблюдением международных, национальных и местных санитарных правил;</w:t>
      </w:r>
      <w:r>
        <w:br/>
      </w:r>
      <w:r>
        <w:rPr>
          <w:rFonts w:ascii="Times New Roman"/>
          <w:b w:val="false"/>
          <w:i w:val="false"/>
          <w:color w:val="000000"/>
          <w:sz w:val="28"/>
        </w:rPr>
        <w:t>
</w:t>
      </w:r>
      <w:r>
        <w:rPr>
          <w:rFonts w:ascii="Times New Roman"/>
          <w:b w:val="false"/>
          <w:i w:val="false"/>
          <w:color w:val="000000"/>
          <w:sz w:val="28"/>
        </w:rPr>
        <w:t>
      10) заказывает медико-санитарное снабжение, осуществляет его прием, учет и расходование, включая хранение и контроль выдачи сильнодействующих лекарств и наркотических средств;</w:t>
      </w:r>
      <w:r>
        <w:br/>
      </w:r>
      <w:r>
        <w:rPr>
          <w:rFonts w:ascii="Times New Roman"/>
          <w:b w:val="false"/>
          <w:i w:val="false"/>
          <w:color w:val="000000"/>
          <w:sz w:val="28"/>
        </w:rPr>
        <w:t>
</w:t>
      </w:r>
      <w:r>
        <w:rPr>
          <w:rFonts w:ascii="Times New Roman"/>
          <w:b w:val="false"/>
          <w:i w:val="false"/>
          <w:color w:val="000000"/>
          <w:sz w:val="28"/>
        </w:rPr>
        <w:t>
      11) участвует в составлении меню, контролирует качество продуктов, их калорийность и приготовление пищи;</w:t>
      </w:r>
      <w:r>
        <w:br/>
      </w:r>
      <w:r>
        <w:rPr>
          <w:rFonts w:ascii="Times New Roman"/>
          <w:b w:val="false"/>
          <w:i w:val="false"/>
          <w:color w:val="000000"/>
          <w:sz w:val="28"/>
        </w:rPr>
        <w:t>
</w:t>
      </w:r>
      <w:r>
        <w:rPr>
          <w:rFonts w:ascii="Times New Roman"/>
          <w:b w:val="false"/>
          <w:i w:val="false"/>
          <w:color w:val="000000"/>
          <w:sz w:val="28"/>
        </w:rPr>
        <w:t>
      12) при приходе (отходе) судна из порта осуществляет выполнение санитарных и карантинных мероприятий;</w:t>
      </w:r>
      <w:r>
        <w:br/>
      </w:r>
      <w:r>
        <w:rPr>
          <w:rFonts w:ascii="Times New Roman"/>
          <w:b w:val="false"/>
          <w:i w:val="false"/>
          <w:color w:val="000000"/>
          <w:sz w:val="28"/>
        </w:rPr>
        <w:t>
</w:t>
      </w:r>
      <w:r>
        <w:rPr>
          <w:rFonts w:ascii="Times New Roman"/>
          <w:b w:val="false"/>
          <w:i w:val="false"/>
          <w:color w:val="000000"/>
          <w:sz w:val="28"/>
        </w:rPr>
        <w:t>
      13) докладывает старшему помощнику капитана о готовности службы к рейсу.</w:t>
      </w:r>
      <w:r>
        <w:br/>
      </w:r>
      <w:r>
        <w:rPr>
          <w:rFonts w:ascii="Times New Roman"/>
          <w:b w:val="false"/>
          <w:i w:val="false"/>
          <w:color w:val="000000"/>
          <w:sz w:val="28"/>
        </w:rPr>
        <w:t>
</w:t>
      </w:r>
      <w:r>
        <w:rPr>
          <w:rFonts w:ascii="Times New Roman"/>
          <w:b w:val="false"/>
          <w:i w:val="false"/>
          <w:color w:val="000000"/>
          <w:sz w:val="28"/>
        </w:rPr>
        <w:t>
      158. На судах, где судового врача (фельдшера) нет, его функции возлагаются на старшего помощника капитана в пределах его компетенции и прав.</w:t>
      </w:r>
    </w:p>
    <w:bookmarkEnd w:id="48"/>
    <w:bookmarkStart w:name="z447" w:id="49"/>
    <w:p>
      <w:pPr>
        <w:spacing w:after="0"/>
        <w:ind w:left="0"/>
        <w:jc w:val="left"/>
      </w:pPr>
      <w:r>
        <w:rPr>
          <w:rFonts w:ascii="Times New Roman"/>
          <w:b/>
          <w:i w:val="false"/>
          <w:color w:val="000000"/>
        </w:rPr>
        <w:t xml:space="preserve"> 
§ 20. Боцман</w:t>
      </w:r>
    </w:p>
    <w:bookmarkEnd w:id="49"/>
    <w:bookmarkStart w:name="z448" w:id="50"/>
    <w:p>
      <w:pPr>
        <w:spacing w:after="0"/>
        <w:ind w:left="0"/>
        <w:jc w:val="both"/>
      </w:pPr>
      <w:r>
        <w:rPr>
          <w:rFonts w:ascii="Times New Roman"/>
          <w:b w:val="false"/>
          <w:i w:val="false"/>
          <w:color w:val="000000"/>
          <w:sz w:val="28"/>
        </w:rPr>
        <w:t>
      159. Боцман подчиняется старшему помощнику капитана и является непосредственным начальником палубной команды.</w:t>
      </w:r>
      <w:r>
        <w:br/>
      </w:r>
      <w:r>
        <w:rPr>
          <w:rFonts w:ascii="Times New Roman"/>
          <w:b w:val="false"/>
          <w:i w:val="false"/>
          <w:color w:val="000000"/>
          <w:sz w:val="28"/>
        </w:rPr>
        <w:t>
</w:t>
      </w:r>
      <w:r>
        <w:rPr>
          <w:rFonts w:ascii="Times New Roman"/>
          <w:b w:val="false"/>
          <w:i w:val="false"/>
          <w:color w:val="000000"/>
          <w:sz w:val="28"/>
        </w:rPr>
        <w:t>
      Боцман обеспечивает техническое обслуживание корпуса, палуб, надстроек, грузовых и судовых помещений, танков пресной воды, мерительных, приемных и воздушных труб, рангоута, такелажа, трапов, кранцевой защиты, рулевого, грузового, якорного, швартовного, буксирного устройств (кроме механической, электрической и гидравлической частей этих средств), спасательных средств, противопожарного, аварийно-спасательного оборудования и имущества, инвентаря, оборудования и других технических средств своего заведования.</w:t>
      </w:r>
      <w:r>
        <w:br/>
      </w:r>
      <w:r>
        <w:rPr>
          <w:rFonts w:ascii="Times New Roman"/>
          <w:b w:val="false"/>
          <w:i w:val="false"/>
          <w:color w:val="000000"/>
          <w:sz w:val="28"/>
        </w:rPr>
        <w:t>
</w:t>
      </w:r>
      <w:r>
        <w:rPr>
          <w:rFonts w:ascii="Times New Roman"/>
          <w:b w:val="false"/>
          <w:i w:val="false"/>
          <w:color w:val="000000"/>
          <w:sz w:val="28"/>
        </w:rPr>
        <w:t>
      Боцман руководит малярными и такелажными работами по судну, включая машинное отделение.</w:t>
      </w:r>
      <w:r>
        <w:br/>
      </w:r>
      <w:r>
        <w:rPr>
          <w:rFonts w:ascii="Times New Roman"/>
          <w:b w:val="false"/>
          <w:i w:val="false"/>
          <w:color w:val="000000"/>
          <w:sz w:val="28"/>
        </w:rPr>
        <w:t>
</w:t>
      </w:r>
      <w:r>
        <w:rPr>
          <w:rFonts w:ascii="Times New Roman"/>
          <w:b w:val="false"/>
          <w:i w:val="false"/>
          <w:color w:val="000000"/>
          <w:sz w:val="28"/>
        </w:rPr>
        <w:t>
      160. Боцман:</w:t>
      </w:r>
      <w:r>
        <w:br/>
      </w:r>
      <w:r>
        <w:rPr>
          <w:rFonts w:ascii="Times New Roman"/>
          <w:b w:val="false"/>
          <w:i w:val="false"/>
          <w:color w:val="000000"/>
          <w:sz w:val="28"/>
        </w:rPr>
        <w:t>
</w:t>
      </w:r>
      <w:r>
        <w:rPr>
          <w:rFonts w:ascii="Times New Roman"/>
          <w:b w:val="false"/>
          <w:i w:val="false"/>
          <w:color w:val="000000"/>
          <w:sz w:val="28"/>
        </w:rPr>
        <w:t>
      1) соблюдает правила эксплуатации и обслуживания технических средств своего заведования, осуществлять профилактику и ремонт с привлечением судовых специалистов;</w:t>
      </w:r>
      <w:r>
        <w:br/>
      </w:r>
      <w:r>
        <w:rPr>
          <w:rFonts w:ascii="Times New Roman"/>
          <w:b w:val="false"/>
          <w:i w:val="false"/>
          <w:color w:val="000000"/>
          <w:sz w:val="28"/>
        </w:rPr>
        <w:t>
</w:t>
      </w:r>
      <w:r>
        <w:rPr>
          <w:rFonts w:ascii="Times New Roman"/>
          <w:b w:val="false"/>
          <w:i w:val="false"/>
          <w:color w:val="000000"/>
          <w:sz w:val="28"/>
        </w:rPr>
        <w:t>
      2) под руководством старшего помощника капитана составлять планы судовых работ и организовывать их выполнение, обеспечивая безопасность их проведения;</w:t>
      </w:r>
      <w:r>
        <w:br/>
      </w:r>
      <w:r>
        <w:rPr>
          <w:rFonts w:ascii="Times New Roman"/>
          <w:b w:val="false"/>
          <w:i w:val="false"/>
          <w:color w:val="000000"/>
          <w:sz w:val="28"/>
        </w:rPr>
        <w:t>
</w:t>
      </w:r>
      <w:r>
        <w:rPr>
          <w:rFonts w:ascii="Times New Roman"/>
          <w:b w:val="false"/>
          <w:i w:val="false"/>
          <w:color w:val="000000"/>
          <w:sz w:val="28"/>
        </w:rPr>
        <w:t>
      3) обеспечивает готовность к действию спасательных, аварийно-спасательных и противопожарных средств, спасательных плотов и шлюпок, их укомплектованность и надлежащее состояние спускного оборудования;</w:t>
      </w:r>
      <w:r>
        <w:br/>
      </w:r>
      <w:r>
        <w:rPr>
          <w:rFonts w:ascii="Times New Roman"/>
          <w:b w:val="false"/>
          <w:i w:val="false"/>
          <w:color w:val="000000"/>
          <w:sz w:val="28"/>
        </w:rPr>
        <w:t>
</w:t>
      </w:r>
      <w:r>
        <w:rPr>
          <w:rFonts w:ascii="Times New Roman"/>
          <w:b w:val="false"/>
          <w:i w:val="false"/>
          <w:color w:val="000000"/>
          <w:sz w:val="28"/>
        </w:rPr>
        <w:t>
      4) обеспечивает подготовку трюмов и грузового оборудования к перегрузочным операциям, лично участвовать в работах по креплению, погрузке и выгрузке тяжеловесных и крупногабаритных грузов;</w:t>
      </w:r>
      <w:r>
        <w:br/>
      </w:r>
      <w:r>
        <w:rPr>
          <w:rFonts w:ascii="Times New Roman"/>
          <w:b w:val="false"/>
          <w:i w:val="false"/>
          <w:color w:val="000000"/>
          <w:sz w:val="28"/>
        </w:rPr>
        <w:t>
</w:t>
      </w:r>
      <w:r>
        <w:rPr>
          <w:rFonts w:ascii="Times New Roman"/>
          <w:b w:val="false"/>
          <w:i w:val="false"/>
          <w:color w:val="000000"/>
          <w:sz w:val="28"/>
        </w:rPr>
        <w:t>
      5) следит за чистотой и порядком в жилых и служебных помещениях судовой команды, производить ежедневные обходы судна;</w:t>
      </w:r>
      <w:r>
        <w:br/>
      </w:r>
      <w:r>
        <w:rPr>
          <w:rFonts w:ascii="Times New Roman"/>
          <w:b w:val="false"/>
          <w:i w:val="false"/>
          <w:color w:val="000000"/>
          <w:sz w:val="28"/>
        </w:rPr>
        <w:t>
</w:t>
      </w:r>
      <w:r>
        <w:rPr>
          <w:rFonts w:ascii="Times New Roman"/>
          <w:b w:val="false"/>
          <w:i w:val="false"/>
          <w:color w:val="000000"/>
          <w:sz w:val="28"/>
        </w:rPr>
        <w:t>
      6) проверяет готовность судна к выходу в рейс с докладом старшему помощнику капитана;</w:t>
      </w:r>
      <w:r>
        <w:br/>
      </w:r>
      <w:r>
        <w:rPr>
          <w:rFonts w:ascii="Times New Roman"/>
          <w:b w:val="false"/>
          <w:i w:val="false"/>
          <w:color w:val="000000"/>
          <w:sz w:val="28"/>
        </w:rPr>
        <w:t>
</w:t>
      </w:r>
      <w:r>
        <w:rPr>
          <w:rFonts w:ascii="Times New Roman"/>
          <w:b w:val="false"/>
          <w:i w:val="false"/>
          <w:color w:val="000000"/>
          <w:sz w:val="28"/>
        </w:rPr>
        <w:t>
      7) производит регулярные замеры воды в питьевых и балластных цистернах и сточных колодцах, ведет учет расхода питьевой воды.</w:t>
      </w:r>
      <w:r>
        <w:br/>
      </w:r>
      <w:r>
        <w:rPr>
          <w:rFonts w:ascii="Times New Roman"/>
          <w:b w:val="false"/>
          <w:i w:val="false"/>
          <w:color w:val="000000"/>
          <w:sz w:val="28"/>
        </w:rPr>
        <w:t>
</w:t>
      </w:r>
      <w:r>
        <w:rPr>
          <w:rFonts w:ascii="Times New Roman"/>
          <w:b w:val="false"/>
          <w:i w:val="false"/>
          <w:color w:val="000000"/>
          <w:sz w:val="28"/>
        </w:rPr>
        <w:t>
      161. При подходе к порту (пристани), месту якорной стоянки боцман находится на месте по указанию вахтенного помощника капитана для руководства швартовными операциями или постановкой на якорь.</w:t>
      </w:r>
      <w:r>
        <w:br/>
      </w:r>
      <w:r>
        <w:rPr>
          <w:rFonts w:ascii="Times New Roman"/>
          <w:b w:val="false"/>
          <w:i w:val="false"/>
          <w:color w:val="000000"/>
          <w:sz w:val="28"/>
        </w:rPr>
        <w:t>
</w:t>
      </w:r>
      <w:r>
        <w:rPr>
          <w:rFonts w:ascii="Times New Roman"/>
          <w:b w:val="false"/>
          <w:i w:val="false"/>
          <w:color w:val="000000"/>
          <w:sz w:val="28"/>
        </w:rPr>
        <w:t>
      162. Боцман вахту не несет, но может привлекаться для несения ходовых и стояночных вахт.</w:t>
      </w:r>
    </w:p>
    <w:bookmarkEnd w:id="50"/>
    <w:bookmarkStart w:name="z461" w:id="51"/>
    <w:p>
      <w:pPr>
        <w:spacing w:after="0"/>
        <w:ind w:left="0"/>
        <w:jc w:val="left"/>
      </w:pPr>
      <w:r>
        <w:rPr>
          <w:rFonts w:ascii="Times New Roman"/>
          <w:b/>
          <w:i w:val="false"/>
          <w:color w:val="000000"/>
        </w:rPr>
        <w:t xml:space="preserve"> 
5. Рядовой состав</w:t>
      </w:r>
    </w:p>
    <w:bookmarkEnd w:id="51"/>
    <w:bookmarkStart w:name="z462" w:id="52"/>
    <w:p>
      <w:pPr>
        <w:spacing w:after="0"/>
        <w:ind w:left="0"/>
        <w:jc w:val="left"/>
      </w:pPr>
      <w:r>
        <w:rPr>
          <w:rFonts w:ascii="Times New Roman"/>
          <w:b/>
          <w:i w:val="false"/>
          <w:color w:val="000000"/>
        </w:rPr>
        <w:t xml:space="preserve"> 
§ 1. Рулевой</w:t>
      </w:r>
    </w:p>
    <w:bookmarkEnd w:id="52"/>
    <w:bookmarkStart w:name="z463" w:id="53"/>
    <w:p>
      <w:pPr>
        <w:spacing w:after="0"/>
        <w:ind w:left="0"/>
        <w:jc w:val="both"/>
      </w:pPr>
      <w:r>
        <w:rPr>
          <w:rFonts w:ascii="Times New Roman"/>
          <w:b w:val="false"/>
          <w:i w:val="false"/>
          <w:color w:val="000000"/>
          <w:sz w:val="28"/>
        </w:rPr>
        <w:t>
      163. Рулевой непосредственно подчиняется боцману, а во время вахты находятся в распоряжении вахтенного начальника.</w:t>
      </w:r>
      <w:r>
        <w:br/>
      </w:r>
      <w:r>
        <w:rPr>
          <w:rFonts w:ascii="Times New Roman"/>
          <w:b w:val="false"/>
          <w:i w:val="false"/>
          <w:color w:val="000000"/>
          <w:sz w:val="28"/>
        </w:rPr>
        <w:t>
</w:t>
      </w:r>
      <w:r>
        <w:rPr>
          <w:rFonts w:ascii="Times New Roman"/>
          <w:b w:val="false"/>
          <w:i w:val="false"/>
          <w:color w:val="000000"/>
          <w:sz w:val="28"/>
        </w:rPr>
        <w:t>
      164. Рулевой:</w:t>
      </w:r>
      <w:r>
        <w:br/>
      </w:r>
      <w:r>
        <w:rPr>
          <w:rFonts w:ascii="Times New Roman"/>
          <w:b w:val="false"/>
          <w:i w:val="false"/>
          <w:color w:val="000000"/>
          <w:sz w:val="28"/>
        </w:rPr>
        <w:t>
</w:t>
      </w:r>
      <w:r>
        <w:rPr>
          <w:rFonts w:ascii="Times New Roman"/>
          <w:b w:val="false"/>
          <w:i w:val="false"/>
          <w:color w:val="000000"/>
          <w:sz w:val="28"/>
        </w:rPr>
        <w:t xml:space="preserve">
      1) изучает специальную лоцию и условия плавания района внутренних судоходных путей, в которых судно совершает рейсы; </w:t>
      </w:r>
      <w:r>
        <w:br/>
      </w:r>
      <w:r>
        <w:rPr>
          <w:rFonts w:ascii="Times New Roman"/>
          <w:b w:val="false"/>
          <w:i w:val="false"/>
          <w:color w:val="000000"/>
          <w:sz w:val="28"/>
        </w:rPr>
        <w:t>
</w:t>
      </w:r>
      <w:r>
        <w:rPr>
          <w:rFonts w:ascii="Times New Roman"/>
          <w:b w:val="false"/>
          <w:i w:val="false"/>
          <w:color w:val="000000"/>
          <w:sz w:val="28"/>
        </w:rPr>
        <w:t>
      2) знает правила, регламентирующие плавание судов, и дополнения к ним, касающиеся района, в котором плавает данное судно;</w:t>
      </w:r>
      <w:r>
        <w:br/>
      </w:r>
      <w:r>
        <w:rPr>
          <w:rFonts w:ascii="Times New Roman"/>
          <w:b w:val="false"/>
          <w:i w:val="false"/>
          <w:color w:val="000000"/>
          <w:sz w:val="28"/>
        </w:rPr>
        <w:t>
</w:t>
      </w:r>
      <w:r>
        <w:rPr>
          <w:rFonts w:ascii="Times New Roman"/>
          <w:b w:val="false"/>
          <w:i w:val="false"/>
          <w:color w:val="000000"/>
          <w:sz w:val="28"/>
        </w:rPr>
        <w:t>
      знает рулевое устройство, а также действие рулевого комплекса при работе движителей на передний и задний ход при плавании на мелководье, волнении, при ветре, швартовке, отданном якоре;</w:t>
      </w:r>
      <w:r>
        <w:br/>
      </w:r>
      <w:r>
        <w:rPr>
          <w:rFonts w:ascii="Times New Roman"/>
          <w:b w:val="false"/>
          <w:i w:val="false"/>
          <w:color w:val="000000"/>
          <w:sz w:val="28"/>
        </w:rPr>
        <w:t>
</w:t>
      </w:r>
      <w:r>
        <w:rPr>
          <w:rFonts w:ascii="Times New Roman"/>
          <w:b w:val="false"/>
          <w:i w:val="false"/>
          <w:color w:val="000000"/>
          <w:sz w:val="28"/>
        </w:rPr>
        <w:t>
      3) знает принцип работы различных систем рулевого устройства, авторулевых; умеет управлять ручными, паровыми, электрическими, гидравлическими рулевыми приводами, использовать авторулевой; умеет осуществлять переход с одного вида управления на другой;</w:t>
      </w:r>
      <w:r>
        <w:br/>
      </w:r>
      <w:r>
        <w:rPr>
          <w:rFonts w:ascii="Times New Roman"/>
          <w:b w:val="false"/>
          <w:i w:val="false"/>
          <w:color w:val="000000"/>
          <w:sz w:val="28"/>
        </w:rPr>
        <w:t>
</w:t>
      </w:r>
      <w:r>
        <w:rPr>
          <w:rFonts w:ascii="Times New Roman"/>
          <w:b w:val="false"/>
          <w:i w:val="false"/>
          <w:color w:val="000000"/>
          <w:sz w:val="28"/>
        </w:rPr>
        <w:t>
      4) умеет удерживать судно на постоянном курсе или изменять курс по указанию вахтенного начальника в различных условиях плавания, как при глазомерной ориентировке, так и с помощью различных систем курсоуказателей;</w:t>
      </w:r>
      <w:r>
        <w:br/>
      </w:r>
      <w:r>
        <w:rPr>
          <w:rFonts w:ascii="Times New Roman"/>
          <w:b w:val="false"/>
          <w:i w:val="false"/>
          <w:color w:val="000000"/>
          <w:sz w:val="28"/>
        </w:rPr>
        <w:t>
</w:t>
      </w:r>
      <w:r>
        <w:rPr>
          <w:rFonts w:ascii="Times New Roman"/>
          <w:b w:val="false"/>
          <w:i w:val="false"/>
          <w:color w:val="000000"/>
          <w:sz w:val="28"/>
        </w:rPr>
        <w:t>
      5) умеет выполнять все работы, входящие в круг функций матросов;</w:t>
      </w:r>
      <w:r>
        <w:br/>
      </w:r>
      <w:r>
        <w:rPr>
          <w:rFonts w:ascii="Times New Roman"/>
          <w:b w:val="false"/>
          <w:i w:val="false"/>
          <w:color w:val="000000"/>
          <w:sz w:val="28"/>
        </w:rPr>
        <w:t>
</w:t>
      </w:r>
      <w:r>
        <w:rPr>
          <w:rFonts w:ascii="Times New Roman"/>
          <w:b w:val="false"/>
          <w:i w:val="false"/>
          <w:color w:val="000000"/>
          <w:sz w:val="28"/>
        </w:rPr>
        <w:t>
      6) следит за чистотой и порядком на ходовом мостике, в рулевой и штурманской рубках и на тентовой палубе.</w:t>
      </w:r>
    </w:p>
    <w:bookmarkEnd w:id="53"/>
    <w:bookmarkStart w:name="z472" w:id="54"/>
    <w:p>
      <w:pPr>
        <w:spacing w:after="0"/>
        <w:ind w:left="0"/>
        <w:jc w:val="left"/>
      </w:pPr>
      <w:r>
        <w:rPr>
          <w:rFonts w:ascii="Times New Roman"/>
          <w:b/>
          <w:i w:val="false"/>
          <w:color w:val="000000"/>
        </w:rPr>
        <w:t xml:space="preserve"> 
§ 2. Матрос</w:t>
      </w:r>
    </w:p>
    <w:bookmarkEnd w:id="54"/>
    <w:bookmarkStart w:name="z473" w:id="55"/>
    <w:p>
      <w:pPr>
        <w:spacing w:after="0"/>
        <w:ind w:left="0"/>
        <w:jc w:val="both"/>
      </w:pPr>
      <w:r>
        <w:rPr>
          <w:rFonts w:ascii="Times New Roman"/>
          <w:b w:val="false"/>
          <w:i w:val="false"/>
          <w:color w:val="000000"/>
          <w:sz w:val="28"/>
        </w:rPr>
        <w:t>
      165. Матрос непосредственно подчиняется боцману, а во время вахты находится в распоряжении вахтенного начальника. На несамоходном судне он подчиняется шкиперу.</w:t>
      </w:r>
      <w:r>
        <w:br/>
      </w:r>
      <w:r>
        <w:rPr>
          <w:rFonts w:ascii="Times New Roman"/>
          <w:b w:val="false"/>
          <w:i w:val="false"/>
          <w:color w:val="000000"/>
          <w:sz w:val="28"/>
        </w:rPr>
        <w:t>
</w:t>
      </w:r>
      <w:r>
        <w:rPr>
          <w:rFonts w:ascii="Times New Roman"/>
          <w:b w:val="false"/>
          <w:i w:val="false"/>
          <w:color w:val="000000"/>
          <w:sz w:val="28"/>
        </w:rPr>
        <w:t>
      166. Матрос:</w:t>
      </w:r>
      <w:r>
        <w:br/>
      </w:r>
      <w:r>
        <w:rPr>
          <w:rFonts w:ascii="Times New Roman"/>
          <w:b w:val="false"/>
          <w:i w:val="false"/>
          <w:color w:val="000000"/>
          <w:sz w:val="28"/>
        </w:rPr>
        <w:t>
</w:t>
      </w:r>
      <w:r>
        <w:rPr>
          <w:rFonts w:ascii="Times New Roman"/>
          <w:b w:val="false"/>
          <w:i w:val="false"/>
          <w:color w:val="000000"/>
          <w:sz w:val="28"/>
        </w:rPr>
        <w:t>
      1) принимает участие в судовых работах по палубной части;</w:t>
      </w:r>
      <w:r>
        <w:br/>
      </w:r>
      <w:r>
        <w:rPr>
          <w:rFonts w:ascii="Times New Roman"/>
          <w:b w:val="false"/>
          <w:i w:val="false"/>
          <w:color w:val="000000"/>
          <w:sz w:val="28"/>
        </w:rPr>
        <w:t>
</w:t>
      </w:r>
      <w:r>
        <w:rPr>
          <w:rFonts w:ascii="Times New Roman"/>
          <w:b w:val="false"/>
          <w:i w:val="false"/>
          <w:color w:val="000000"/>
          <w:sz w:val="28"/>
        </w:rPr>
        <w:t>
      2) принимает участие в подготовке грузовых помещений, грузовых средств и инвентаря к погрузке и выгрузке и их уборке;</w:t>
      </w:r>
      <w:r>
        <w:br/>
      </w:r>
      <w:r>
        <w:rPr>
          <w:rFonts w:ascii="Times New Roman"/>
          <w:b w:val="false"/>
          <w:i w:val="false"/>
          <w:color w:val="000000"/>
          <w:sz w:val="28"/>
        </w:rPr>
        <w:t>
</w:t>
      </w:r>
      <w:r>
        <w:rPr>
          <w:rFonts w:ascii="Times New Roman"/>
          <w:b w:val="false"/>
          <w:i w:val="false"/>
          <w:color w:val="000000"/>
          <w:sz w:val="28"/>
        </w:rPr>
        <w:t>
      3) обеспечивает порядок и чистоту палубы, судовые служебные и санитарно-бытовые помещения;</w:t>
      </w:r>
      <w:r>
        <w:br/>
      </w:r>
      <w:r>
        <w:rPr>
          <w:rFonts w:ascii="Times New Roman"/>
          <w:b w:val="false"/>
          <w:i w:val="false"/>
          <w:color w:val="000000"/>
          <w:sz w:val="28"/>
        </w:rPr>
        <w:t>
</w:t>
      </w:r>
      <w:r>
        <w:rPr>
          <w:rFonts w:ascii="Times New Roman"/>
          <w:b w:val="false"/>
          <w:i w:val="false"/>
          <w:color w:val="000000"/>
          <w:sz w:val="28"/>
        </w:rPr>
        <w:t>
      4) при выполнении работ, связанных с грузовыми операциями:</w:t>
      </w:r>
      <w:r>
        <w:br/>
      </w:r>
      <w:r>
        <w:rPr>
          <w:rFonts w:ascii="Times New Roman"/>
          <w:b w:val="false"/>
          <w:i w:val="false"/>
          <w:color w:val="000000"/>
          <w:sz w:val="28"/>
        </w:rPr>
        <w:t>
</w:t>
      </w:r>
      <w:r>
        <w:rPr>
          <w:rFonts w:ascii="Times New Roman"/>
          <w:b w:val="false"/>
          <w:i w:val="false"/>
          <w:color w:val="000000"/>
          <w:sz w:val="28"/>
        </w:rPr>
        <w:t>
      принимает участие в открытии и закрытии люков трюмов;</w:t>
      </w:r>
      <w:r>
        <w:br/>
      </w:r>
      <w:r>
        <w:rPr>
          <w:rFonts w:ascii="Times New Roman"/>
          <w:b w:val="false"/>
          <w:i w:val="false"/>
          <w:color w:val="000000"/>
          <w:sz w:val="28"/>
        </w:rPr>
        <w:t>
</w:t>
      </w:r>
      <w:r>
        <w:rPr>
          <w:rFonts w:ascii="Times New Roman"/>
          <w:b w:val="false"/>
          <w:i w:val="false"/>
          <w:color w:val="000000"/>
          <w:sz w:val="28"/>
        </w:rPr>
        <w:t>
      контролирует исправность тары;</w:t>
      </w:r>
      <w:r>
        <w:br/>
      </w:r>
      <w:r>
        <w:rPr>
          <w:rFonts w:ascii="Times New Roman"/>
          <w:b w:val="false"/>
          <w:i w:val="false"/>
          <w:color w:val="000000"/>
          <w:sz w:val="28"/>
        </w:rPr>
        <w:t>
</w:t>
      </w:r>
      <w:r>
        <w:rPr>
          <w:rFonts w:ascii="Times New Roman"/>
          <w:b w:val="false"/>
          <w:i w:val="false"/>
          <w:color w:val="000000"/>
          <w:sz w:val="28"/>
        </w:rPr>
        <w:t>
      маркировку, укладку и при необходимости ведет счет мест груза;</w:t>
      </w:r>
      <w:r>
        <w:br/>
      </w:r>
      <w:r>
        <w:rPr>
          <w:rFonts w:ascii="Times New Roman"/>
          <w:b w:val="false"/>
          <w:i w:val="false"/>
          <w:color w:val="000000"/>
          <w:sz w:val="28"/>
        </w:rPr>
        <w:t>
</w:t>
      </w:r>
      <w:r>
        <w:rPr>
          <w:rFonts w:ascii="Times New Roman"/>
          <w:b w:val="false"/>
          <w:i w:val="false"/>
          <w:color w:val="000000"/>
          <w:sz w:val="28"/>
        </w:rPr>
        <w:t>
      следит за сохранностью и целостностью груза, инвентаря и такелажа;</w:t>
      </w:r>
      <w:r>
        <w:br/>
      </w:r>
      <w:r>
        <w:rPr>
          <w:rFonts w:ascii="Times New Roman"/>
          <w:b w:val="false"/>
          <w:i w:val="false"/>
          <w:color w:val="000000"/>
          <w:sz w:val="28"/>
        </w:rPr>
        <w:t>
</w:t>
      </w:r>
      <w:r>
        <w:rPr>
          <w:rFonts w:ascii="Times New Roman"/>
          <w:b w:val="false"/>
          <w:i w:val="false"/>
          <w:color w:val="000000"/>
          <w:sz w:val="28"/>
        </w:rPr>
        <w:t>
      наблюдает за исправностью трапов и другого трюмного оборудования;</w:t>
      </w:r>
      <w:r>
        <w:br/>
      </w:r>
      <w:r>
        <w:rPr>
          <w:rFonts w:ascii="Times New Roman"/>
          <w:b w:val="false"/>
          <w:i w:val="false"/>
          <w:color w:val="000000"/>
          <w:sz w:val="28"/>
        </w:rPr>
        <w:t>
</w:t>
      </w:r>
      <w:r>
        <w:rPr>
          <w:rFonts w:ascii="Times New Roman"/>
          <w:b w:val="false"/>
          <w:i w:val="false"/>
          <w:color w:val="000000"/>
          <w:sz w:val="28"/>
        </w:rPr>
        <w:t>
      не допускает в трюм посторонних лиц;</w:t>
      </w:r>
      <w:r>
        <w:br/>
      </w:r>
      <w:r>
        <w:rPr>
          <w:rFonts w:ascii="Times New Roman"/>
          <w:b w:val="false"/>
          <w:i w:val="false"/>
          <w:color w:val="000000"/>
          <w:sz w:val="28"/>
        </w:rPr>
        <w:t>
</w:t>
      </w:r>
      <w:r>
        <w:rPr>
          <w:rFonts w:ascii="Times New Roman"/>
          <w:b w:val="false"/>
          <w:i w:val="false"/>
          <w:color w:val="000000"/>
          <w:sz w:val="28"/>
        </w:rPr>
        <w:t>
      не допускает в трюме курения;</w:t>
      </w:r>
      <w:r>
        <w:br/>
      </w:r>
      <w:r>
        <w:rPr>
          <w:rFonts w:ascii="Times New Roman"/>
          <w:b w:val="false"/>
          <w:i w:val="false"/>
          <w:color w:val="000000"/>
          <w:sz w:val="28"/>
        </w:rPr>
        <w:t>
</w:t>
      </w:r>
      <w:r>
        <w:rPr>
          <w:rFonts w:ascii="Times New Roman"/>
          <w:b w:val="false"/>
          <w:i w:val="false"/>
          <w:color w:val="000000"/>
          <w:sz w:val="28"/>
        </w:rPr>
        <w:t>
      обеспечивает порядок и чистоту в трюме;</w:t>
      </w:r>
      <w:r>
        <w:br/>
      </w:r>
      <w:r>
        <w:rPr>
          <w:rFonts w:ascii="Times New Roman"/>
          <w:b w:val="false"/>
          <w:i w:val="false"/>
          <w:color w:val="000000"/>
          <w:sz w:val="28"/>
        </w:rPr>
        <w:t>
</w:t>
      </w:r>
      <w:r>
        <w:rPr>
          <w:rFonts w:ascii="Times New Roman"/>
          <w:b w:val="false"/>
          <w:i w:val="false"/>
          <w:color w:val="000000"/>
          <w:sz w:val="28"/>
        </w:rPr>
        <w:t>
      докладывает вахтенному начальнику о всех нарушениях, недостатках и повреждениях;</w:t>
      </w:r>
      <w:r>
        <w:br/>
      </w:r>
      <w:r>
        <w:rPr>
          <w:rFonts w:ascii="Times New Roman"/>
          <w:b w:val="false"/>
          <w:i w:val="false"/>
          <w:color w:val="000000"/>
          <w:sz w:val="28"/>
        </w:rPr>
        <w:t>
</w:t>
      </w:r>
      <w:r>
        <w:rPr>
          <w:rFonts w:ascii="Times New Roman"/>
          <w:b w:val="false"/>
          <w:i w:val="false"/>
          <w:color w:val="000000"/>
          <w:sz w:val="28"/>
        </w:rPr>
        <w:t>
      5) выполняет все такелажные, малярные, швартовные работы и работы по буксировке судов после получения инструктажа по правилам безопасности труда на рабочем месте;</w:t>
      </w:r>
      <w:r>
        <w:br/>
      </w:r>
      <w:r>
        <w:rPr>
          <w:rFonts w:ascii="Times New Roman"/>
          <w:b w:val="false"/>
          <w:i w:val="false"/>
          <w:color w:val="000000"/>
          <w:sz w:val="28"/>
        </w:rPr>
        <w:t>
</w:t>
      </w:r>
      <w:r>
        <w:rPr>
          <w:rFonts w:ascii="Times New Roman"/>
          <w:b w:val="false"/>
          <w:i w:val="false"/>
          <w:color w:val="000000"/>
          <w:sz w:val="28"/>
        </w:rPr>
        <w:t>
      6) умеет грести веслами в шлюпке и замерять уровень воды в льялах, выполняет функции рулевого.</w:t>
      </w:r>
    </w:p>
    <w:bookmarkEnd w:id="55"/>
    <w:bookmarkStart w:name="z490" w:id="56"/>
    <w:p>
      <w:pPr>
        <w:spacing w:after="0"/>
        <w:ind w:left="0"/>
        <w:jc w:val="left"/>
      </w:pPr>
      <w:r>
        <w:rPr>
          <w:rFonts w:ascii="Times New Roman"/>
          <w:b/>
          <w:i w:val="false"/>
          <w:color w:val="000000"/>
        </w:rPr>
        <w:t xml:space="preserve"> 
§ 3. Лебедчик, (оператор спецустройств) земснаряда</w:t>
      </w:r>
      <w:r>
        <w:br/>
      </w:r>
      <w:r>
        <w:rPr>
          <w:rFonts w:ascii="Times New Roman"/>
          <w:b/>
          <w:i w:val="false"/>
          <w:color w:val="000000"/>
        </w:rPr>
        <w:t>
(дноочистительного снаряда)</w:t>
      </w:r>
    </w:p>
    <w:bookmarkEnd w:id="56"/>
    <w:bookmarkStart w:name="z491" w:id="57"/>
    <w:p>
      <w:pPr>
        <w:spacing w:after="0"/>
        <w:ind w:left="0"/>
        <w:jc w:val="both"/>
      </w:pPr>
      <w:r>
        <w:rPr>
          <w:rFonts w:ascii="Times New Roman"/>
          <w:b w:val="false"/>
          <w:i w:val="false"/>
          <w:color w:val="000000"/>
          <w:sz w:val="28"/>
        </w:rPr>
        <w:t>
      167. Лебедчик непосредственно подчиняется первому помощнику командира, а во время вахты находится в распоряжении вахтенного начальника.</w:t>
      </w:r>
      <w:r>
        <w:br/>
      </w:r>
      <w:r>
        <w:rPr>
          <w:rFonts w:ascii="Times New Roman"/>
          <w:b w:val="false"/>
          <w:i w:val="false"/>
          <w:color w:val="000000"/>
          <w:sz w:val="28"/>
        </w:rPr>
        <w:t>
</w:t>
      </w:r>
      <w:r>
        <w:rPr>
          <w:rFonts w:ascii="Times New Roman"/>
          <w:b w:val="false"/>
          <w:i w:val="false"/>
          <w:color w:val="000000"/>
          <w:sz w:val="28"/>
        </w:rPr>
        <w:t>
      168. Лебедчик:</w:t>
      </w:r>
      <w:r>
        <w:br/>
      </w:r>
      <w:r>
        <w:rPr>
          <w:rFonts w:ascii="Times New Roman"/>
          <w:b w:val="false"/>
          <w:i w:val="false"/>
          <w:color w:val="000000"/>
          <w:sz w:val="28"/>
        </w:rPr>
        <w:t>
</w:t>
      </w:r>
      <w:r>
        <w:rPr>
          <w:rFonts w:ascii="Times New Roman"/>
          <w:b w:val="false"/>
          <w:i w:val="false"/>
          <w:color w:val="000000"/>
          <w:sz w:val="28"/>
        </w:rPr>
        <w:t>
      1) управляет технологическим процессом работы земснаряда;</w:t>
      </w:r>
      <w:r>
        <w:br/>
      </w:r>
      <w:r>
        <w:rPr>
          <w:rFonts w:ascii="Times New Roman"/>
          <w:b w:val="false"/>
          <w:i w:val="false"/>
          <w:color w:val="000000"/>
          <w:sz w:val="28"/>
        </w:rPr>
        <w:t>
</w:t>
      </w:r>
      <w:r>
        <w:rPr>
          <w:rFonts w:ascii="Times New Roman"/>
          <w:b w:val="false"/>
          <w:i w:val="false"/>
          <w:color w:val="000000"/>
          <w:sz w:val="28"/>
        </w:rPr>
        <w:t>
      2) выполняет работы по раскладке и перекладке рабочих якорей;</w:t>
      </w:r>
      <w:r>
        <w:br/>
      </w:r>
      <w:r>
        <w:rPr>
          <w:rFonts w:ascii="Times New Roman"/>
          <w:b w:val="false"/>
          <w:i w:val="false"/>
          <w:color w:val="000000"/>
          <w:sz w:val="28"/>
        </w:rPr>
        <w:t>
</w:t>
      </w:r>
      <w:r>
        <w:rPr>
          <w:rFonts w:ascii="Times New Roman"/>
          <w:b w:val="false"/>
          <w:i w:val="false"/>
          <w:color w:val="000000"/>
          <w:sz w:val="28"/>
        </w:rPr>
        <w:t>
      3) управляет работой палубных вспомогательных механизмов и грузоподъемных устройств;</w:t>
      </w:r>
      <w:r>
        <w:br/>
      </w:r>
      <w:r>
        <w:rPr>
          <w:rFonts w:ascii="Times New Roman"/>
          <w:b w:val="false"/>
          <w:i w:val="false"/>
          <w:color w:val="000000"/>
          <w:sz w:val="28"/>
        </w:rPr>
        <w:t>
</w:t>
      </w:r>
      <w:r>
        <w:rPr>
          <w:rFonts w:ascii="Times New Roman"/>
          <w:b w:val="false"/>
          <w:i w:val="false"/>
          <w:color w:val="000000"/>
          <w:sz w:val="28"/>
        </w:rPr>
        <w:t>
      4) выполняет все такелажные, швартовные, слесарно-ремонтные работы, а также работы, входящие в круг функции матроса земснаряда, грести веслами в шлюпке и управлять спасательной шлюпкой на веслах и с мотором, а в море - и под парусами;</w:t>
      </w:r>
      <w:r>
        <w:br/>
      </w:r>
      <w:r>
        <w:rPr>
          <w:rFonts w:ascii="Times New Roman"/>
          <w:b w:val="false"/>
          <w:i w:val="false"/>
          <w:color w:val="000000"/>
          <w:sz w:val="28"/>
        </w:rPr>
        <w:t>
</w:t>
      </w:r>
      <w:r>
        <w:rPr>
          <w:rFonts w:ascii="Times New Roman"/>
          <w:b w:val="false"/>
          <w:i w:val="false"/>
          <w:color w:val="000000"/>
          <w:sz w:val="28"/>
        </w:rPr>
        <w:t>
      5) ведет учет наличия такелажного имущества, инструмента и инвентаря.</w:t>
      </w:r>
      <w:r>
        <w:br/>
      </w:r>
      <w:r>
        <w:rPr>
          <w:rFonts w:ascii="Times New Roman"/>
          <w:b w:val="false"/>
          <w:i w:val="false"/>
          <w:color w:val="000000"/>
          <w:sz w:val="28"/>
        </w:rPr>
        <w:t>
</w:t>
      </w:r>
      <w:r>
        <w:rPr>
          <w:rFonts w:ascii="Times New Roman"/>
          <w:b w:val="false"/>
          <w:i w:val="false"/>
          <w:color w:val="000000"/>
          <w:sz w:val="28"/>
        </w:rPr>
        <w:t>
      169. На земснарядах, на которых в штате отсутствует должность боцман, лебедчик пользуется правами и выполняет функции (с учетом особенностей и назначения судна), изложенные в параграфе "Боцман" в настоящем Уставе.</w:t>
      </w:r>
    </w:p>
    <w:bookmarkEnd w:id="57"/>
    <w:bookmarkStart w:name="z499" w:id="58"/>
    <w:p>
      <w:pPr>
        <w:spacing w:after="0"/>
        <w:ind w:left="0"/>
        <w:jc w:val="left"/>
      </w:pPr>
      <w:r>
        <w:rPr>
          <w:rFonts w:ascii="Times New Roman"/>
          <w:b/>
          <w:i w:val="false"/>
          <w:color w:val="000000"/>
        </w:rPr>
        <w:t xml:space="preserve"> 
§ 4. Матрос земснаряда (дноочистительного снаряда)</w:t>
      </w:r>
    </w:p>
    <w:bookmarkEnd w:id="58"/>
    <w:bookmarkStart w:name="z500" w:id="59"/>
    <w:p>
      <w:pPr>
        <w:spacing w:after="0"/>
        <w:ind w:left="0"/>
        <w:jc w:val="both"/>
      </w:pPr>
      <w:r>
        <w:rPr>
          <w:rFonts w:ascii="Times New Roman"/>
          <w:b w:val="false"/>
          <w:i w:val="false"/>
          <w:color w:val="000000"/>
          <w:sz w:val="28"/>
        </w:rPr>
        <w:t>
      170. Матрос земснаряда непосредственно подчиняется первому помощнику командира, а во время вахты находится в распоряжении вахтенного начальника.</w:t>
      </w:r>
      <w:r>
        <w:br/>
      </w:r>
      <w:r>
        <w:rPr>
          <w:rFonts w:ascii="Times New Roman"/>
          <w:b w:val="false"/>
          <w:i w:val="false"/>
          <w:color w:val="000000"/>
          <w:sz w:val="28"/>
        </w:rPr>
        <w:t>
</w:t>
      </w:r>
      <w:r>
        <w:rPr>
          <w:rFonts w:ascii="Times New Roman"/>
          <w:b w:val="false"/>
          <w:i w:val="false"/>
          <w:color w:val="000000"/>
          <w:sz w:val="28"/>
        </w:rPr>
        <w:t>
      171. Матрос земснаряда:</w:t>
      </w:r>
      <w:r>
        <w:br/>
      </w:r>
      <w:r>
        <w:rPr>
          <w:rFonts w:ascii="Times New Roman"/>
          <w:b w:val="false"/>
          <w:i w:val="false"/>
          <w:color w:val="000000"/>
          <w:sz w:val="28"/>
        </w:rPr>
        <w:t>
</w:t>
      </w:r>
      <w:r>
        <w:rPr>
          <w:rFonts w:ascii="Times New Roman"/>
          <w:b w:val="false"/>
          <w:i w:val="false"/>
          <w:color w:val="000000"/>
          <w:sz w:val="28"/>
        </w:rPr>
        <w:t>
      1) управлять работой оперативных лебедок и палубных вспомогательных механизмов;</w:t>
      </w:r>
      <w:r>
        <w:br/>
      </w:r>
      <w:r>
        <w:rPr>
          <w:rFonts w:ascii="Times New Roman"/>
          <w:b w:val="false"/>
          <w:i w:val="false"/>
          <w:color w:val="000000"/>
          <w:sz w:val="28"/>
        </w:rPr>
        <w:t>
</w:t>
      </w:r>
      <w:r>
        <w:rPr>
          <w:rFonts w:ascii="Times New Roman"/>
          <w:b w:val="false"/>
          <w:i w:val="false"/>
          <w:color w:val="000000"/>
          <w:sz w:val="28"/>
        </w:rPr>
        <w:t>
      2) выполнять работы по подъему, перекладке и отдаче рабочих якорей;</w:t>
      </w:r>
      <w:r>
        <w:br/>
      </w:r>
      <w:r>
        <w:rPr>
          <w:rFonts w:ascii="Times New Roman"/>
          <w:b w:val="false"/>
          <w:i w:val="false"/>
          <w:color w:val="000000"/>
          <w:sz w:val="28"/>
        </w:rPr>
        <w:t>
</w:t>
      </w:r>
      <w:r>
        <w:rPr>
          <w:rFonts w:ascii="Times New Roman"/>
          <w:b w:val="false"/>
          <w:i w:val="false"/>
          <w:color w:val="000000"/>
          <w:sz w:val="28"/>
        </w:rPr>
        <w:t>
      3) выполнять все судовые такелажные, малярные, швартовные, слесарно-ремонтные работы, грести веслами в шлюпке;</w:t>
      </w:r>
      <w:r>
        <w:br/>
      </w:r>
      <w:r>
        <w:rPr>
          <w:rFonts w:ascii="Times New Roman"/>
          <w:b w:val="false"/>
          <w:i w:val="false"/>
          <w:color w:val="000000"/>
          <w:sz w:val="28"/>
        </w:rPr>
        <w:t>
</w:t>
      </w:r>
      <w:r>
        <w:rPr>
          <w:rFonts w:ascii="Times New Roman"/>
          <w:b w:val="false"/>
          <w:i w:val="false"/>
          <w:color w:val="000000"/>
          <w:sz w:val="28"/>
        </w:rPr>
        <w:t>
      4) обеспечивает порядок и чистоту в служебных, палубных и бытовых помещениях.</w:t>
      </w:r>
    </w:p>
    <w:bookmarkEnd w:id="59"/>
    <w:bookmarkStart w:name="z506" w:id="60"/>
    <w:p>
      <w:pPr>
        <w:spacing w:after="0"/>
        <w:ind w:left="0"/>
        <w:jc w:val="left"/>
      </w:pPr>
      <w:r>
        <w:rPr>
          <w:rFonts w:ascii="Times New Roman"/>
          <w:b/>
          <w:i w:val="false"/>
          <w:color w:val="000000"/>
        </w:rPr>
        <w:t xml:space="preserve"> 
§ 5. Моторист</w:t>
      </w:r>
    </w:p>
    <w:bookmarkEnd w:id="60"/>
    <w:bookmarkStart w:name="z507" w:id="61"/>
    <w:p>
      <w:pPr>
        <w:spacing w:after="0"/>
        <w:ind w:left="0"/>
        <w:jc w:val="both"/>
      </w:pPr>
      <w:r>
        <w:rPr>
          <w:rFonts w:ascii="Times New Roman"/>
          <w:b w:val="false"/>
          <w:i w:val="false"/>
          <w:color w:val="000000"/>
          <w:sz w:val="28"/>
        </w:rPr>
        <w:t>
      172. Моторист подчиняется первому помощнику механика, а во время вахты находится в распоряжении вахтенного механика.</w:t>
      </w:r>
      <w:r>
        <w:br/>
      </w:r>
      <w:r>
        <w:rPr>
          <w:rFonts w:ascii="Times New Roman"/>
          <w:b w:val="false"/>
          <w:i w:val="false"/>
          <w:color w:val="000000"/>
          <w:sz w:val="28"/>
        </w:rPr>
        <w:t>
</w:t>
      </w:r>
      <w:r>
        <w:rPr>
          <w:rFonts w:ascii="Times New Roman"/>
          <w:b w:val="false"/>
          <w:i w:val="false"/>
          <w:color w:val="000000"/>
          <w:sz w:val="28"/>
        </w:rPr>
        <w:t>
      173. Моторист:</w:t>
      </w:r>
      <w:r>
        <w:br/>
      </w:r>
      <w:r>
        <w:rPr>
          <w:rFonts w:ascii="Times New Roman"/>
          <w:b w:val="false"/>
          <w:i w:val="false"/>
          <w:color w:val="000000"/>
          <w:sz w:val="28"/>
        </w:rPr>
        <w:t>
</w:t>
      </w:r>
      <w:r>
        <w:rPr>
          <w:rFonts w:ascii="Times New Roman"/>
          <w:b w:val="false"/>
          <w:i w:val="false"/>
          <w:color w:val="000000"/>
          <w:sz w:val="28"/>
        </w:rPr>
        <w:t>
      1) знает устройство главных энергетических установок и вспомогательных механизмов и умеет их обслуживать;</w:t>
      </w:r>
      <w:r>
        <w:br/>
      </w:r>
      <w:r>
        <w:rPr>
          <w:rFonts w:ascii="Times New Roman"/>
          <w:b w:val="false"/>
          <w:i w:val="false"/>
          <w:color w:val="000000"/>
          <w:sz w:val="28"/>
        </w:rPr>
        <w:t>
</w:t>
      </w:r>
      <w:r>
        <w:rPr>
          <w:rFonts w:ascii="Times New Roman"/>
          <w:b w:val="false"/>
          <w:i w:val="false"/>
          <w:color w:val="000000"/>
          <w:sz w:val="28"/>
        </w:rPr>
        <w:t>
      2) знает нормативные эксплуатационно-технические показатели работы энергетической установки;</w:t>
      </w:r>
      <w:r>
        <w:br/>
      </w:r>
      <w:r>
        <w:rPr>
          <w:rFonts w:ascii="Times New Roman"/>
          <w:b w:val="false"/>
          <w:i w:val="false"/>
          <w:color w:val="000000"/>
          <w:sz w:val="28"/>
        </w:rPr>
        <w:t>
</w:t>
      </w:r>
      <w:r>
        <w:rPr>
          <w:rFonts w:ascii="Times New Roman"/>
          <w:b w:val="false"/>
          <w:i w:val="false"/>
          <w:color w:val="000000"/>
          <w:sz w:val="28"/>
        </w:rPr>
        <w:t>
      3) участвует в обслуживании и ремонте всей судовой техники;</w:t>
      </w:r>
      <w:r>
        <w:br/>
      </w:r>
      <w:r>
        <w:rPr>
          <w:rFonts w:ascii="Times New Roman"/>
          <w:b w:val="false"/>
          <w:i w:val="false"/>
          <w:color w:val="000000"/>
          <w:sz w:val="28"/>
        </w:rPr>
        <w:t>
</w:t>
      </w:r>
      <w:r>
        <w:rPr>
          <w:rFonts w:ascii="Times New Roman"/>
          <w:b w:val="false"/>
          <w:i w:val="false"/>
          <w:color w:val="000000"/>
          <w:sz w:val="28"/>
        </w:rPr>
        <w:t>
      4) знает и выполняет правила технической эксплуатации судовой техники;</w:t>
      </w:r>
      <w:r>
        <w:br/>
      </w:r>
      <w:r>
        <w:rPr>
          <w:rFonts w:ascii="Times New Roman"/>
          <w:b w:val="false"/>
          <w:i w:val="false"/>
          <w:color w:val="000000"/>
          <w:sz w:val="28"/>
        </w:rPr>
        <w:t>
</w:t>
      </w:r>
      <w:r>
        <w:rPr>
          <w:rFonts w:ascii="Times New Roman"/>
          <w:b w:val="false"/>
          <w:i w:val="false"/>
          <w:color w:val="000000"/>
          <w:sz w:val="28"/>
        </w:rPr>
        <w:t>
      5) своевременно проводит техническое обслуживание механизмов, закрепленных за ним расписанием по заведованию;</w:t>
      </w:r>
      <w:r>
        <w:br/>
      </w:r>
      <w:r>
        <w:rPr>
          <w:rFonts w:ascii="Times New Roman"/>
          <w:b w:val="false"/>
          <w:i w:val="false"/>
          <w:color w:val="000000"/>
          <w:sz w:val="28"/>
        </w:rPr>
        <w:t>
</w:t>
      </w:r>
      <w:r>
        <w:rPr>
          <w:rFonts w:ascii="Times New Roman"/>
          <w:b w:val="false"/>
          <w:i w:val="false"/>
          <w:color w:val="000000"/>
          <w:sz w:val="28"/>
        </w:rPr>
        <w:t>
      6) знает расположение и назначение трубопроводов, вентилей и клапанов судовых систем и умеет управлять ими.</w:t>
      </w:r>
      <w:r>
        <w:br/>
      </w:r>
      <w:r>
        <w:rPr>
          <w:rFonts w:ascii="Times New Roman"/>
          <w:b w:val="false"/>
          <w:i w:val="false"/>
          <w:color w:val="000000"/>
          <w:sz w:val="28"/>
        </w:rPr>
        <w:t>
</w:t>
      </w:r>
      <w:r>
        <w:rPr>
          <w:rFonts w:ascii="Times New Roman"/>
          <w:b w:val="false"/>
          <w:i w:val="false"/>
          <w:color w:val="000000"/>
          <w:sz w:val="28"/>
        </w:rPr>
        <w:t>
      174. Моторист может привлекаться по указанию механика к судовым работам, не входящим в круг его прямых функций, после получения инструктажа по правилам безопасности труда на рабочем месте.</w:t>
      </w:r>
      <w:r>
        <w:br/>
      </w:r>
      <w:r>
        <w:rPr>
          <w:rFonts w:ascii="Times New Roman"/>
          <w:b w:val="false"/>
          <w:i w:val="false"/>
          <w:color w:val="000000"/>
          <w:sz w:val="28"/>
        </w:rPr>
        <w:t>
</w:t>
      </w:r>
      <w:r>
        <w:rPr>
          <w:rFonts w:ascii="Times New Roman"/>
          <w:b w:val="false"/>
          <w:i w:val="false"/>
          <w:color w:val="000000"/>
          <w:sz w:val="28"/>
        </w:rPr>
        <w:t>
      175. Старший моторист (старший машинист) руководит работой мотористов (машинистов) при выполнении технического обслуживания и слесарно-ремонтных работ.</w:t>
      </w:r>
    </w:p>
    <w:bookmarkEnd w:id="61"/>
    <w:bookmarkStart w:name="z517" w:id="62"/>
    <w:p>
      <w:pPr>
        <w:spacing w:after="0"/>
        <w:ind w:left="0"/>
        <w:jc w:val="left"/>
      </w:pPr>
      <w:r>
        <w:rPr>
          <w:rFonts w:ascii="Times New Roman"/>
          <w:b/>
          <w:i w:val="false"/>
          <w:color w:val="000000"/>
        </w:rPr>
        <w:t xml:space="preserve"> 
§ 6. Радиооператор</w:t>
      </w:r>
    </w:p>
    <w:bookmarkEnd w:id="62"/>
    <w:bookmarkStart w:name="z518" w:id="63"/>
    <w:p>
      <w:pPr>
        <w:spacing w:after="0"/>
        <w:ind w:left="0"/>
        <w:jc w:val="both"/>
      </w:pPr>
      <w:r>
        <w:rPr>
          <w:rFonts w:ascii="Times New Roman"/>
          <w:b w:val="false"/>
          <w:i w:val="false"/>
          <w:color w:val="000000"/>
          <w:sz w:val="28"/>
        </w:rPr>
        <w:t>
      176. Радиооператор судна непосредственно подчиняется начальнику радиостанции, помогает ему в техническом обслуживании его заведований.</w:t>
      </w:r>
      <w:r>
        <w:br/>
      </w:r>
      <w:r>
        <w:rPr>
          <w:rFonts w:ascii="Times New Roman"/>
          <w:b w:val="false"/>
          <w:i w:val="false"/>
          <w:color w:val="000000"/>
          <w:sz w:val="28"/>
        </w:rPr>
        <w:t>
</w:t>
      </w:r>
      <w:r>
        <w:rPr>
          <w:rFonts w:ascii="Times New Roman"/>
          <w:b w:val="false"/>
          <w:i w:val="false"/>
          <w:color w:val="000000"/>
          <w:sz w:val="28"/>
        </w:rPr>
        <w:t>
      177. На судах, где в штате должность начальника радиостанции отсутствует, радиооператор пользуется правами и выполняет функции, которые предусмотрены настоящим Уставом для начальника радиостанции.</w:t>
      </w:r>
    </w:p>
    <w:bookmarkEnd w:id="63"/>
    <w:bookmarkStart w:name="z520" w:id="64"/>
    <w:p>
      <w:pPr>
        <w:spacing w:after="0"/>
        <w:ind w:left="0"/>
        <w:jc w:val="left"/>
      </w:pPr>
      <w:r>
        <w:rPr>
          <w:rFonts w:ascii="Times New Roman"/>
          <w:b/>
          <w:i w:val="false"/>
          <w:color w:val="000000"/>
        </w:rPr>
        <w:t xml:space="preserve"> 
§ 7. Старший проводник</w:t>
      </w:r>
    </w:p>
    <w:bookmarkEnd w:id="64"/>
    <w:bookmarkStart w:name="z521" w:id="65"/>
    <w:p>
      <w:pPr>
        <w:spacing w:after="0"/>
        <w:ind w:left="0"/>
        <w:jc w:val="both"/>
      </w:pPr>
      <w:r>
        <w:rPr>
          <w:rFonts w:ascii="Times New Roman"/>
          <w:b w:val="false"/>
          <w:i w:val="false"/>
          <w:color w:val="000000"/>
          <w:sz w:val="28"/>
        </w:rPr>
        <w:t>
      178. Старший проводник непосредственно подчиняется старшему помощнику капитана (первому штурману).</w:t>
      </w:r>
      <w:r>
        <w:br/>
      </w:r>
      <w:r>
        <w:rPr>
          <w:rFonts w:ascii="Times New Roman"/>
          <w:b w:val="false"/>
          <w:i w:val="false"/>
          <w:color w:val="000000"/>
          <w:sz w:val="28"/>
        </w:rPr>
        <w:t>
</w:t>
      </w:r>
      <w:r>
        <w:rPr>
          <w:rFonts w:ascii="Times New Roman"/>
          <w:b w:val="false"/>
          <w:i w:val="false"/>
          <w:color w:val="000000"/>
          <w:sz w:val="28"/>
        </w:rPr>
        <w:t>
      179. Старший проводник руководит работой проводников и обеспечивает содержание пассажирских помещений в надлежащем состоянии. При посадке и высадке пассажиров находится на месте, указанном в расписании дежурства проводников, организует четкий порядок размещения пассажиров. При нахождении пассажиров на борту судна старший проводник проводит периодические обходы кают и других пассажирских помещений, выявляет недостатки и претензии, принимает меры к их устранению.</w:t>
      </w:r>
      <w:r>
        <w:br/>
      </w:r>
      <w:r>
        <w:rPr>
          <w:rFonts w:ascii="Times New Roman"/>
          <w:b w:val="false"/>
          <w:i w:val="false"/>
          <w:color w:val="000000"/>
          <w:sz w:val="28"/>
        </w:rPr>
        <w:t>
</w:t>
      </w:r>
      <w:r>
        <w:rPr>
          <w:rFonts w:ascii="Times New Roman"/>
          <w:b w:val="false"/>
          <w:i w:val="false"/>
          <w:color w:val="000000"/>
          <w:sz w:val="28"/>
        </w:rPr>
        <w:t>
      180. Старший проводник:</w:t>
      </w:r>
      <w:r>
        <w:br/>
      </w:r>
      <w:r>
        <w:rPr>
          <w:rFonts w:ascii="Times New Roman"/>
          <w:b w:val="false"/>
          <w:i w:val="false"/>
          <w:color w:val="000000"/>
          <w:sz w:val="28"/>
        </w:rPr>
        <w:t>
</w:t>
      </w:r>
      <w:r>
        <w:rPr>
          <w:rFonts w:ascii="Times New Roman"/>
          <w:b w:val="false"/>
          <w:i w:val="false"/>
          <w:color w:val="000000"/>
          <w:sz w:val="28"/>
        </w:rPr>
        <w:t>
      1) ведет учет свободных пассажирских мест и докладывает об этом первому штурману;</w:t>
      </w:r>
      <w:r>
        <w:br/>
      </w:r>
      <w:r>
        <w:rPr>
          <w:rFonts w:ascii="Times New Roman"/>
          <w:b w:val="false"/>
          <w:i w:val="false"/>
          <w:color w:val="000000"/>
          <w:sz w:val="28"/>
        </w:rPr>
        <w:t>
</w:t>
      </w:r>
      <w:r>
        <w:rPr>
          <w:rFonts w:ascii="Times New Roman"/>
          <w:b w:val="false"/>
          <w:i w:val="false"/>
          <w:color w:val="000000"/>
          <w:sz w:val="28"/>
        </w:rPr>
        <w:t>
      2) следит за состоянием и сохранностью подотчетного имущества, ведет соответствующий учет и отчетность, оформляет заявки на пополнение, замену или ремонт этого имущества;</w:t>
      </w:r>
      <w:r>
        <w:br/>
      </w:r>
      <w:r>
        <w:rPr>
          <w:rFonts w:ascii="Times New Roman"/>
          <w:b w:val="false"/>
          <w:i w:val="false"/>
          <w:color w:val="000000"/>
          <w:sz w:val="28"/>
        </w:rPr>
        <w:t>
</w:t>
      </w:r>
      <w:r>
        <w:rPr>
          <w:rFonts w:ascii="Times New Roman"/>
          <w:b w:val="false"/>
          <w:i w:val="false"/>
          <w:color w:val="000000"/>
          <w:sz w:val="28"/>
        </w:rPr>
        <w:t>
      3) следит за выполнением проводниками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безопасности труда, санитарных правил и соблюдением пассажирами судовых правил;</w:t>
      </w:r>
      <w:r>
        <w:br/>
      </w:r>
      <w:r>
        <w:rPr>
          <w:rFonts w:ascii="Times New Roman"/>
          <w:b w:val="false"/>
          <w:i w:val="false"/>
          <w:color w:val="000000"/>
          <w:sz w:val="28"/>
        </w:rPr>
        <w:t>
</w:t>
      </w:r>
      <w:r>
        <w:rPr>
          <w:rFonts w:ascii="Times New Roman"/>
          <w:b w:val="false"/>
          <w:i w:val="false"/>
          <w:color w:val="000000"/>
          <w:sz w:val="28"/>
        </w:rPr>
        <w:t>
      4) знает места расположения спасательных шлюпок и плотов, пути эвакуации пассажиров, предусмотренные расписанием по тревогам;</w:t>
      </w:r>
      <w:r>
        <w:br/>
      </w:r>
      <w:r>
        <w:rPr>
          <w:rFonts w:ascii="Times New Roman"/>
          <w:b w:val="false"/>
          <w:i w:val="false"/>
          <w:color w:val="000000"/>
          <w:sz w:val="28"/>
        </w:rPr>
        <w:t>
</w:t>
      </w:r>
      <w:r>
        <w:rPr>
          <w:rFonts w:ascii="Times New Roman"/>
          <w:b w:val="false"/>
          <w:i w:val="false"/>
          <w:color w:val="000000"/>
          <w:sz w:val="28"/>
        </w:rPr>
        <w:t>
      5) при объявлении судовых тревог контролирует действия проводников по обеспечению порядка среди пассажиров и выполнение соответствующих команд по судну.</w:t>
      </w:r>
    </w:p>
    <w:bookmarkEnd w:id="65"/>
    <w:bookmarkStart w:name="z529" w:id="66"/>
    <w:p>
      <w:pPr>
        <w:spacing w:after="0"/>
        <w:ind w:left="0"/>
        <w:jc w:val="left"/>
      </w:pPr>
      <w:r>
        <w:rPr>
          <w:rFonts w:ascii="Times New Roman"/>
          <w:b/>
          <w:i w:val="false"/>
          <w:color w:val="000000"/>
        </w:rPr>
        <w:t xml:space="preserve"> 
§ 8. Проводник</w:t>
      </w:r>
    </w:p>
    <w:bookmarkEnd w:id="66"/>
    <w:bookmarkStart w:name="z530" w:id="67"/>
    <w:p>
      <w:pPr>
        <w:spacing w:after="0"/>
        <w:ind w:left="0"/>
        <w:jc w:val="both"/>
      </w:pPr>
      <w:r>
        <w:rPr>
          <w:rFonts w:ascii="Times New Roman"/>
          <w:b w:val="false"/>
          <w:i w:val="false"/>
          <w:color w:val="000000"/>
          <w:sz w:val="28"/>
        </w:rPr>
        <w:t>
      181. Проводник непосредственно подчиняется старшему проводнику.</w:t>
      </w:r>
      <w:r>
        <w:br/>
      </w:r>
      <w:r>
        <w:rPr>
          <w:rFonts w:ascii="Times New Roman"/>
          <w:b w:val="false"/>
          <w:i w:val="false"/>
          <w:color w:val="000000"/>
          <w:sz w:val="28"/>
        </w:rPr>
        <w:t>
</w:t>
      </w:r>
      <w:r>
        <w:rPr>
          <w:rFonts w:ascii="Times New Roman"/>
          <w:b w:val="false"/>
          <w:i w:val="false"/>
          <w:color w:val="000000"/>
          <w:sz w:val="28"/>
        </w:rPr>
        <w:t>
      182. Проводник отвечает за сохранность постельных принадлежностей, инвентаря и оборудования, надлежащее санитарное состояние пассажирских кают, коридоров и мест общего пользования, закрепленных за ним судовым расписанием.</w:t>
      </w:r>
      <w:r>
        <w:br/>
      </w:r>
      <w:r>
        <w:rPr>
          <w:rFonts w:ascii="Times New Roman"/>
          <w:b w:val="false"/>
          <w:i w:val="false"/>
          <w:color w:val="000000"/>
          <w:sz w:val="28"/>
        </w:rPr>
        <w:t>
</w:t>
      </w:r>
      <w:r>
        <w:rPr>
          <w:rFonts w:ascii="Times New Roman"/>
          <w:b w:val="false"/>
          <w:i w:val="false"/>
          <w:color w:val="000000"/>
          <w:sz w:val="28"/>
        </w:rPr>
        <w:t>
      183. Проводник:</w:t>
      </w:r>
      <w:r>
        <w:br/>
      </w:r>
      <w:r>
        <w:rPr>
          <w:rFonts w:ascii="Times New Roman"/>
          <w:b w:val="false"/>
          <w:i w:val="false"/>
          <w:color w:val="000000"/>
          <w:sz w:val="28"/>
        </w:rPr>
        <w:t>
</w:t>
      </w:r>
      <w:r>
        <w:rPr>
          <w:rFonts w:ascii="Times New Roman"/>
          <w:b w:val="false"/>
          <w:i w:val="false"/>
          <w:color w:val="000000"/>
          <w:sz w:val="28"/>
        </w:rPr>
        <w:t>
      1) в конечных пунктах при посадке и высадке пассажиров находится на рабочем месте независимо от времени дежурства, размещает прибывших на судно пассажиров по каютам в соответствии с проездными билетами и посадочными талонами;</w:t>
      </w:r>
      <w:r>
        <w:br/>
      </w:r>
      <w:r>
        <w:rPr>
          <w:rFonts w:ascii="Times New Roman"/>
          <w:b w:val="false"/>
          <w:i w:val="false"/>
          <w:color w:val="000000"/>
          <w:sz w:val="28"/>
        </w:rPr>
        <w:t>
</w:t>
      </w:r>
      <w:r>
        <w:rPr>
          <w:rFonts w:ascii="Times New Roman"/>
          <w:b w:val="false"/>
          <w:i w:val="false"/>
          <w:color w:val="000000"/>
          <w:sz w:val="28"/>
        </w:rPr>
        <w:t>
      2) обеспечивает порядок и чистоту в пассажирских и санитарно-бытовых помещениях;</w:t>
      </w:r>
      <w:r>
        <w:br/>
      </w:r>
      <w:r>
        <w:rPr>
          <w:rFonts w:ascii="Times New Roman"/>
          <w:b w:val="false"/>
          <w:i w:val="false"/>
          <w:color w:val="000000"/>
          <w:sz w:val="28"/>
        </w:rPr>
        <w:t>
</w:t>
      </w:r>
      <w:r>
        <w:rPr>
          <w:rFonts w:ascii="Times New Roman"/>
          <w:b w:val="false"/>
          <w:i w:val="false"/>
          <w:color w:val="000000"/>
          <w:sz w:val="28"/>
        </w:rPr>
        <w:t>
      3) заблаговременно извещает пассажиров о прибытии их в пункт назначения;</w:t>
      </w:r>
      <w:r>
        <w:br/>
      </w:r>
      <w:r>
        <w:rPr>
          <w:rFonts w:ascii="Times New Roman"/>
          <w:b w:val="false"/>
          <w:i w:val="false"/>
          <w:color w:val="000000"/>
          <w:sz w:val="28"/>
        </w:rPr>
        <w:t>
</w:t>
      </w:r>
      <w:r>
        <w:rPr>
          <w:rFonts w:ascii="Times New Roman"/>
          <w:b w:val="false"/>
          <w:i w:val="false"/>
          <w:color w:val="000000"/>
          <w:sz w:val="28"/>
        </w:rPr>
        <w:t>
      4) докладывает вахтенному начальнику о всех нарушениях пассажирами судовых правил;</w:t>
      </w:r>
      <w:r>
        <w:br/>
      </w:r>
      <w:r>
        <w:rPr>
          <w:rFonts w:ascii="Times New Roman"/>
          <w:b w:val="false"/>
          <w:i w:val="false"/>
          <w:color w:val="000000"/>
          <w:sz w:val="28"/>
        </w:rPr>
        <w:t>
</w:t>
      </w:r>
      <w:r>
        <w:rPr>
          <w:rFonts w:ascii="Times New Roman"/>
          <w:b w:val="false"/>
          <w:i w:val="false"/>
          <w:color w:val="000000"/>
          <w:sz w:val="28"/>
        </w:rPr>
        <w:t>
      5) следит за поведением детей на судне, проводит соответствующий инструктаж родителей;</w:t>
      </w:r>
      <w:r>
        <w:br/>
      </w:r>
      <w:r>
        <w:rPr>
          <w:rFonts w:ascii="Times New Roman"/>
          <w:b w:val="false"/>
          <w:i w:val="false"/>
          <w:color w:val="000000"/>
          <w:sz w:val="28"/>
        </w:rPr>
        <w:t>
</w:t>
      </w:r>
      <w:r>
        <w:rPr>
          <w:rFonts w:ascii="Times New Roman"/>
          <w:b w:val="false"/>
          <w:i w:val="false"/>
          <w:color w:val="000000"/>
          <w:sz w:val="28"/>
        </w:rPr>
        <w:t>
      6) предоставляет услуги пассажирам в соответствии с перечнем;</w:t>
      </w:r>
      <w:r>
        <w:br/>
      </w:r>
      <w:r>
        <w:rPr>
          <w:rFonts w:ascii="Times New Roman"/>
          <w:b w:val="false"/>
          <w:i w:val="false"/>
          <w:color w:val="000000"/>
          <w:sz w:val="28"/>
        </w:rPr>
        <w:t>
</w:t>
      </w:r>
      <w:r>
        <w:rPr>
          <w:rFonts w:ascii="Times New Roman"/>
          <w:b w:val="false"/>
          <w:i w:val="false"/>
          <w:color w:val="000000"/>
          <w:sz w:val="28"/>
        </w:rPr>
        <w:t>
      7) знает места расположения спасательных шлюпок и плотов, пути эвакуации пассажиров, предусмотренные расписанием по тревогам;</w:t>
      </w:r>
      <w:r>
        <w:br/>
      </w:r>
      <w:r>
        <w:rPr>
          <w:rFonts w:ascii="Times New Roman"/>
          <w:b w:val="false"/>
          <w:i w:val="false"/>
          <w:color w:val="000000"/>
          <w:sz w:val="28"/>
        </w:rPr>
        <w:t>
</w:t>
      </w:r>
      <w:r>
        <w:rPr>
          <w:rFonts w:ascii="Times New Roman"/>
          <w:b w:val="false"/>
          <w:i w:val="false"/>
          <w:color w:val="000000"/>
          <w:sz w:val="28"/>
        </w:rPr>
        <w:t>
      8) во время штормовой погоды следит за тем, чтобы окна кают были закрыты, а иллюминаторы задраены.</w:t>
      </w:r>
    </w:p>
    <w:bookmarkEnd w:id="67"/>
    <w:bookmarkStart w:name="z541" w:id="68"/>
    <w:p>
      <w:pPr>
        <w:spacing w:after="0"/>
        <w:ind w:left="0"/>
        <w:jc w:val="left"/>
      </w:pPr>
      <w:r>
        <w:rPr>
          <w:rFonts w:ascii="Times New Roman"/>
          <w:b/>
          <w:i w:val="false"/>
          <w:color w:val="000000"/>
        </w:rPr>
        <w:t xml:space="preserve"> 
§ 9. Повар</w:t>
      </w:r>
    </w:p>
    <w:bookmarkEnd w:id="68"/>
    <w:bookmarkStart w:name="z542" w:id="69"/>
    <w:p>
      <w:pPr>
        <w:spacing w:after="0"/>
        <w:ind w:left="0"/>
        <w:jc w:val="both"/>
      </w:pPr>
      <w:r>
        <w:rPr>
          <w:rFonts w:ascii="Times New Roman"/>
          <w:b w:val="false"/>
          <w:i w:val="false"/>
          <w:color w:val="000000"/>
          <w:sz w:val="28"/>
        </w:rPr>
        <w:t>
      184. Повар обеспечивает приготовление пищи членам экипажа судна, подчиняется непосредственно первому штурману (первому помощнику командира).</w:t>
      </w:r>
      <w:r>
        <w:br/>
      </w:r>
      <w:r>
        <w:rPr>
          <w:rFonts w:ascii="Times New Roman"/>
          <w:b w:val="false"/>
          <w:i w:val="false"/>
          <w:color w:val="000000"/>
          <w:sz w:val="28"/>
        </w:rPr>
        <w:t>
</w:t>
      </w:r>
      <w:r>
        <w:rPr>
          <w:rFonts w:ascii="Times New Roman"/>
          <w:b w:val="false"/>
          <w:i w:val="false"/>
          <w:color w:val="000000"/>
          <w:sz w:val="28"/>
        </w:rPr>
        <w:t>
      185. Повар:</w:t>
      </w:r>
      <w:r>
        <w:br/>
      </w:r>
      <w:r>
        <w:rPr>
          <w:rFonts w:ascii="Times New Roman"/>
          <w:b w:val="false"/>
          <w:i w:val="false"/>
          <w:color w:val="000000"/>
          <w:sz w:val="28"/>
        </w:rPr>
        <w:t>
</w:t>
      </w:r>
      <w:r>
        <w:rPr>
          <w:rFonts w:ascii="Times New Roman"/>
          <w:b w:val="false"/>
          <w:i w:val="false"/>
          <w:color w:val="000000"/>
          <w:sz w:val="28"/>
        </w:rPr>
        <w:t>
      1) составляет меню и участвует в составлении заявок на продукты питания;</w:t>
      </w:r>
      <w:r>
        <w:br/>
      </w:r>
      <w:r>
        <w:rPr>
          <w:rFonts w:ascii="Times New Roman"/>
          <w:b w:val="false"/>
          <w:i w:val="false"/>
          <w:color w:val="000000"/>
          <w:sz w:val="28"/>
        </w:rPr>
        <w:t>
</w:t>
      </w:r>
      <w:r>
        <w:rPr>
          <w:rFonts w:ascii="Times New Roman"/>
          <w:b w:val="false"/>
          <w:i w:val="false"/>
          <w:color w:val="000000"/>
          <w:sz w:val="28"/>
        </w:rPr>
        <w:t>
      2) готовит блюда и производит их раздачу в установленное для приема пищи время;</w:t>
      </w:r>
      <w:r>
        <w:br/>
      </w:r>
      <w:r>
        <w:rPr>
          <w:rFonts w:ascii="Times New Roman"/>
          <w:b w:val="false"/>
          <w:i w:val="false"/>
          <w:color w:val="000000"/>
          <w:sz w:val="28"/>
        </w:rPr>
        <w:t>
</w:t>
      </w:r>
      <w:r>
        <w:rPr>
          <w:rFonts w:ascii="Times New Roman"/>
          <w:b w:val="false"/>
          <w:i w:val="false"/>
          <w:color w:val="000000"/>
          <w:sz w:val="28"/>
        </w:rPr>
        <w:t>
      3) при невозможности получить хлеб в плавмагазинах или на берегу выпекает его;</w:t>
      </w:r>
      <w:r>
        <w:br/>
      </w:r>
      <w:r>
        <w:rPr>
          <w:rFonts w:ascii="Times New Roman"/>
          <w:b w:val="false"/>
          <w:i w:val="false"/>
          <w:color w:val="000000"/>
          <w:sz w:val="28"/>
        </w:rPr>
        <w:t>
</w:t>
      </w:r>
      <w:r>
        <w:rPr>
          <w:rFonts w:ascii="Times New Roman"/>
          <w:b w:val="false"/>
          <w:i w:val="false"/>
          <w:color w:val="000000"/>
          <w:sz w:val="28"/>
        </w:rPr>
        <w:t>
      4) обеспечивает сохранность и постоянную чистоту камбузной посуды;</w:t>
      </w:r>
      <w:r>
        <w:br/>
      </w:r>
      <w:r>
        <w:rPr>
          <w:rFonts w:ascii="Times New Roman"/>
          <w:b w:val="false"/>
          <w:i w:val="false"/>
          <w:color w:val="000000"/>
          <w:sz w:val="28"/>
        </w:rPr>
        <w:t>
</w:t>
      </w:r>
      <w:r>
        <w:rPr>
          <w:rFonts w:ascii="Times New Roman"/>
          <w:b w:val="false"/>
          <w:i w:val="false"/>
          <w:color w:val="000000"/>
          <w:sz w:val="28"/>
        </w:rPr>
        <w:t>
      5) соблюдает правила пользования камбузным оборудованием и содержит его в чистоте;</w:t>
      </w:r>
      <w:r>
        <w:br/>
      </w:r>
      <w:r>
        <w:rPr>
          <w:rFonts w:ascii="Times New Roman"/>
          <w:b w:val="false"/>
          <w:i w:val="false"/>
          <w:color w:val="000000"/>
          <w:sz w:val="28"/>
        </w:rPr>
        <w:t>
</w:t>
      </w:r>
      <w:r>
        <w:rPr>
          <w:rFonts w:ascii="Times New Roman"/>
          <w:b w:val="false"/>
          <w:i w:val="false"/>
          <w:color w:val="000000"/>
          <w:sz w:val="28"/>
        </w:rPr>
        <w:t>
      6) содержит камбузные помещения и холодильники, а также свою спецодежду в чистоте;</w:t>
      </w:r>
      <w:r>
        <w:br/>
      </w:r>
      <w:r>
        <w:rPr>
          <w:rFonts w:ascii="Times New Roman"/>
          <w:b w:val="false"/>
          <w:i w:val="false"/>
          <w:color w:val="000000"/>
          <w:sz w:val="28"/>
        </w:rPr>
        <w:t>
</w:t>
      </w:r>
      <w:r>
        <w:rPr>
          <w:rFonts w:ascii="Times New Roman"/>
          <w:b w:val="false"/>
          <w:i w:val="false"/>
          <w:color w:val="000000"/>
          <w:sz w:val="28"/>
        </w:rPr>
        <w:t>
      7) соблюдает правила санитарии.</w:t>
      </w:r>
    </w:p>
    <w:bookmarkEnd w:id="69"/>
    <w:bookmarkStart w:name="z551" w:id="70"/>
    <w:p>
      <w:pPr>
        <w:spacing w:after="0"/>
        <w:ind w:left="0"/>
        <w:jc w:val="left"/>
      </w:pPr>
      <w:r>
        <w:rPr>
          <w:rFonts w:ascii="Times New Roman"/>
          <w:b/>
          <w:i w:val="false"/>
          <w:color w:val="000000"/>
        </w:rPr>
        <w:t xml:space="preserve"> 
6. Вахтенная служба</w:t>
      </w:r>
    </w:p>
    <w:bookmarkEnd w:id="70"/>
    <w:bookmarkStart w:name="z552" w:id="71"/>
    <w:p>
      <w:pPr>
        <w:spacing w:after="0"/>
        <w:ind w:left="0"/>
        <w:jc w:val="left"/>
      </w:pPr>
      <w:r>
        <w:rPr>
          <w:rFonts w:ascii="Times New Roman"/>
          <w:b/>
          <w:i w:val="false"/>
          <w:color w:val="000000"/>
        </w:rPr>
        <w:t xml:space="preserve"> 
§ 1. Общие положения</w:t>
      </w:r>
    </w:p>
    <w:bookmarkEnd w:id="71"/>
    <w:bookmarkStart w:name="z553" w:id="72"/>
    <w:p>
      <w:pPr>
        <w:spacing w:after="0"/>
        <w:ind w:left="0"/>
        <w:jc w:val="both"/>
      </w:pPr>
      <w:r>
        <w:rPr>
          <w:rFonts w:ascii="Times New Roman"/>
          <w:b w:val="false"/>
          <w:i w:val="false"/>
          <w:color w:val="000000"/>
          <w:sz w:val="28"/>
        </w:rPr>
        <w:t>
      186. Вахтенная служба (вахта) на судах является особым видом выполнения служебных функций, требующим повышенного внимания и непрерывного присутствия на посту или рабочем месте.</w:t>
      </w:r>
      <w:r>
        <w:br/>
      </w:r>
      <w:r>
        <w:rPr>
          <w:rFonts w:ascii="Times New Roman"/>
          <w:b w:val="false"/>
          <w:i w:val="false"/>
          <w:color w:val="000000"/>
          <w:sz w:val="28"/>
        </w:rPr>
        <w:t>
</w:t>
      </w:r>
      <w:r>
        <w:rPr>
          <w:rFonts w:ascii="Times New Roman"/>
          <w:b w:val="false"/>
          <w:i w:val="false"/>
          <w:color w:val="000000"/>
          <w:sz w:val="28"/>
        </w:rPr>
        <w:t>
      187. Члены экипажа судна, находящиеся на вахте, именуются вахтенными.</w:t>
      </w:r>
      <w:r>
        <w:br/>
      </w:r>
      <w:r>
        <w:rPr>
          <w:rFonts w:ascii="Times New Roman"/>
          <w:b w:val="false"/>
          <w:i w:val="false"/>
          <w:color w:val="000000"/>
          <w:sz w:val="28"/>
        </w:rPr>
        <w:t>
</w:t>
      </w:r>
      <w:r>
        <w:rPr>
          <w:rFonts w:ascii="Times New Roman"/>
          <w:b w:val="false"/>
          <w:i w:val="false"/>
          <w:color w:val="000000"/>
          <w:sz w:val="28"/>
        </w:rPr>
        <w:t>
      188. На всех судах, находящихся в эксплуатации, устанавливается круглосуточная вахтенная служба.</w:t>
      </w:r>
      <w:r>
        <w:br/>
      </w:r>
      <w:r>
        <w:rPr>
          <w:rFonts w:ascii="Times New Roman"/>
          <w:b w:val="false"/>
          <w:i w:val="false"/>
          <w:color w:val="000000"/>
          <w:sz w:val="28"/>
        </w:rPr>
        <w:t>
</w:t>
      </w:r>
      <w:r>
        <w:rPr>
          <w:rFonts w:ascii="Times New Roman"/>
          <w:b w:val="false"/>
          <w:i w:val="false"/>
          <w:color w:val="000000"/>
          <w:sz w:val="28"/>
        </w:rPr>
        <w:t>
      189. На судах, выведенных из эксплуатации, порядок несения вахтенной службы устанавливается судовладельцем.</w:t>
      </w:r>
      <w:r>
        <w:br/>
      </w:r>
      <w:r>
        <w:rPr>
          <w:rFonts w:ascii="Times New Roman"/>
          <w:b w:val="false"/>
          <w:i w:val="false"/>
          <w:color w:val="000000"/>
          <w:sz w:val="28"/>
        </w:rPr>
        <w:t>
</w:t>
      </w:r>
      <w:r>
        <w:rPr>
          <w:rFonts w:ascii="Times New Roman"/>
          <w:b w:val="false"/>
          <w:i w:val="false"/>
          <w:color w:val="000000"/>
          <w:sz w:val="28"/>
        </w:rPr>
        <w:t>
      190. Вахтенная служба должна обеспечивать управление судном, его безопасность, живучесть, производственную деятельность и контроль за посещением судна посторонними лицами.</w:t>
      </w:r>
      <w:r>
        <w:br/>
      </w:r>
      <w:r>
        <w:rPr>
          <w:rFonts w:ascii="Times New Roman"/>
          <w:b w:val="false"/>
          <w:i w:val="false"/>
          <w:color w:val="000000"/>
          <w:sz w:val="28"/>
        </w:rPr>
        <w:t>
</w:t>
      </w:r>
      <w:r>
        <w:rPr>
          <w:rFonts w:ascii="Times New Roman"/>
          <w:b w:val="false"/>
          <w:i w:val="false"/>
          <w:color w:val="000000"/>
          <w:sz w:val="28"/>
        </w:rPr>
        <w:t>
      191. Ответственность за организацию вахтенной службы возлагается на капитана судна, а непосредственное руководство организацией вахтенной службой на старшего помощника капитана и старшего механика.</w:t>
      </w:r>
      <w:r>
        <w:br/>
      </w:r>
      <w:r>
        <w:rPr>
          <w:rFonts w:ascii="Times New Roman"/>
          <w:b w:val="false"/>
          <w:i w:val="false"/>
          <w:color w:val="000000"/>
          <w:sz w:val="28"/>
        </w:rPr>
        <w:t>
</w:t>
      </w:r>
      <w:r>
        <w:rPr>
          <w:rFonts w:ascii="Times New Roman"/>
          <w:b w:val="false"/>
          <w:i w:val="false"/>
          <w:color w:val="000000"/>
          <w:sz w:val="28"/>
        </w:rPr>
        <w:t>
      Ответственность за надлежащее несение вахты возлагается на лиц, несущих вахту. К вахте привлекаются лица, получившие соответствующий отдых.</w:t>
      </w:r>
      <w:r>
        <w:br/>
      </w:r>
      <w:r>
        <w:rPr>
          <w:rFonts w:ascii="Times New Roman"/>
          <w:b w:val="false"/>
          <w:i w:val="false"/>
          <w:color w:val="000000"/>
          <w:sz w:val="28"/>
        </w:rPr>
        <w:t>
</w:t>
      </w:r>
      <w:r>
        <w:rPr>
          <w:rFonts w:ascii="Times New Roman"/>
          <w:b w:val="false"/>
          <w:i w:val="false"/>
          <w:color w:val="000000"/>
          <w:sz w:val="28"/>
        </w:rPr>
        <w:t>
      192. К несению вахты допускаются лица, получившие отдых длительностью не менее 4 часов.</w:t>
      </w:r>
      <w:r>
        <w:br/>
      </w:r>
      <w:r>
        <w:rPr>
          <w:rFonts w:ascii="Times New Roman"/>
          <w:b w:val="false"/>
          <w:i w:val="false"/>
          <w:color w:val="000000"/>
          <w:sz w:val="28"/>
        </w:rPr>
        <w:t>
</w:t>
      </w:r>
      <w:r>
        <w:rPr>
          <w:rFonts w:ascii="Times New Roman"/>
          <w:b w:val="false"/>
          <w:i w:val="false"/>
          <w:color w:val="000000"/>
          <w:sz w:val="28"/>
        </w:rPr>
        <w:t>
      193. Судовые вахты разделяют на ходовые и стояночные. При стоянке на якоре экипаж несет вахты по ходовому расписанию. При стоянке на швартовах периодичность и продолжительность стояночных вахт устанавливает капитан, исходя из конкретных обстоятельств. При стоянке судна на швартовах капитан, механик и электромеханик вахты не несут при наличии в штате судна третьего штурмана, третьих помощников механика и электромеханика, а также при соблюдении в период стоянки нормальной продолжительности рабочего времени для остальных лиц командного состава.</w:t>
      </w:r>
      <w:r>
        <w:br/>
      </w:r>
      <w:r>
        <w:rPr>
          <w:rFonts w:ascii="Times New Roman"/>
          <w:b w:val="false"/>
          <w:i w:val="false"/>
          <w:color w:val="000000"/>
          <w:sz w:val="28"/>
        </w:rPr>
        <w:t>
</w:t>
      </w:r>
      <w:r>
        <w:rPr>
          <w:rFonts w:ascii="Times New Roman"/>
          <w:b w:val="false"/>
          <w:i w:val="false"/>
          <w:color w:val="000000"/>
          <w:sz w:val="28"/>
        </w:rPr>
        <w:t>
      194. В ходовой рубке и машинном отделении находятся инструкции по несению ходовых и стояночных вахт судоводителями и механиками, а в радиорубке, кроме того, и радиоспециалистами.</w:t>
      </w:r>
      <w:r>
        <w:br/>
      </w:r>
      <w:r>
        <w:rPr>
          <w:rFonts w:ascii="Times New Roman"/>
          <w:b w:val="false"/>
          <w:i w:val="false"/>
          <w:color w:val="000000"/>
          <w:sz w:val="28"/>
        </w:rPr>
        <w:t>
</w:t>
      </w:r>
      <w:r>
        <w:rPr>
          <w:rFonts w:ascii="Times New Roman"/>
          <w:b w:val="false"/>
          <w:i w:val="false"/>
          <w:color w:val="000000"/>
          <w:sz w:val="28"/>
        </w:rPr>
        <w:t>
      195. Очередная вахтенная смена предупреждается о заступлении на вахту не позднее чем за 30 минут. Вахтенная смена прибывает к месту несения вахты заблаговременно и до заступления на вахту ознакамливается с условиями плавания и режимом работы технических средств. Лица командного состава являются на вахту не позднее чем за 10 минут, а лица рядового состава - не позднее чем за 5 мин до начала вахты.</w:t>
      </w:r>
      <w:r>
        <w:br/>
      </w:r>
      <w:r>
        <w:rPr>
          <w:rFonts w:ascii="Times New Roman"/>
          <w:b w:val="false"/>
          <w:i w:val="false"/>
          <w:color w:val="000000"/>
          <w:sz w:val="28"/>
        </w:rPr>
        <w:t>
</w:t>
      </w:r>
      <w:r>
        <w:rPr>
          <w:rFonts w:ascii="Times New Roman"/>
          <w:b w:val="false"/>
          <w:i w:val="false"/>
          <w:color w:val="000000"/>
          <w:sz w:val="28"/>
        </w:rPr>
        <w:t>
      196. Старший по вахте (вахтенный начальник, вахтенный механик, вахтенный электромеханик) не сдает вахту заступающему, если он полагает, что последний, не может должным образом выполнять свои функции. В таком случае он уведомляет об этом капитана (механика). Старшие лица по вахте убеждаются в том, что весь состав, заступающий с ними на вахту, способен выполнять свои функции.</w:t>
      </w:r>
      <w:r>
        <w:br/>
      </w:r>
      <w:r>
        <w:rPr>
          <w:rFonts w:ascii="Times New Roman"/>
          <w:b w:val="false"/>
          <w:i w:val="false"/>
          <w:color w:val="000000"/>
          <w:sz w:val="28"/>
        </w:rPr>
        <w:t>
</w:t>
      </w:r>
      <w:r>
        <w:rPr>
          <w:rFonts w:ascii="Times New Roman"/>
          <w:b w:val="false"/>
          <w:i w:val="false"/>
          <w:color w:val="000000"/>
          <w:sz w:val="28"/>
        </w:rPr>
        <w:t>
      197. О результатах приема и сдачи вахты члены палубной команды докладывают вахтенному начальнику, а машинной - вахтенному механику, последний затем докладывает об этом вахтенному начальнику.</w:t>
      </w:r>
      <w:r>
        <w:br/>
      </w:r>
      <w:r>
        <w:rPr>
          <w:rFonts w:ascii="Times New Roman"/>
          <w:b w:val="false"/>
          <w:i w:val="false"/>
          <w:color w:val="000000"/>
          <w:sz w:val="28"/>
        </w:rPr>
        <w:t>
</w:t>
      </w:r>
      <w:r>
        <w:rPr>
          <w:rFonts w:ascii="Times New Roman"/>
          <w:b w:val="false"/>
          <w:i w:val="false"/>
          <w:color w:val="000000"/>
          <w:sz w:val="28"/>
        </w:rPr>
        <w:t>
      198. При работе экипажа бригадным методом капитан докладывает диспетчеру (администрации порта, пристани) о смене бригад, готовности к рейсу и получает у него необходимую информацию.</w:t>
      </w:r>
      <w:r>
        <w:br/>
      </w:r>
      <w:r>
        <w:rPr>
          <w:rFonts w:ascii="Times New Roman"/>
          <w:b w:val="false"/>
          <w:i w:val="false"/>
          <w:color w:val="000000"/>
          <w:sz w:val="28"/>
        </w:rPr>
        <w:t>
</w:t>
      </w:r>
      <w:r>
        <w:rPr>
          <w:rFonts w:ascii="Times New Roman"/>
          <w:b w:val="false"/>
          <w:i w:val="false"/>
          <w:color w:val="000000"/>
          <w:sz w:val="28"/>
        </w:rPr>
        <w:t>
      199. Допуск посторонних лиц на судно производится с разрешения вахтенного начальника.</w:t>
      </w:r>
      <w:r>
        <w:br/>
      </w:r>
      <w:r>
        <w:rPr>
          <w:rFonts w:ascii="Times New Roman"/>
          <w:b w:val="false"/>
          <w:i w:val="false"/>
          <w:color w:val="000000"/>
          <w:sz w:val="28"/>
        </w:rPr>
        <w:t>
</w:t>
      </w:r>
      <w:r>
        <w:rPr>
          <w:rFonts w:ascii="Times New Roman"/>
          <w:b w:val="false"/>
          <w:i w:val="false"/>
          <w:color w:val="000000"/>
          <w:sz w:val="28"/>
        </w:rPr>
        <w:t>
      200. Вахтенные во время тревоги занимают свои места, предусмотренные расписанием по тревогам, только после передачи своего поста лицам, заступающим на вахту согласно расписанию по тревогам.</w:t>
      </w:r>
      <w:r>
        <w:br/>
      </w:r>
      <w:r>
        <w:rPr>
          <w:rFonts w:ascii="Times New Roman"/>
          <w:b w:val="false"/>
          <w:i w:val="false"/>
          <w:color w:val="000000"/>
          <w:sz w:val="28"/>
        </w:rPr>
        <w:t>
</w:t>
      </w:r>
      <w:r>
        <w:rPr>
          <w:rFonts w:ascii="Times New Roman"/>
          <w:b w:val="false"/>
          <w:i w:val="false"/>
          <w:color w:val="000000"/>
          <w:sz w:val="28"/>
        </w:rPr>
        <w:t>
      201. Вахтенные одевают в установленной для данного рода службы одежду (форму). Кроме того, вахтенный помощник капитана и вахтенный матрос при стоянке судна в порту носят на левом рукаве нарукавную повязку с тремя полосами. Общая ширина повязки 4,5 см, каждой полосы 1,5 см.</w:t>
      </w:r>
      <w:r>
        <w:br/>
      </w:r>
      <w:r>
        <w:rPr>
          <w:rFonts w:ascii="Times New Roman"/>
          <w:b w:val="false"/>
          <w:i w:val="false"/>
          <w:color w:val="000000"/>
          <w:sz w:val="28"/>
        </w:rPr>
        <w:t>
</w:t>
      </w:r>
      <w:r>
        <w:rPr>
          <w:rFonts w:ascii="Times New Roman"/>
          <w:b w:val="false"/>
          <w:i w:val="false"/>
          <w:color w:val="000000"/>
          <w:sz w:val="28"/>
        </w:rPr>
        <w:t>
      Цвет полос:</w:t>
      </w:r>
      <w:r>
        <w:br/>
      </w:r>
      <w:r>
        <w:rPr>
          <w:rFonts w:ascii="Times New Roman"/>
          <w:b w:val="false"/>
          <w:i w:val="false"/>
          <w:color w:val="000000"/>
          <w:sz w:val="28"/>
        </w:rPr>
        <w:t>
</w:t>
      </w:r>
      <w:r>
        <w:rPr>
          <w:rFonts w:ascii="Times New Roman"/>
          <w:b w:val="false"/>
          <w:i w:val="false"/>
          <w:color w:val="000000"/>
          <w:sz w:val="28"/>
        </w:rPr>
        <w:t>
      для повязки вахтенного помощника капитана синий, белый, синий;</w:t>
      </w:r>
      <w:r>
        <w:br/>
      </w:r>
      <w:r>
        <w:rPr>
          <w:rFonts w:ascii="Times New Roman"/>
          <w:b w:val="false"/>
          <w:i w:val="false"/>
          <w:color w:val="000000"/>
          <w:sz w:val="28"/>
        </w:rPr>
        <w:t>
</w:t>
      </w:r>
      <w:r>
        <w:rPr>
          <w:rFonts w:ascii="Times New Roman"/>
          <w:b w:val="false"/>
          <w:i w:val="false"/>
          <w:color w:val="000000"/>
          <w:sz w:val="28"/>
        </w:rPr>
        <w:t>
      для повязки вахтенного матроса красный, белый, красный.</w:t>
      </w:r>
    </w:p>
    <w:bookmarkEnd w:id="72"/>
    <w:bookmarkStart w:name="z573" w:id="73"/>
    <w:p>
      <w:pPr>
        <w:spacing w:after="0"/>
        <w:ind w:left="0"/>
        <w:jc w:val="left"/>
      </w:pPr>
      <w:r>
        <w:rPr>
          <w:rFonts w:ascii="Times New Roman"/>
          <w:b/>
          <w:i w:val="false"/>
          <w:color w:val="000000"/>
        </w:rPr>
        <w:t xml:space="preserve"> 
§ 2. Вахтенный начальник (вахтенный помощник капитана)</w:t>
      </w:r>
    </w:p>
    <w:bookmarkEnd w:id="73"/>
    <w:bookmarkStart w:name="z574" w:id="74"/>
    <w:p>
      <w:pPr>
        <w:spacing w:after="0"/>
        <w:ind w:left="0"/>
        <w:jc w:val="both"/>
      </w:pPr>
      <w:r>
        <w:rPr>
          <w:rFonts w:ascii="Times New Roman"/>
          <w:b w:val="false"/>
          <w:i w:val="false"/>
          <w:color w:val="000000"/>
          <w:sz w:val="28"/>
        </w:rPr>
        <w:t>
      202. Вахтенный начальник является старшим по всей вахтенной службе судна и непосредственно подчиняется капитану, а в его отсутствие старшему помощнику.</w:t>
      </w:r>
      <w:r>
        <w:br/>
      </w:r>
      <w:r>
        <w:rPr>
          <w:rFonts w:ascii="Times New Roman"/>
          <w:b w:val="false"/>
          <w:i w:val="false"/>
          <w:color w:val="000000"/>
          <w:sz w:val="28"/>
        </w:rPr>
        <w:t>
</w:t>
      </w:r>
      <w:r>
        <w:rPr>
          <w:rFonts w:ascii="Times New Roman"/>
          <w:b w:val="false"/>
          <w:i w:val="false"/>
          <w:color w:val="000000"/>
          <w:sz w:val="28"/>
        </w:rPr>
        <w:t>
      203. Вахтенный начальник обеспечивает (в пределах, возложенных на него настоящим Уставом) надлежащее несение вахтенной службы, безопасность судна, людей, сохранность находящихся на судне груза и имущества, а также за предотвращение загрязнения природной среды.</w:t>
      </w:r>
      <w:r>
        <w:br/>
      </w:r>
      <w:r>
        <w:rPr>
          <w:rFonts w:ascii="Times New Roman"/>
          <w:b w:val="false"/>
          <w:i w:val="false"/>
          <w:color w:val="000000"/>
          <w:sz w:val="28"/>
        </w:rPr>
        <w:t>
</w:t>
      </w:r>
      <w:r>
        <w:rPr>
          <w:rFonts w:ascii="Times New Roman"/>
          <w:b w:val="false"/>
          <w:i w:val="false"/>
          <w:color w:val="000000"/>
          <w:sz w:val="28"/>
        </w:rPr>
        <w:t>
      204. Распоряжения вахтенного начальника в пределах его полномочий выполняются каждым членом судового экипажа и другими лицами, находящихся на судне.</w:t>
      </w:r>
      <w:r>
        <w:br/>
      </w:r>
      <w:r>
        <w:rPr>
          <w:rFonts w:ascii="Times New Roman"/>
          <w:b w:val="false"/>
          <w:i w:val="false"/>
          <w:color w:val="000000"/>
          <w:sz w:val="28"/>
        </w:rPr>
        <w:t>
</w:t>
      </w:r>
      <w:r>
        <w:rPr>
          <w:rFonts w:ascii="Times New Roman"/>
          <w:b w:val="false"/>
          <w:i w:val="false"/>
          <w:color w:val="000000"/>
          <w:sz w:val="28"/>
        </w:rPr>
        <w:t>
      205. При обнаружении очага пожара, пробоины, при взрыве, а также при падении человека за борт вахтенный начальник объявляет тревогу.</w:t>
      </w:r>
      <w:r>
        <w:br/>
      </w:r>
      <w:r>
        <w:rPr>
          <w:rFonts w:ascii="Times New Roman"/>
          <w:b w:val="false"/>
          <w:i w:val="false"/>
          <w:color w:val="000000"/>
          <w:sz w:val="28"/>
        </w:rPr>
        <w:t>
</w:t>
      </w:r>
      <w:r>
        <w:rPr>
          <w:rFonts w:ascii="Times New Roman"/>
          <w:b w:val="false"/>
          <w:i w:val="false"/>
          <w:color w:val="000000"/>
          <w:sz w:val="28"/>
        </w:rPr>
        <w:t>
      206. При заступлении на вахту вахтенный начальник:</w:t>
      </w:r>
      <w:r>
        <w:br/>
      </w:r>
      <w:r>
        <w:rPr>
          <w:rFonts w:ascii="Times New Roman"/>
          <w:b w:val="false"/>
          <w:i w:val="false"/>
          <w:color w:val="000000"/>
          <w:sz w:val="28"/>
        </w:rPr>
        <w:t>
</w:t>
      </w:r>
      <w:r>
        <w:rPr>
          <w:rFonts w:ascii="Times New Roman"/>
          <w:b w:val="false"/>
          <w:i w:val="false"/>
          <w:color w:val="000000"/>
          <w:sz w:val="28"/>
        </w:rPr>
        <w:t>
      1) производит обход палубной части судна, убеждается в правильности и исправности действия выставленных навигационных огней и сигналов;</w:t>
      </w:r>
      <w:r>
        <w:br/>
      </w:r>
      <w:r>
        <w:rPr>
          <w:rFonts w:ascii="Times New Roman"/>
          <w:b w:val="false"/>
          <w:i w:val="false"/>
          <w:color w:val="000000"/>
          <w:sz w:val="28"/>
        </w:rPr>
        <w:t>
</w:t>
      </w:r>
      <w:r>
        <w:rPr>
          <w:rFonts w:ascii="Times New Roman"/>
          <w:b w:val="false"/>
          <w:i w:val="false"/>
          <w:color w:val="000000"/>
          <w:sz w:val="28"/>
        </w:rPr>
        <w:t>
      2) проверяет в действии средства внешней и внутрисудовой связи и сигнализации (звуковой, визуальной, а в дневное время и аварийной), УКВ радиостанцию;</w:t>
      </w:r>
      <w:r>
        <w:br/>
      </w:r>
      <w:r>
        <w:rPr>
          <w:rFonts w:ascii="Times New Roman"/>
          <w:b w:val="false"/>
          <w:i w:val="false"/>
          <w:color w:val="000000"/>
          <w:sz w:val="28"/>
        </w:rPr>
        <w:t>
</w:t>
      </w:r>
      <w:r>
        <w:rPr>
          <w:rFonts w:ascii="Times New Roman"/>
          <w:b w:val="false"/>
          <w:i w:val="false"/>
          <w:color w:val="000000"/>
          <w:sz w:val="28"/>
        </w:rPr>
        <w:t>
      3) ознакамливается с составом вахты, принимает доклады заступающих на вахту и инструктирует их;</w:t>
      </w:r>
      <w:r>
        <w:br/>
      </w:r>
      <w:r>
        <w:rPr>
          <w:rFonts w:ascii="Times New Roman"/>
          <w:b w:val="false"/>
          <w:i w:val="false"/>
          <w:color w:val="000000"/>
          <w:sz w:val="28"/>
        </w:rPr>
        <w:t>
</w:t>
      </w:r>
      <w:r>
        <w:rPr>
          <w:rFonts w:ascii="Times New Roman"/>
          <w:b w:val="false"/>
          <w:i w:val="false"/>
          <w:color w:val="000000"/>
          <w:sz w:val="28"/>
        </w:rPr>
        <w:t>
      4) ознакамливается с местом нахождения и состоянием судна, окружающей обстановкой, прогнозами погоды и штормовыми предупреждениями.</w:t>
      </w:r>
      <w:r>
        <w:br/>
      </w:r>
      <w:r>
        <w:rPr>
          <w:rFonts w:ascii="Times New Roman"/>
          <w:b w:val="false"/>
          <w:i w:val="false"/>
          <w:color w:val="000000"/>
          <w:sz w:val="28"/>
        </w:rPr>
        <w:t>
</w:t>
      </w:r>
      <w:r>
        <w:rPr>
          <w:rFonts w:ascii="Times New Roman"/>
          <w:b w:val="false"/>
          <w:i w:val="false"/>
          <w:color w:val="000000"/>
          <w:sz w:val="28"/>
        </w:rPr>
        <w:t>
      207. Вахтенный начальник также получает от сдающего вахту сведения, связанные с обеспечением безопасности судна и его эксплуатационной деятельностью, в том числе сведения:</w:t>
      </w:r>
      <w:r>
        <w:br/>
      </w:r>
      <w:r>
        <w:rPr>
          <w:rFonts w:ascii="Times New Roman"/>
          <w:b w:val="false"/>
          <w:i w:val="false"/>
          <w:color w:val="000000"/>
          <w:sz w:val="28"/>
        </w:rPr>
        <w:t>
</w:t>
      </w:r>
      <w:r>
        <w:rPr>
          <w:rFonts w:ascii="Times New Roman"/>
          <w:b w:val="false"/>
          <w:i w:val="false"/>
          <w:color w:val="000000"/>
          <w:sz w:val="28"/>
        </w:rPr>
        <w:t>
      1) о распоряжениях капитана по вахте;</w:t>
      </w:r>
      <w:r>
        <w:br/>
      </w:r>
      <w:r>
        <w:rPr>
          <w:rFonts w:ascii="Times New Roman"/>
          <w:b w:val="false"/>
          <w:i w:val="false"/>
          <w:color w:val="000000"/>
          <w:sz w:val="28"/>
        </w:rPr>
        <w:t>
</w:t>
      </w:r>
      <w:r>
        <w:rPr>
          <w:rFonts w:ascii="Times New Roman"/>
          <w:b w:val="false"/>
          <w:i w:val="false"/>
          <w:color w:val="000000"/>
          <w:sz w:val="28"/>
        </w:rPr>
        <w:t>
      2) о балластировке и наличии воды в отсеках корпуса судна;</w:t>
      </w:r>
      <w:r>
        <w:br/>
      </w:r>
      <w:r>
        <w:rPr>
          <w:rFonts w:ascii="Times New Roman"/>
          <w:b w:val="false"/>
          <w:i w:val="false"/>
          <w:color w:val="000000"/>
          <w:sz w:val="28"/>
        </w:rPr>
        <w:t>
</w:t>
      </w:r>
      <w:r>
        <w:rPr>
          <w:rFonts w:ascii="Times New Roman"/>
          <w:b w:val="false"/>
          <w:i w:val="false"/>
          <w:color w:val="000000"/>
          <w:sz w:val="28"/>
        </w:rPr>
        <w:t>
      3) о судовых и ремонтных работах (обратив особое внимание на работы, ведущиеся на открытых палубах, с забортной арматурой и с применением открытого огня).</w:t>
      </w:r>
      <w:r>
        <w:br/>
      </w:r>
      <w:r>
        <w:rPr>
          <w:rFonts w:ascii="Times New Roman"/>
          <w:b w:val="false"/>
          <w:i w:val="false"/>
          <w:color w:val="000000"/>
          <w:sz w:val="28"/>
        </w:rPr>
        <w:t>
</w:t>
      </w:r>
      <w:r>
        <w:rPr>
          <w:rFonts w:ascii="Times New Roman"/>
          <w:b w:val="false"/>
          <w:i w:val="false"/>
          <w:color w:val="000000"/>
          <w:sz w:val="28"/>
        </w:rPr>
        <w:t>
      208. При несении стояночной вахты вахтенный начальник:</w:t>
      </w:r>
      <w:r>
        <w:br/>
      </w:r>
      <w:r>
        <w:rPr>
          <w:rFonts w:ascii="Times New Roman"/>
          <w:b w:val="false"/>
          <w:i w:val="false"/>
          <w:color w:val="000000"/>
          <w:sz w:val="28"/>
        </w:rPr>
        <w:t>
</w:t>
      </w:r>
      <w:r>
        <w:rPr>
          <w:rFonts w:ascii="Times New Roman"/>
          <w:b w:val="false"/>
          <w:i w:val="false"/>
          <w:color w:val="000000"/>
          <w:sz w:val="28"/>
        </w:rPr>
        <w:t>
      1) введет наблюдение за состоянием судна и принимает меры по обеспечению безопасности судна, людей, груза;</w:t>
      </w:r>
      <w:r>
        <w:br/>
      </w:r>
      <w:r>
        <w:rPr>
          <w:rFonts w:ascii="Times New Roman"/>
          <w:b w:val="false"/>
          <w:i w:val="false"/>
          <w:color w:val="000000"/>
          <w:sz w:val="28"/>
        </w:rPr>
        <w:t>
</w:t>
      </w:r>
      <w:r>
        <w:rPr>
          <w:rFonts w:ascii="Times New Roman"/>
          <w:b w:val="false"/>
          <w:i w:val="false"/>
          <w:color w:val="000000"/>
          <w:sz w:val="28"/>
        </w:rPr>
        <w:t>
      2) обеспечивает постоянное наблюдение за состоянием погоды и окружающей обстановки;</w:t>
      </w:r>
      <w:r>
        <w:br/>
      </w:r>
      <w:r>
        <w:rPr>
          <w:rFonts w:ascii="Times New Roman"/>
          <w:b w:val="false"/>
          <w:i w:val="false"/>
          <w:color w:val="000000"/>
          <w:sz w:val="28"/>
        </w:rPr>
        <w:t>
</w:t>
      </w:r>
      <w:r>
        <w:rPr>
          <w:rFonts w:ascii="Times New Roman"/>
          <w:b w:val="false"/>
          <w:i w:val="false"/>
          <w:color w:val="000000"/>
          <w:sz w:val="28"/>
        </w:rPr>
        <w:t>
      3) обеспечивает производство замеров воды в льялах и сточных колодцах (на ходу - каждую вахту, при стоянке на якоре и швартовах - не реже двух раз в сутки, после удара корпусом о лед, причал, а также при ледовом сжатии - сразу же и до полной уверенности в отсутствии водотечности). В случае прибыли воды немедленно докладывает капитану и дает задание откачивать ее. В случаи штормовых условий, обледенения не представляется возможным произвести замеры, по распоряжению вахтенного начальника производят контрольные откачки;</w:t>
      </w:r>
      <w:r>
        <w:br/>
      </w:r>
      <w:r>
        <w:rPr>
          <w:rFonts w:ascii="Times New Roman"/>
          <w:b w:val="false"/>
          <w:i w:val="false"/>
          <w:color w:val="000000"/>
          <w:sz w:val="28"/>
        </w:rPr>
        <w:t>
</w:t>
      </w:r>
      <w:r>
        <w:rPr>
          <w:rFonts w:ascii="Times New Roman"/>
          <w:b w:val="false"/>
          <w:i w:val="false"/>
          <w:color w:val="000000"/>
          <w:sz w:val="28"/>
        </w:rPr>
        <w:t>
      4) при приеме людей на борт и при высадке людей с судна принимает меры, обеспечивающие их безопасность;</w:t>
      </w:r>
      <w:r>
        <w:br/>
      </w:r>
      <w:r>
        <w:rPr>
          <w:rFonts w:ascii="Times New Roman"/>
          <w:b w:val="false"/>
          <w:i w:val="false"/>
          <w:color w:val="000000"/>
          <w:sz w:val="28"/>
        </w:rPr>
        <w:t>
</w:t>
      </w:r>
      <w:r>
        <w:rPr>
          <w:rFonts w:ascii="Times New Roman"/>
          <w:b w:val="false"/>
          <w:i w:val="false"/>
          <w:color w:val="000000"/>
          <w:sz w:val="28"/>
        </w:rPr>
        <w:t>
      5) следит за сохранностью пломб и печатей на опечатанных трюмах и помещениях;</w:t>
      </w:r>
      <w:r>
        <w:br/>
      </w:r>
      <w:r>
        <w:rPr>
          <w:rFonts w:ascii="Times New Roman"/>
          <w:b w:val="false"/>
          <w:i w:val="false"/>
          <w:color w:val="000000"/>
          <w:sz w:val="28"/>
        </w:rPr>
        <w:t>
</w:t>
      </w:r>
      <w:r>
        <w:rPr>
          <w:rFonts w:ascii="Times New Roman"/>
          <w:b w:val="false"/>
          <w:i w:val="false"/>
          <w:color w:val="000000"/>
          <w:sz w:val="28"/>
        </w:rPr>
        <w:t>
      6) следит за находящимися у борта судна и подходящими к судну плавучими средствами, указывая им место стоянки у борта; при спуске на воду судовых плавучих средств ведет наблюдение за ними и принимает меры к своевременному подъему их на борт;</w:t>
      </w:r>
      <w:r>
        <w:br/>
      </w:r>
      <w:r>
        <w:rPr>
          <w:rFonts w:ascii="Times New Roman"/>
          <w:b w:val="false"/>
          <w:i w:val="false"/>
          <w:color w:val="000000"/>
          <w:sz w:val="28"/>
        </w:rPr>
        <w:t>
</w:t>
      </w:r>
      <w:r>
        <w:rPr>
          <w:rFonts w:ascii="Times New Roman"/>
          <w:b w:val="false"/>
          <w:i w:val="false"/>
          <w:color w:val="000000"/>
          <w:sz w:val="28"/>
        </w:rPr>
        <w:t>
      7) обеспечивает готовность шлюпок к спуску, дает разрешение на их спуск и отход; принимает доклады от командиров шлюпок по их возвращении на судно;</w:t>
      </w:r>
      <w:r>
        <w:br/>
      </w:r>
      <w:r>
        <w:rPr>
          <w:rFonts w:ascii="Times New Roman"/>
          <w:b w:val="false"/>
          <w:i w:val="false"/>
          <w:color w:val="000000"/>
          <w:sz w:val="28"/>
        </w:rPr>
        <w:t>
</w:t>
      </w:r>
      <w:r>
        <w:rPr>
          <w:rFonts w:ascii="Times New Roman"/>
          <w:b w:val="false"/>
          <w:i w:val="false"/>
          <w:color w:val="000000"/>
          <w:sz w:val="28"/>
        </w:rPr>
        <w:t>
      8) обеспечивает на стоянке контроль за соблюдением требований безопасности труда и пожарной безопасности членами экипажа, выполняющими работы по палубной части; при спуске на воду судовых плавсредств и работе за бортом судна следит за тем, чтобы лица, выполняющие эти работы, были в страховочных рабочих (спасательных) жилетах;</w:t>
      </w:r>
      <w:r>
        <w:br/>
      </w:r>
      <w:r>
        <w:rPr>
          <w:rFonts w:ascii="Times New Roman"/>
          <w:b w:val="false"/>
          <w:i w:val="false"/>
          <w:color w:val="000000"/>
          <w:sz w:val="28"/>
        </w:rPr>
        <w:t>
</w:t>
      </w:r>
      <w:r>
        <w:rPr>
          <w:rFonts w:ascii="Times New Roman"/>
          <w:b w:val="false"/>
          <w:i w:val="false"/>
          <w:color w:val="000000"/>
          <w:sz w:val="28"/>
        </w:rPr>
        <w:t>
      9) обеспечивает своевременное и точное выполнение требований </w:t>
      </w:r>
      <w:r>
        <w:rPr>
          <w:rFonts w:ascii="Times New Roman"/>
          <w:b w:val="false"/>
          <w:i w:val="false"/>
          <w:color w:val="000000"/>
          <w:sz w:val="28"/>
        </w:rPr>
        <w:t>правил</w:t>
      </w:r>
      <w:r>
        <w:rPr>
          <w:rFonts w:ascii="Times New Roman"/>
          <w:b w:val="false"/>
          <w:i w:val="false"/>
          <w:color w:val="000000"/>
          <w:sz w:val="28"/>
        </w:rPr>
        <w:t xml:space="preserve"> плавания по внутренним водным путям, а также других правил и положений, касающихся безопасности;</w:t>
      </w:r>
      <w:r>
        <w:br/>
      </w:r>
      <w:r>
        <w:rPr>
          <w:rFonts w:ascii="Times New Roman"/>
          <w:b w:val="false"/>
          <w:i w:val="false"/>
          <w:color w:val="000000"/>
          <w:sz w:val="28"/>
        </w:rPr>
        <w:t>
</w:t>
      </w:r>
      <w:r>
        <w:rPr>
          <w:rFonts w:ascii="Times New Roman"/>
          <w:b w:val="false"/>
          <w:i w:val="false"/>
          <w:color w:val="000000"/>
          <w:sz w:val="28"/>
        </w:rPr>
        <w:t>
      10) распоряжается подъемом и спуском Государственного и других флагов и вымпелов;</w:t>
      </w:r>
      <w:r>
        <w:br/>
      </w:r>
      <w:r>
        <w:rPr>
          <w:rFonts w:ascii="Times New Roman"/>
          <w:b w:val="false"/>
          <w:i w:val="false"/>
          <w:color w:val="000000"/>
          <w:sz w:val="28"/>
        </w:rPr>
        <w:t>
</w:t>
      </w:r>
      <w:r>
        <w:rPr>
          <w:rFonts w:ascii="Times New Roman"/>
          <w:b w:val="false"/>
          <w:i w:val="false"/>
          <w:color w:val="000000"/>
          <w:sz w:val="28"/>
        </w:rPr>
        <w:t>
      11) обеспечивает своевременное включение сигнальных огней, выставление знаков и сигналов, соответствующих местоположению, состоянию и назначению судна, контролирует их исправное действие, осуществляет связь судна с берегом и другими судами визуальными и звуковыми средствами и по УКВ радиосвязи;</w:t>
      </w:r>
      <w:r>
        <w:br/>
      </w:r>
      <w:r>
        <w:rPr>
          <w:rFonts w:ascii="Times New Roman"/>
          <w:b w:val="false"/>
          <w:i w:val="false"/>
          <w:color w:val="000000"/>
          <w:sz w:val="28"/>
        </w:rPr>
        <w:t>
</w:t>
      </w:r>
      <w:r>
        <w:rPr>
          <w:rFonts w:ascii="Times New Roman"/>
          <w:b w:val="false"/>
          <w:i w:val="false"/>
          <w:color w:val="000000"/>
          <w:sz w:val="28"/>
        </w:rPr>
        <w:t>
      12) в случае, если у него возникнут какие-либо сомнения по ходу несения вахты или появится необходимость в помощи, докладывает капитану и действует по указанию последнего.</w:t>
      </w:r>
      <w:r>
        <w:br/>
      </w:r>
      <w:r>
        <w:rPr>
          <w:rFonts w:ascii="Times New Roman"/>
          <w:b w:val="false"/>
          <w:i w:val="false"/>
          <w:color w:val="000000"/>
          <w:sz w:val="28"/>
        </w:rPr>
        <w:t>
</w:t>
      </w:r>
      <w:r>
        <w:rPr>
          <w:rFonts w:ascii="Times New Roman"/>
          <w:b w:val="false"/>
          <w:i w:val="false"/>
          <w:color w:val="000000"/>
          <w:sz w:val="28"/>
        </w:rPr>
        <w:t>
      209. Вахтенный начальник при заступлении на ходовую вахту:</w:t>
      </w:r>
      <w:r>
        <w:br/>
      </w:r>
      <w:r>
        <w:rPr>
          <w:rFonts w:ascii="Times New Roman"/>
          <w:b w:val="false"/>
          <w:i w:val="false"/>
          <w:color w:val="000000"/>
          <w:sz w:val="28"/>
        </w:rPr>
        <w:t>
</w:t>
      </w:r>
      <w:r>
        <w:rPr>
          <w:rFonts w:ascii="Times New Roman"/>
          <w:b w:val="false"/>
          <w:i w:val="false"/>
          <w:color w:val="000000"/>
          <w:sz w:val="28"/>
        </w:rPr>
        <w:t>
      1) знакомиться по карте и пособиям с навигационной обстановкой и условиями предстоящего района плавания;</w:t>
      </w:r>
      <w:r>
        <w:br/>
      </w:r>
      <w:r>
        <w:rPr>
          <w:rFonts w:ascii="Times New Roman"/>
          <w:b w:val="false"/>
          <w:i w:val="false"/>
          <w:color w:val="000000"/>
          <w:sz w:val="28"/>
        </w:rPr>
        <w:t>
</w:t>
      </w:r>
      <w:r>
        <w:rPr>
          <w:rFonts w:ascii="Times New Roman"/>
          <w:b w:val="false"/>
          <w:i w:val="false"/>
          <w:color w:val="000000"/>
          <w:sz w:val="28"/>
        </w:rPr>
        <w:t>
      2) убеждается в исправной работе технических средств судовождения;</w:t>
      </w:r>
      <w:r>
        <w:br/>
      </w:r>
      <w:r>
        <w:rPr>
          <w:rFonts w:ascii="Times New Roman"/>
          <w:b w:val="false"/>
          <w:i w:val="false"/>
          <w:color w:val="000000"/>
          <w:sz w:val="28"/>
        </w:rPr>
        <w:t>
</w:t>
      </w:r>
      <w:r>
        <w:rPr>
          <w:rFonts w:ascii="Times New Roman"/>
          <w:b w:val="false"/>
          <w:i w:val="false"/>
          <w:color w:val="000000"/>
          <w:sz w:val="28"/>
        </w:rPr>
        <w:t>
      3) проверяет действие дистанционного управления главными и вспомогательными двигателями, рулевого устройства, проверяет показания приборов пульта управления;</w:t>
      </w:r>
      <w:r>
        <w:br/>
      </w:r>
      <w:r>
        <w:rPr>
          <w:rFonts w:ascii="Times New Roman"/>
          <w:b w:val="false"/>
          <w:i w:val="false"/>
          <w:color w:val="000000"/>
          <w:sz w:val="28"/>
        </w:rPr>
        <w:t>
</w:t>
      </w:r>
      <w:r>
        <w:rPr>
          <w:rFonts w:ascii="Times New Roman"/>
          <w:b w:val="false"/>
          <w:i w:val="false"/>
          <w:color w:val="000000"/>
          <w:sz w:val="28"/>
        </w:rPr>
        <w:t>
      4) при выполнении маневра передачу вахты не производит до момента, когда выполняемое действие будет полностью закончено.</w:t>
      </w:r>
      <w:r>
        <w:br/>
      </w:r>
      <w:r>
        <w:rPr>
          <w:rFonts w:ascii="Times New Roman"/>
          <w:b w:val="false"/>
          <w:i w:val="false"/>
          <w:color w:val="000000"/>
          <w:sz w:val="28"/>
        </w:rPr>
        <w:t>
</w:t>
      </w:r>
      <w:r>
        <w:rPr>
          <w:rFonts w:ascii="Times New Roman"/>
          <w:b w:val="false"/>
          <w:i w:val="false"/>
          <w:color w:val="000000"/>
          <w:sz w:val="28"/>
        </w:rPr>
        <w:t>
      210. Вахтенный начальник при несении ходовой вахты:</w:t>
      </w:r>
      <w:r>
        <w:br/>
      </w:r>
      <w:r>
        <w:rPr>
          <w:rFonts w:ascii="Times New Roman"/>
          <w:b w:val="false"/>
          <w:i w:val="false"/>
          <w:color w:val="000000"/>
          <w:sz w:val="28"/>
        </w:rPr>
        <w:t>
</w:t>
      </w:r>
      <w:r>
        <w:rPr>
          <w:rFonts w:ascii="Times New Roman"/>
          <w:b w:val="false"/>
          <w:i w:val="false"/>
          <w:color w:val="000000"/>
          <w:sz w:val="28"/>
        </w:rPr>
        <w:t>
      1) постоянно находится на ходовом мостике (в рулевой рубке) и ведет непрерывное наблюдение за окружающей обстановкой (пребывание его в штурманской рубке допускается только на кратковременный срок для выполнения работы, связанной с исполнением штурманских функций);</w:t>
      </w:r>
      <w:r>
        <w:br/>
      </w:r>
      <w:r>
        <w:rPr>
          <w:rFonts w:ascii="Times New Roman"/>
          <w:b w:val="false"/>
          <w:i w:val="false"/>
          <w:color w:val="000000"/>
          <w:sz w:val="28"/>
        </w:rPr>
        <w:t>
</w:t>
      </w:r>
      <w:r>
        <w:rPr>
          <w:rFonts w:ascii="Times New Roman"/>
          <w:b w:val="false"/>
          <w:i w:val="false"/>
          <w:color w:val="000000"/>
          <w:sz w:val="28"/>
        </w:rPr>
        <w:t>
      2) осуществляет управление судном (составом) при плавании по внутренним водным путям;</w:t>
      </w:r>
      <w:r>
        <w:br/>
      </w:r>
      <w:r>
        <w:rPr>
          <w:rFonts w:ascii="Times New Roman"/>
          <w:b w:val="false"/>
          <w:i w:val="false"/>
          <w:color w:val="000000"/>
          <w:sz w:val="28"/>
        </w:rPr>
        <w:t>
</w:t>
      </w:r>
      <w:r>
        <w:rPr>
          <w:rFonts w:ascii="Times New Roman"/>
          <w:b w:val="false"/>
          <w:i w:val="false"/>
          <w:color w:val="000000"/>
          <w:sz w:val="28"/>
        </w:rPr>
        <w:t>
      3) контролирует работу технических средств судовождения и определяет их поправки так часто, как это необходимо и возможно;</w:t>
      </w:r>
      <w:r>
        <w:br/>
      </w:r>
      <w:r>
        <w:rPr>
          <w:rFonts w:ascii="Times New Roman"/>
          <w:b w:val="false"/>
          <w:i w:val="false"/>
          <w:color w:val="000000"/>
          <w:sz w:val="28"/>
        </w:rPr>
        <w:t>
</w:t>
      </w:r>
      <w:r>
        <w:rPr>
          <w:rFonts w:ascii="Times New Roman"/>
          <w:b w:val="false"/>
          <w:i w:val="false"/>
          <w:color w:val="000000"/>
          <w:sz w:val="28"/>
        </w:rPr>
        <w:t>
      4) систематически следит за показаниями находящихся в рулевой рубке и на ходовом мостике контрольно-измерительных приборов;</w:t>
      </w:r>
      <w:r>
        <w:br/>
      </w:r>
      <w:r>
        <w:rPr>
          <w:rFonts w:ascii="Times New Roman"/>
          <w:b w:val="false"/>
          <w:i w:val="false"/>
          <w:color w:val="000000"/>
          <w:sz w:val="28"/>
        </w:rPr>
        <w:t>
</w:t>
      </w:r>
      <w:r>
        <w:rPr>
          <w:rFonts w:ascii="Times New Roman"/>
          <w:b w:val="false"/>
          <w:i w:val="false"/>
          <w:color w:val="000000"/>
          <w:sz w:val="28"/>
        </w:rPr>
        <w:t>
      5) после продолжительной работы главных двигателей на установившемся режиме перед подходом судна к гидротехническим сооружениям, причалам, рейдам, затруднительным участкам пути проверяет действие дистанционного управления главными двигателями рулевого устройства, а также давление сжатого воздуха в пусковых и тифонных баллонах;</w:t>
      </w:r>
      <w:r>
        <w:br/>
      </w:r>
      <w:r>
        <w:rPr>
          <w:rFonts w:ascii="Times New Roman"/>
          <w:b w:val="false"/>
          <w:i w:val="false"/>
          <w:color w:val="000000"/>
          <w:sz w:val="28"/>
        </w:rPr>
        <w:t>
</w:t>
      </w:r>
      <w:r>
        <w:rPr>
          <w:rFonts w:ascii="Times New Roman"/>
          <w:b w:val="false"/>
          <w:i w:val="false"/>
          <w:color w:val="000000"/>
          <w:sz w:val="28"/>
        </w:rPr>
        <w:t>
      6) следит за надежностью крепления спасательных средств, грузовых стрел и кранов, палубных грузов и подвижных предметов на палубе, состоянием люковых закрытий;</w:t>
      </w:r>
      <w:r>
        <w:br/>
      </w:r>
      <w:r>
        <w:rPr>
          <w:rFonts w:ascii="Times New Roman"/>
          <w:b w:val="false"/>
          <w:i w:val="false"/>
          <w:color w:val="000000"/>
          <w:sz w:val="28"/>
        </w:rPr>
        <w:t>
</w:t>
      </w:r>
      <w:r>
        <w:rPr>
          <w:rFonts w:ascii="Times New Roman"/>
          <w:b w:val="false"/>
          <w:i w:val="false"/>
          <w:color w:val="000000"/>
          <w:sz w:val="28"/>
        </w:rPr>
        <w:t>
      7) в особо сложных условиях плавания (швартовные операции, прохождение шхер, каналов и узкостей, вход в порт или выход из порта, плавание во льдах, на мелководье, в условиях неудовлетворительной видимости, во время шторма) и при маневровых режимах заблаговременно дает распоряжение вахтенному механику - подготовить к действию все судовые технические средства, выполняющие функции дублирования, а затем контролирует исполнение этого распоряжения;</w:t>
      </w:r>
      <w:r>
        <w:br/>
      </w:r>
      <w:r>
        <w:rPr>
          <w:rFonts w:ascii="Times New Roman"/>
          <w:b w:val="false"/>
          <w:i w:val="false"/>
          <w:color w:val="000000"/>
          <w:sz w:val="28"/>
        </w:rPr>
        <w:t>
</w:t>
      </w:r>
      <w:r>
        <w:rPr>
          <w:rFonts w:ascii="Times New Roman"/>
          <w:b w:val="false"/>
          <w:i w:val="false"/>
          <w:color w:val="000000"/>
          <w:sz w:val="28"/>
        </w:rPr>
        <w:t>
      8) при ухудшении видимости или подходе к району с ограниченной видимостью заблаговременно докладывает об этом капитану, включает радиолокационную станцию и ходовые огни, уменьшает скорость, начинает подачу звуковых туманных сигналов, инструктирует и выставляет впередсмотрящего, предупреждает вахтенного механика о возможных реверсах, и в дальнейшем действует по указанию капитана;</w:t>
      </w:r>
      <w:r>
        <w:br/>
      </w:r>
      <w:r>
        <w:rPr>
          <w:rFonts w:ascii="Times New Roman"/>
          <w:b w:val="false"/>
          <w:i w:val="false"/>
          <w:color w:val="000000"/>
          <w:sz w:val="28"/>
        </w:rPr>
        <w:t>
</w:t>
      </w:r>
      <w:r>
        <w:rPr>
          <w:rFonts w:ascii="Times New Roman"/>
          <w:b w:val="false"/>
          <w:i w:val="false"/>
          <w:color w:val="000000"/>
          <w:sz w:val="28"/>
        </w:rPr>
        <w:t>
      9) если особые обстоятельства (условия судоходства, перемещение отдельных судов, обнаруженные неисправности навигационного оборудования или другой техники) ставят под сомнение безопасность плавания, уменьшает скорость (или прекращает движение), докладывает капитану и действует по его указанию;</w:t>
      </w:r>
      <w:r>
        <w:br/>
      </w:r>
      <w:r>
        <w:rPr>
          <w:rFonts w:ascii="Times New Roman"/>
          <w:b w:val="false"/>
          <w:i w:val="false"/>
          <w:color w:val="000000"/>
          <w:sz w:val="28"/>
        </w:rPr>
        <w:t>
</w:t>
      </w:r>
      <w:r>
        <w:rPr>
          <w:rFonts w:ascii="Times New Roman"/>
          <w:b w:val="false"/>
          <w:i w:val="false"/>
          <w:color w:val="000000"/>
          <w:sz w:val="28"/>
        </w:rPr>
        <w:t>
      10) при плавании по внутренним водным путям информирует диспетчерский и встречные суда об обнаруженных изменениях условий судоходства, представляющих опасность для плавания судов;</w:t>
      </w:r>
      <w:r>
        <w:br/>
      </w:r>
      <w:r>
        <w:rPr>
          <w:rFonts w:ascii="Times New Roman"/>
          <w:b w:val="false"/>
          <w:i w:val="false"/>
          <w:color w:val="000000"/>
          <w:sz w:val="28"/>
        </w:rPr>
        <w:t>
</w:t>
      </w:r>
      <w:r>
        <w:rPr>
          <w:rFonts w:ascii="Times New Roman"/>
          <w:b w:val="false"/>
          <w:i w:val="false"/>
          <w:color w:val="000000"/>
          <w:sz w:val="28"/>
        </w:rPr>
        <w:t>
      11) при наличии лоцмана на борту продолжает контролировать место судна и его движение, а при сомнениях в действиях или намерениях лоцмана немедленно докладывает капитану и принимает меры предосторожности.</w:t>
      </w:r>
      <w:r>
        <w:br/>
      </w:r>
      <w:r>
        <w:rPr>
          <w:rFonts w:ascii="Times New Roman"/>
          <w:b w:val="false"/>
          <w:i w:val="false"/>
          <w:color w:val="000000"/>
          <w:sz w:val="28"/>
        </w:rPr>
        <w:t>
</w:t>
      </w:r>
      <w:r>
        <w:rPr>
          <w:rFonts w:ascii="Times New Roman"/>
          <w:b w:val="false"/>
          <w:i w:val="false"/>
          <w:color w:val="000000"/>
          <w:sz w:val="28"/>
        </w:rPr>
        <w:t>
      211. При отсутствии постоянной вахты в машинном отделении и обнаружении неисправности двигателей или других механизмов для их устранения вахтенный начальник вызывает соответствующих специалистов (кроме вахтенных на мостике) или останавливает движение судна.</w:t>
      </w:r>
      <w:r>
        <w:br/>
      </w:r>
      <w:r>
        <w:rPr>
          <w:rFonts w:ascii="Times New Roman"/>
          <w:b w:val="false"/>
          <w:i w:val="false"/>
          <w:color w:val="000000"/>
          <w:sz w:val="28"/>
        </w:rPr>
        <w:t>
</w:t>
      </w:r>
      <w:r>
        <w:rPr>
          <w:rFonts w:ascii="Times New Roman"/>
          <w:b w:val="false"/>
          <w:i w:val="false"/>
          <w:color w:val="000000"/>
          <w:sz w:val="28"/>
        </w:rPr>
        <w:t>
      212. Вахтенный начальник не допускает нахождения на посту управления посторонних лиц и членов экипажа, не имеющих отношения к управлению судном.</w:t>
      </w:r>
      <w:r>
        <w:br/>
      </w:r>
      <w:r>
        <w:rPr>
          <w:rFonts w:ascii="Times New Roman"/>
          <w:b w:val="false"/>
          <w:i w:val="false"/>
          <w:color w:val="000000"/>
          <w:sz w:val="28"/>
        </w:rPr>
        <w:t>
</w:t>
      </w:r>
      <w:r>
        <w:rPr>
          <w:rFonts w:ascii="Times New Roman"/>
          <w:b w:val="false"/>
          <w:i w:val="false"/>
          <w:color w:val="000000"/>
          <w:sz w:val="28"/>
        </w:rPr>
        <w:t>
      213. Вахтенному начальнику не допускается заниматься каким-либо делом или принимать на себя какие-либо функции, не относящиеся к несению вахты.</w:t>
      </w:r>
      <w:r>
        <w:br/>
      </w:r>
      <w:r>
        <w:rPr>
          <w:rFonts w:ascii="Times New Roman"/>
          <w:b w:val="false"/>
          <w:i w:val="false"/>
          <w:color w:val="000000"/>
          <w:sz w:val="28"/>
        </w:rPr>
        <w:t>
</w:t>
      </w:r>
      <w:r>
        <w:rPr>
          <w:rFonts w:ascii="Times New Roman"/>
          <w:b w:val="false"/>
          <w:i w:val="false"/>
          <w:color w:val="000000"/>
          <w:sz w:val="28"/>
        </w:rPr>
        <w:t>
      214. Вахтенный начальник, несмотря на присутствие на ходовом мостике (в рулевой рубке) капитана, продолжает обеспечивать выполнение функций по обеспечению безопасности плавания, возложенных на него настоящим Уставом, до тех пор, пока капитан специально не сообщит ему о принятии управления судном на себя.</w:t>
      </w:r>
      <w:r>
        <w:br/>
      </w:r>
      <w:r>
        <w:rPr>
          <w:rFonts w:ascii="Times New Roman"/>
          <w:b w:val="false"/>
          <w:i w:val="false"/>
          <w:color w:val="000000"/>
          <w:sz w:val="28"/>
        </w:rPr>
        <w:t>
</w:t>
      </w:r>
      <w:r>
        <w:rPr>
          <w:rFonts w:ascii="Times New Roman"/>
          <w:b w:val="false"/>
          <w:i w:val="false"/>
          <w:color w:val="000000"/>
          <w:sz w:val="28"/>
        </w:rPr>
        <w:t>
      215. Вахтенный начальник при стоянке судна у причала:</w:t>
      </w:r>
      <w:r>
        <w:br/>
      </w:r>
      <w:r>
        <w:rPr>
          <w:rFonts w:ascii="Times New Roman"/>
          <w:b w:val="false"/>
          <w:i w:val="false"/>
          <w:color w:val="000000"/>
          <w:sz w:val="28"/>
        </w:rPr>
        <w:t>
</w:t>
      </w:r>
      <w:r>
        <w:rPr>
          <w:rFonts w:ascii="Times New Roman"/>
          <w:b w:val="false"/>
          <w:i w:val="false"/>
          <w:color w:val="000000"/>
          <w:sz w:val="28"/>
        </w:rPr>
        <w:t>
      1) при заступлении на вахту получает от сдающего необходимые сведения об условиях стоянки, ходе грузовых и балластных операций, местонахождении капитана, наличии на борту командного и рядового состава и других лиц, не входящих в состав экипажа, о глубине у причала, осадке судна, уровне и времени высокой и низкой воды, о состоянии швартовов, положении якоря (якорей) и количестве вытравленной якорь-цепи, а также сведения об особенностях стоянки, готовности главных двигателей и возможности их использования в аварийной обстановке, наличии плавучих средств у борта;</w:t>
      </w:r>
      <w:r>
        <w:br/>
      </w:r>
      <w:r>
        <w:rPr>
          <w:rFonts w:ascii="Times New Roman"/>
          <w:b w:val="false"/>
          <w:i w:val="false"/>
          <w:color w:val="000000"/>
          <w:sz w:val="28"/>
        </w:rPr>
        <w:t>
</w:t>
      </w:r>
      <w:r>
        <w:rPr>
          <w:rFonts w:ascii="Times New Roman"/>
          <w:b w:val="false"/>
          <w:i w:val="false"/>
          <w:color w:val="000000"/>
          <w:sz w:val="28"/>
        </w:rPr>
        <w:t>
      2) следит за состоянием глубин у борта судна, за надлежащим креплением и состоянием швартовных тросов и кранцев; следит, чтобы трап (сходни) были закреплены, поручни установлены, леера натянуты и под трапом установлена предохранительная сетка у трапа (сходни) был наготове спасательный круг с бросательным концом и обеспечено надлежащее освещение трапа;</w:t>
      </w:r>
      <w:r>
        <w:br/>
      </w:r>
      <w:r>
        <w:rPr>
          <w:rFonts w:ascii="Times New Roman"/>
          <w:b w:val="false"/>
          <w:i w:val="false"/>
          <w:color w:val="000000"/>
          <w:sz w:val="28"/>
        </w:rPr>
        <w:t>
</w:t>
      </w:r>
      <w:r>
        <w:rPr>
          <w:rFonts w:ascii="Times New Roman"/>
          <w:b w:val="false"/>
          <w:i w:val="false"/>
          <w:color w:val="000000"/>
          <w:sz w:val="28"/>
        </w:rPr>
        <w:t>
      3) при ухудшении погоды, а также при получении штормового предупреждения принимает меры по обеспечению безопасной стоянки судна и докладывает капитану;</w:t>
      </w:r>
      <w:r>
        <w:br/>
      </w:r>
      <w:r>
        <w:rPr>
          <w:rFonts w:ascii="Times New Roman"/>
          <w:b w:val="false"/>
          <w:i w:val="false"/>
          <w:color w:val="000000"/>
          <w:sz w:val="28"/>
        </w:rPr>
        <w:t>
</w:t>
      </w:r>
      <w:r>
        <w:rPr>
          <w:rFonts w:ascii="Times New Roman"/>
          <w:b w:val="false"/>
          <w:i w:val="false"/>
          <w:color w:val="000000"/>
          <w:sz w:val="28"/>
        </w:rPr>
        <w:t>
      4) контролирует правильное использование судовых грузовых средств, обеспечивает своевременное открытие и закрытие трюмов, грузовых люков, горловин и вентиляторов; следит, чтобы находящиеся у ватерлинии иллюминаторы были задраены;</w:t>
      </w:r>
      <w:r>
        <w:br/>
      </w:r>
      <w:r>
        <w:rPr>
          <w:rFonts w:ascii="Times New Roman"/>
          <w:b w:val="false"/>
          <w:i w:val="false"/>
          <w:color w:val="000000"/>
          <w:sz w:val="28"/>
        </w:rPr>
        <w:t>
</w:t>
      </w:r>
      <w:r>
        <w:rPr>
          <w:rFonts w:ascii="Times New Roman"/>
          <w:b w:val="false"/>
          <w:i w:val="false"/>
          <w:color w:val="000000"/>
          <w:sz w:val="28"/>
        </w:rPr>
        <w:t>
      5) контролирует (в помощь второму штурману) ход выполнения грузовых работ, обеспечивая правильность погрузки или выгрузки и размещения и крепления грузов на судне; не допускает загрузки сверх установленных норм;</w:t>
      </w:r>
      <w:r>
        <w:br/>
      </w:r>
      <w:r>
        <w:rPr>
          <w:rFonts w:ascii="Times New Roman"/>
          <w:b w:val="false"/>
          <w:i w:val="false"/>
          <w:color w:val="000000"/>
          <w:sz w:val="28"/>
        </w:rPr>
        <w:t>
</w:t>
      </w:r>
      <w:r>
        <w:rPr>
          <w:rFonts w:ascii="Times New Roman"/>
          <w:b w:val="false"/>
          <w:i w:val="false"/>
          <w:color w:val="000000"/>
          <w:sz w:val="28"/>
        </w:rPr>
        <w:t>
      6) следит за соблюдением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при выполнении работ по корпусной части;</w:t>
      </w:r>
      <w:r>
        <w:br/>
      </w:r>
      <w:r>
        <w:rPr>
          <w:rFonts w:ascii="Times New Roman"/>
          <w:b w:val="false"/>
          <w:i w:val="false"/>
          <w:color w:val="000000"/>
          <w:sz w:val="28"/>
        </w:rPr>
        <w:t>
</w:t>
      </w:r>
      <w:r>
        <w:rPr>
          <w:rFonts w:ascii="Times New Roman"/>
          <w:b w:val="false"/>
          <w:i w:val="false"/>
          <w:color w:val="000000"/>
          <w:sz w:val="28"/>
        </w:rPr>
        <w:t>
      7) знает порядок вызова береговых спасательных и противопожарных средств и при необходимости обеспечивает их немедленный вызов;</w:t>
      </w:r>
      <w:r>
        <w:br/>
      </w:r>
      <w:r>
        <w:rPr>
          <w:rFonts w:ascii="Times New Roman"/>
          <w:b w:val="false"/>
          <w:i w:val="false"/>
          <w:color w:val="000000"/>
          <w:sz w:val="28"/>
        </w:rPr>
        <w:t>
</w:t>
      </w:r>
      <w:r>
        <w:rPr>
          <w:rFonts w:ascii="Times New Roman"/>
          <w:b w:val="false"/>
          <w:i w:val="false"/>
          <w:color w:val="000000"/>
          <w:sz w:val="28"/>
        </w:rPr>
        <w:t>
      8) руководит посадкой и высадкой пассажиров, не допуская нарушения норм пассажировместимости;</w:t>
      </w:r>
      <w:r>
        <w:br/>
      </w:r>
      <w:r>
        <w:rPr>
          <w:rFonts w:ascii="Times New Roman"/>
          <w:b w:val="false"/>
          <w:i w:val="false"/>
          <w:color w:val="000000"/>
          <w:sz w:val="28"/>
        </w:rPr>
        <w:t>
</w:t>
      </w:r>
      <w:r>
        <w:rPr>
          <w:rFonts w:ascii="Times New Roman"/>
          <w:b w:val="false"/>
          <w:i w:val="false"/>
          <w:color w:val="000000"/>
          <w:sz w:val="28"/>
        </w:rPr>
        <w:t>
      9) перед проворачиванием машин убеждается в том, что под кормой чисто, а во время проворачивания организовывает наблюдение за швартовными тросами;</w:t>
      </w:r>
      <w:r>
        <w:br/>
      </w:r>
      <w:r>
        <w:rPr>
          <w:rFonts w:ascii="Times New Roman"/>
          <w:b w:val="false"/>
          <w:i w:val="false"/>
          <w:color w:val="000000"/>
          <w:sz w:val="28"/>
        </w:rPr>
        <w:t>
</w:t>
      </w:r>
      <w:r>
        <w:rPr>
          <w:rFonts w:ascii="Times New Roman"/>
          <w:b w:val="false"/>
          <w:i w:val="false"/>
          <w:color w:val="000000"/>
          <w:sz w:val="28"/>
        </w:rPr>
        <w:t xml:space="preserve">
      10) обеспечивает своевременную подготовку судна к швартовным операциям (уборка трапов, заваливание шлюпбалок, кранов, стрел), быструю приемку (подачу) швартовов, использование кранцевой защиты; </w:t>
      </w:r>
      <w:r>
        <w:br/>
      </w:r>
      <w:r>
        <w:rPr>
          <w:rFonts w:ascii="Times New Roman"/>
          <w:b w:val="false"/>
          <w:i w:val="false"/>
          <w:color w:val="000000"/>
          <w:sz w:val="28"/>
        </w:rPr>
        <w:t>
</w:t>
      </w:r>
      <w:r>
        <w:rPr>
          <w:rFonts w:ascii="Times New Roman"/>
          <w:b w:val="false"/>
          <w:i w:val="false"/>
          <w:color w:val="000000"/>
          <w:sz w:val="28"/>
        </w:rPr>
        <w:t>
      11) производит периодический обход и осмотр судна. Место нахождения вахтенного начальника известно вахтенному рулевому (матросу);</w:t>
      </w:r>
      <w:r>
        <w:br/>
      </w:r>
      <w:r>
        <w:rPr>
          <w:rFonts w:ascii="Times New Roman"/>
          <w:b w:val="false"/>
          <w:i w:val="false"/>
          <w:color w:val="000000"/>
          <w:sz w:val="28"/>
        </w:rPr>
        <w:t>
</w:t>
      </w:r>
      <w:r>
        <w:rPr>
          <w:rFonts w:ascii="Times New Roman"/>
          <w:b w:val="false"/>
          <w:i w:val="false"/>
          <w:color w:val="000000"/>
          <w:sz w:val="28"/>
        </w:rPr>
        <w:t>
      12) ведет учет увольнения и возвращения с берега членов экипажа, а также учет посторонних лиц, находящихся на судне;</w:t>
      </w:r>
      <w:r>
        <w:br/>
      </w:r>
      <w:r>
        <w:rPr>
          <w:rFonts w:ascii="Times New Roman"/>
          <w:b w:val="false"/>
          <w:i w:val="false"/>
          <w:color w:val="000000"/>
          <w:sz w:val="28"/>
        </w:rPr>
        <w:t>
</w:t>
      </w:r>
      <w:r>
        <w:rPr>
          <w:rFonts w:ascii="Times New Roman"/>
          <w:b w:val="false"/>
          <w:i w:val="false"/>
          <w:color w:val="000000"/>
          <w:sz w:val="28"/>
        </w:rPr>
        <w:t>
      13) при возникновении опасности на берегу, вблизи судна или на рядом стоящем судне докладывает капитану и действует по его указанию.</w:t>
      </w:r>
      <w:r>
        <w:br/>
      </w:r>
      <w:r>
        <w:rPr>
          <w:rFonts w:ascii="Times New Roman"/>
          <w:b w:val="false"/>
          <w:i w:val="false"/>
          <w:color w:val="000000"/>
          <w:sz w:val="28"/>
        </w:rPr>
        <w:t>
</w:t>
      </w:r>
      <w:r>
        <w:rPr>
          <w:rFonts w:ascii="Times New Roman"/>
          <w:b w:val="false"/>
          <w:i w:val="false"/>
          <w:color w:val="000000"/>
          <w:sz w:val="28"/>
        </w:rPr>
        <w:t>
      216. При уходе на берег (приходе с берега) капитана вахтенный начальник производит соответствующую запись в судовом журнале с указанием времени его убытия (прибытия).</w:t>
      </w:r>
      <w:r>
        <w:br/>
      </w:r>
      <w:r>
        <w:rPr>
          <w:rFonts w:ascii="Times New Roman"/>
          <w:b w:val="false"/>
          <w:i w:val="false"/>
          <w:color w:val="000000"/>
          <w:sz w:val="28"/>
        </w:rPr>
        <w:t>
</w:t>
      </w:r>
      <w:r>
        <w:rPr>
          <w:rFonts w:ascii="Times New Roman"/>
          <w:b w:val="false"/>
          <w:i w:val="false"/>
          <w:color w:val="000000"/>
          <w:sz w:val="28"/>
        </w:rPr>
        <w:t>
      217. Вахтенный начальник также:</w:t>
      </w:r>
      <w:r>
        <w:br/>
      </w:r>
      <w:r>
        <w:rPr>
          <w:rFonts w:ascii="Times New Roman"/>
          <w:b w:val="false"/>
          <w:i w:val="false"/>
          <w:color w:val="000000"/>
          <w:sz w:val="28"/>
        </w:rPr>
        <w:t>
</w:t>
      </w:r>
      <w:r>
        <w:rPr>
          <w:rFonts w:ascii="Times New Roman"/>
          <w:b w:val="false"/>
          <w:i w:val="false"/>
          <w:color w:val="000000"/>
          <w:sz w:val="28"/>
        </w:rPr>
        <w:t>
      1) при постановке на якорь определяет место судна и в дальнейшем систематически его контролирует для своевременного обнаружения дрейфа с достаточной частотой;</w:t>
      </w:r>
      <w:r>
        <w:br/>
      </w:r>
      <w:r>
        <w:rPr>
          <w:rFonts w:ascii="Times New Roman"/>
          <w:b w:val="false"/>
          <w:i w:val="false"/>
          <w:color w:val="000000"/>
          <w:sz w:val="28"/>
        </w:rPr>
        <w:t>
</w:t>
      </w:r>
      <w:r>
        <w:rPr>
          <w:rFonts w:ascii="Times New Roman"/>
          <w:b w:val="false"/>
          <w:i w:val="false"/>
          <w:color w:val="000000"/>
          <w:sz w:val="28"/>
        </w:rPr>
        <w:t>
      2) следит за соответствием длины вытравленной якорной цепи условиям стоянки, за ее натяжением и положением, а также за измерением уровня воды в месте якорной стоянки, не допуская осушки судна в случае сгона воды;</w:t>
      </w:r>
      <w:r>
        <w:br/>
      </w:r>
      <w:r>
        <w:rPr>
          <w:rFonts w:ascii="Times New Roman"/>
          <w:b w:val="false"/>
          <w:i w:val="false"/>
          <w:color w:val="000000"/>
          <w:sz w:val="28"/>
        </w:rPr>
        <w:t>
</w:t>
      </w:r>
      <w:r>
        <w:rPr>
          <w:rFonts w:ascii="Times New Roman"/>
          <w:b w:val="false"/>
          <w:i w:val="false"/>
          <w:color w:val="000000"/>
          <w:sz w:val="28"/>
        </w:rPr>
        <w:t>
      3) предупреждает опасное сближение с другими судами или навигационными опасностями при рыскании судна на якоре из-за действия ветра и течения;</w:t>
      </w:r>
      <w:r>
        <w:br/>
      </w:r>
      <w:r>
        <w:rPr>
          <w:rFonts w:ascii="Times New Roman"/>
          <w:b w:val="false"/>
          <w:i w:val="false"/>
          <w:color w:val="000000"/>
          <w:sz w:val="28"/>
        </w:rPr>
        <w:t>
</w:t>
      </w:r>
      <w:r>
        <w:rPr>
          <w:rFonts w:ascii="Times New Roman"/>
          <w:b w:val="false"/>
          <w:i w:val="false"/>
          <w:color w:val="000000"/>
          <w:sz w:val="28"/>
        </w:rPr>
        <w:t>
      4) следит за положением судов, находящихся поблизости; при обнаружении дрейфа судов, равно как и дрейфа своего судна или других опасностей, немедленно докладывает капитану;</w:t>
      </w:r>
      <w:r>
        <w:br/>
      </w:r>
      <w:r>
        <w:rPr>
          <w:rFonts w:ascii="Times New Roman"/>
          <w:b w:val="false"/>
          <w:i w:val="false"/>
          <w:color w:val="000000"/>
          <w:sz w:val="28"/>
        </w:rPr>
        <w:t>
</w:t>
      </w:r>
      <w:r>
        <w:rPr>
          <w:rFonts w:ascii="Times New Roman"/>
          <w:b w:val="false"/>
          <w:i w:val="false"/>
          <w:color w:val="000000"/>
          <w:sz w:val="28"/>
        </w:rPr>
        <w:t>
      5) находится на ходовом мостике (в рулевой рубке); при сходе с мостика убеждается, что судну не грозит опасность и что на период своего отсутствия будет обеспечено надлежащее наблюдение за окружающей обстановкой.</w:t>
      </w:r>
    </w:p>
    <w:bookmarkEnd w:id="74"/>
    <w:bookmarkStart w:name="z642" w:id="75"/>
    <w:p>
      <w:pPr>
        <w:spacing w:after="0"/>
        <w:ind w:left="0"/>
        <w:jc w:val="left"/>
      </w:pPr>
      <w:r>
        <w:rPr>
          <w:rFonts w:ascii="Times New Roman"/>
          <w:b/>
          <w:i w:val="false"/>
          <w:color w:val="000000"/>
        </w:rPr>
        <w:t xml:space="preserve"> 
§ 3. Вахтенный радиооператор</w:t>
      </w:r>
    </w:p>
    <w:bookmarkEnd w:id="75"/>
    <w:bookmarkStart w:name="z643" w:id="76"/>
    <w:p>
      <w:pPr>
        <w:spacing w:after="0"/>
        <w:ind w:left="0"/>
        <w:jc w:val="both"/>
      </w:pPr>
      <w:r>
        <w:rPr>
          <w:rFonts w:ascii="Times New Roman"/>
          <w:b w:val="false"/>
          <w:i w:val="false"/>
          <w:color w:val="000000"/>
          <w:sz w:val="28"/>
        </w:rPr>
        <w:t>
      218. На судах, где предусмотрена штатным расписанием должность начальника радиостанции, на него также возлагаются функции вахтенного радиооператора.</w:t>
      </w:r>
      <w:r>
        <w:br/>
      </w:r>
      <w:r>
        <w:rPr>
          <w:rFonts w:ascii="Times New Roman"/>
          <w:b w:val="false"/>
          <w:i w:val="false"/>
          <w:color w:val="000000"/>
          <w:sz w:val="28"/>
        </w:rPr>
        <w:t>
</w:t>
      </w:r>
      <w:r>
        <w:rPr>
          <w:rFonts w:ascii="Times New Roman"/>
          <w:b w:val="false"/>
          <w:i w:val="false"/>
          <w:color w:val="000000"/>
          <w:sz w:val="28"/>
        </w:rPr>
        <w:t>
      219. Вахтенный радиооператор осуществляет радиосвязь с береговыми и судовыми радиостанциями, а также наблюдение за сигналами тревоги, бедствия, срочности и безопасности в соответствии с правилами радиосвязи применительно к району плавания.</w:t>
      </w:r>
      <w:r>
        <w:br/>
      </w:r>
      <w:r>
        <w:rPr>
          <w:rFonts w:ascii="Times New Roman"/>
          <w:b w:val="false"/>
          <w:i w:val="false"/>
          <w:color w:val="000000"/>
          <w:sz w:val="28"/>
        </w:rPr>
        <w:t>
</w:t>
      </w:r>
      <w:r>
        <w:rPr>
          <w:rFonts w:ascii="Times New Roman"/>
          <w:b w:val="false"/>
          <w:i w:val="false"/>
          <w:color w:val="000000"/>
          <w:sz w:val="28"/>
        </w:rPr>
        <w:t>
      220. Вахтенный радиооператор:</w:t>
      </w:r>
      <w:r>
        <w:br/>
      </w:r>
      <w:r>
        <w:rPr>
          <w:rFonts w:ascii="Times New Roman"/>
          <w:b w:val="false"/>
          <w:i w:val="false"/>
          <w:color w:val="000000"/>
          <w:sz w:val="28"/>
        </w:rPr>
        <w:t>
</w:t>
      </w:r>
      <w:r>
        <w:rPr>
          <w:rFonts w:ascii="Times New Roman"/>
          <w:b w:val="false"/>
          <w:i w:val="false"/>
          <w:color w:val="000000"/>
          <w:sz w:val="28"/>
        </w:rPr>
        <w:t>
      1) заступив на вахту, проверяет готовность к действию аппаратуры радиостанции, а также ознакамливается со всеми распоряжениями по вахте;</w:t>
      </w:r>
      <w:r>
        <w:br/>
      </w:r>
      <w:r>
        <w:rPr>
          <w:rFonts w:ascii="Times New Roman"/>
          <w:b w:val="false"/>
          <w:i w:val="false"/>
          <w:color w:val="000000"/>
          <w:sz w:val="28"/>
        </w:rPr>
        <w:t>
</w:t>
      </w:r>
      <w:r>
        <w:rPr>
          <w:rFonts w:ascii="Times New Roman"/>
          <w:b w:val="false"/>
          <w:i w:val="false"/>
          <w:color w:val="000000"/>
          <w:sz w:val="28"/>
        </w:rPr>
        <w:t>
      2) осуществляет регулярный и своевременный радиообмен, ведет радиотелеграфный журнал, заверяет его личной подписью и представляет на подпись капитану;</w:t>
      </w:r>
      <w:r>
        <w:br/>
      </w:r>
      <w:r>
        <w:rPr>
          <w:rFonts w:ascii="Times New Roman"/>
          <w:b w:val="false"/>
          <w:i w:val="false"/>
          <w:color w:val="000000"/>
          <w:sz w:val="28"/>
        </w:rPr>
        <w:t>
</w:t>
      </w:r>
      <w:r>
        <w:rPr>
          <w:rFonts w:ascii="Times New Roman"/>
          <w:b w:val="false"/>
          <w:i w:val="false"/>
          <w:color w:val="000000"/>
          <w:sz w:val="28"/>
        </w:rPr>
        <w:t>
      3) в случае приема сигналов тревоги, бедствия, срочности и безопасности во время радиообмена прекращает обмен, сообщает о полученных сигналах капитану, вахтенному начальнику и поступает согласно указаниям капитана;</w:t>
      </w:r>
      <w:r>
        <w:br/>
      </w:r>
      <w:r>
        <w:rPr>
          <w:rFonts w:ascii="Times New Roman"/>
          <w:b w:val="false"/>
          <w:i w:val="false"/>
          <w:color w:val="000000"/>
          <w:sz w:val="28"/>
        </w:rPr>
        <w:t>
</w:t>
      </w:r>
      <w:r>
        <w:rPr>
          <w:rFonts w:ascii="Times New Roman"/>
          <w:b w:val="false"/>
          <w:i w:val="false"/>
          <w:color w:val="000000"/>
          <w:sz w:val="28"/>
        </w:rPr>
        <w:t>
      4) передает сигналы тревоги, бедствия, срочности и безопасности только по распоряжению капитана судна;</w:t>
      </w:r>
      <w:r>
        <w:br/>
      </w:r>
      <w:r>
        <w:rPr>
          <w:rFonts w:ascii="Times New Roman"/>
          <w:b w:val="false"/>
          <w:i w:val="false"/>
          <w:color w:val="000000"/>
          <w:sz w:val="28"/>
        </w:rPr>
        <w:t>
</w:t>
      </w:r>
      <w:r>
        <w:rPr>
          <w:rFonts w:ascii="Times New Roman"/>
          <w:b w:val="false"/>
          <w:i w:val="false"/>
          <w:color w:val="000000"/>
          <w:sz w:val="28"/>
        </w:rPr>
        <w:t>
      5) в установленные правилами радиосвязи минуты молчания прекращает работу по обмену и ведет наблюдение за эфиром;</w:t>
      </w:r>
      <w:r>
        <w:br/>
      </w:r>
      <w:r>
        <w:rPr>
          <w:rFonts w:ascii="Times New Roman"/>
          <w:b w:val="false"/>
          <w:i w:val="false"/>
          <w:color w:val="000000"/>
          <w:sz w:val="28"/>
        </w:rPr>
        <w:t>
</w:t>
      </w:r>
      <w:r>
        <w:rPr>
          <w:rFonts w:ascii="Times New Roman"/>
          <w:b w:val="false"/>
          <w:i w:val="false"/>
          <w:color w:val="000000"/>
          <w:sz w:val="28"/>
        </w:rPr>
        <w:t>
      6) соблюдает дисциплину в эфире, правила вызова, ответов на вызовы и обмена, не допускает частных и некодируемых переговоров, немедленно и беспрекословно выполняет требования контрольных и береговых радиостанций, касающиеся соблюдения дисциплины и порядка в эфире;</w:t>
      </w:r>
      <w:r>
        <w:br/>
      </w:r>
      <w:r>
        <w:rPr>
          <w:rFonts w:ascii="Times New Roman"/>
          <w:b w:val="false"/>
          <w:i w:val="false"/>
          <w:color w:val="000000"/>
          <w:sz w:val="28"/>
        </w:rPr>
        <w:t>
</w:t>
      </w:r>
      <w:r>
        <w:rPr>
          <w:rFonts w:ascii="Times New Roman"/>
          <w:b w:val="false"/>
          <w:i w:val="false"/>
          <w:color w:val="000000"/>
          <w:sz w:val="28"/>
        </w:rPr>
        <w:t>
      7) не реже двух раз в сутки проверяет часы в радиорубке по радиосигналам точного времени;</w:t>
      </w:r>
      <w:r>
        <w:br/>
      </w:r>
      <w:r>
        <w:rPr>
          <w:rFonts w:ascii="Times New Roman"/>
          <w:b w:val="false"/>
          <w:i w:val="false"/>
          <w:color w:val="000000"/>
          <w:sz w:val="28"/>
        </w:rPr>
        <w:t>
</w:t>
      </w:r>
      <w:r>
        <w:rPr>
          <w:rFonts w:ascii="Times New Roman"/>
          <w:b w:val="false"/>
          <w:i w:val="false"/>
          <w:color w:val="000000"/>
          <w:sz w:val="28"/>
        </w:rPr>
        <w:t>
      8) регулярно и своевременно принимает метеосводки, прогнозы погоды, факсимильные карты погоды и состояния моря, штормовые и ледовые предупреждения, навигационные извещения от радиостанций на районы и в сроки, указанные капитаном, а также путевую информацию управлений пути и каналов; своевременно представляет полученные сведения вахтенному начальнику под расписку;</w:t>
      </w:r>
      <w:r>
        <w:br/>
      </w:r>
      <w:r>
        <w:rPr>
          <w:rFonts w:ascii="Times New Roman"/>
          <w:b w:val="false"/>
          <w:i w:val="false"/>
          <w:color w:val="000000"/>
          <w:sz w:val="28"/>
        </w:rPr>
        <w:t>
</w:t>
      </w:r>
      <w:r>
        <w:rPr>
          <w:rFonts w:ascii="Times New Roman"/>
          <w:b w:val="false"/>
          <w:i w:val="false"/>
          <w:color w:val="000000"/>
          <w:sz w:val="28"/>
        </w:rPr>
        <w:t>
      9) в сложных условиях плавания несет постоянную радиовахту по указанию капитана;</w:t>
      </w:r>
      <w:r>
        <w:br/>
      </w:r>
      <w:r>
        <w:rPr>
          <w:rFonts w:ascii="Times New Roman"/>
          <w:b w:val="false"/>
          <w:i w:val="false"/>
          <w:color w:val="000000"/>
          <w:sz w:val="28"/>
        </w:rPr>
        <w:t>
</w:t>
      </w:r>
      <w:r>
        <w:rPr>
          <w:rFonts w:ascii="Times New Roman"/>
          <w:b w:val="false"/>
          <w:i w:val="false"/>
          <w:color w:val="000000"/>
          <w:sz w:val="28"/>
        </w:rPr>
        <w:t>
      10) передает с судна радиограммы и телеграммы, только имеющие подпись капитана (исключение составляют радиограммы пассажиров на пассажирском судне);</w:t>
      </w:r>
      <w:r>
        <w:br/>
      </w:r>
      <w:r>
        <w:rPr>
          <w:rFonts w:ascii="Times New Roman"/>
          <w:b w:val="false"/>
          <w:i w:val="false"/>
          <w:color w:val="000000"/>
          <w:sz w:val="28"/>
        </w:rPr>
        <w:t>
</w:t>
      </w:r>
      <w:r>
        <w:rPr>
          <w:rFonts w:ascii="Times New Roman"/>
          <w:b w:val="false"/>
          <w:i w:val="false"/>
          <w:color w:val="000000"/>
          <w:sz w:val="28"/>
        </w:rPr>
        <w:t>
      11) сохраняет тайну радиотелеграфной корреспонденции и радиотелеграфных переговоров. Контроль такой корреспонденции на судне осуществляет только капитан;</w:t>
      </w:r>
      <w:r>
        <w:br/>
      </w:r>
      <w:r>
        <w:rPr>
          <w:rFonts w:ascii="Times New Roman"/>
          <w:b w:val="false"/>
          <w:i w:val="false"/>
          <w:color w:val="000000"/>
          <w:sz w:val="28"/>
        </w:rPr>
        <w:t>
</w:t>
      </w:r>
      <w:r>
        <w:rPr>
          <w:rFonts w:ascii="Times New Roman"/>
          <w:b w:val="false"/>
          <w:i w:val="false"/>
          <w:color w:val="000000"/>
          <w:sz w:val="28"/>
        </w:rPr>
        <w:t>
      12) при работе на более мощной радиостанции или, находясь в лучших условиях в отношении прохождения связи, оказывает содействие связью другим судам. В таком случае, а также при невозможности установить прямую радиосвязь с обслуживающей радиостанцией судно сообщает об этом судовладельцу и диспетчеру обслуживающей радиостанции;</w:t>
      </w:r>
      <w:r>
        <w:br/>
      </w:r>
      <w:r>
        <w:rPr>
          <w:rFonts w:ascii="Times New Roman"/>
          <w:b w:val="false"/>
          <w:i w:val="false"/>
          <w:color w:val="000000"/>
          <w:sz w:val="28"/>
        </w:rPr>
        <w:t>
</w:t>
      </w:r>
      <w:r>
        <w:rPr>
          <w:rFonts w:ascii="Times New Roman"/>
          <w:b w:val="false"/>
          <w:i w:val="false"/>
          <w:color w:val="000000"/>
          <w:sz w:val="28"/>
        </w:rPr>
        <w:t>
      13) требует от лиц, ведущих радиотелефонные переговоры, выполнения правил радиосвязи и в случае их нарушения делает соответствующие предупреждения или прерывает переговоры и докладывает о случившемся капитану.</w:t>
      </w:r>
      <w:r>
        <w:br/>
      </w:r>
      <w:r>
        <w:rPr>
          <w:rFonts w:ascii="Times New Roman"/>
          <w:b w:val="false"/>
          <w:i w:val="false"/>
          <w:color w:val="000000"/>
          <w:sz w:val="28"/>
        </w:rPr>
        <w:t>
</w:t>
      </w:r>
      <w:r>
        <w:rPr>
          <w:rFonts w:ascii="Times New Roman"/>
          <w:b w:val="false"/>
          <w:i w:val="false"/>
          <w:color w:val="000000"/>
          <w:sz w:val="28"/>
        </w:rPr>
        <w:t>
      221. Начальник радиостанции немедленно докладывает капитану о выходе из строя радиопередатчика или приемника и принимает меры к исправлению.</w:t>
      </w:r>
      <w:r>
        <w:br/>
      </w:r>
      <w:r>
        <w:rPr>
          <w:rFonts w:ascii="Times New Roman"/>
          <w:b w:val="false"/>
          <w:i w:val="false"/>
          <w:color w:val="000000"/>
          <w:sz w:val="28"/>
        </w:rPr>
        <w:t>
</w:t>
      </w:r>
      <w:r>
        <w:rPr>
          <w:rFonts w:ascii="Times New Roman"/>
          <w:b w:val="false"/>
          <w:i w:val="false"/>
          <w:color w:val="000000"/>
          <w:sz w:val="28"/>
        </w:rPr>
        <w:t>
      222. Начальнику радиостанции запрещается допускать в рубку посторонних лиц и членов экипажа без служебных надобностей. В радиорубке разрешается находиться только капитану.</w:t>
      </w:r>
      <w:r>
        <w:br/>
      </w:r>
      <w:r>
        <w:rPr>
          <w:rFonts w:ascii="Times New Roman"/>
          <w:b w:val="false"/>
          <w:i w:val="false"/>
          <w:color w:val="000000"/>
          <w:sz w:val="28"/>
        </w:rPr>
        <w:t>
</w:t>
      </w:r>
      <w:r>
        <w:rPr>
          <w:rFonts w:ascii="Times New Roman"/>
          <w:b w:val="false"/>
          <w:i w:val="false"/>
          <w:color w:val="000000"/>
          <w:sz w:val="28"/>
        </w:rPr>
        <w:t>
      223. При уходе с судна начальник радиостанции сдает ключи от радиорубки, агрегатной и аккумуляторной вахтенному начальнику.</w:t>
      </w:r>
      <w:r>
        <w:br/>
      </w:r>
      <w:r>
        <w:rPr>
          <w:rFonts w:ascii="Times New Roman"/>
          <w:b w:val="false"/>
          <w:i w:val="false"/>
          <w:color w:val="000000"/>
          <w:sz w:val="28"/>
        </w:rPr>
        <w:t>
</w:t>
      </w:r>
      <w:r>
        <w:rPr>
          <w:rFonts w:ascii="Times New Roman"/>
          <w:b w:val="false"/>
          <w:i w:val="false"/>
          <w:color w:val="000000"/>
          <w:sz w:val="28"/>
        </w:rPr>
        <w:t>
      224. Начальник радиостанции ведет трансляцию по судовому радиоузлу в часы, установленные капитаном. Радиопередачи должны начинаться не ранее 7:00 часов и заканчиваться не позднее 23:00 часов.</w:t>
      </w:r>
      <w:r>
        <w:br/>
      </w:r>
      <w:r>
        <w:rPr>
          <w:rFonts w:ascii="Times New Roman"/>
          <w:b w:val="false"/>
          <w:i w:val="false"/>
          <w:color w:val="000000"/>
          <w:sz w:val="28"/>
        </w:rPr>
        <w:t>
</w:t>
      </w:r>
      <w:r>
        <w:rPr>
          <w:rFonts w:ascii="Times New Roman"/>
          <w:b w:val="false"/>
          <w:i w:val="false"/>
          <w:color w:val="000000"/>
          <w:sz w:val="28"/>
        </w:rPr>
        <w:t>
      225. Начальник радиостанции, вновь назначенный на судно, принимает от своего предшественника технические средства и материально-техническое снабжение, а также техническую и иную документацию. О приеме-сдаче составляется акт в двух экземплярах, утверждаемый капитаном. Один экземпляр хранится на судне, другой высылается в узел связи и радионавигации судовладельца. Приемка-сдача фиксируется в радиотелеграфном журнале.</w:t>
      </w:r>
    </w:p>
    <w:bookmarkEnd w:id="76"/>
    <w:bookmarkStart w:name="z664" w:id="77"/>
    <w:p>
      <w:pPr>
        <w:spacing w:after="0"/>
        <w:ind w:left="0"/>
        <w:jc w:val="left"/>
      </w:pPr>
      <w:r>
        <w:rPr>
          <w:rFonts w:ascii="Times New Roman"/>
          <w:b/>
          <w:i w:val="false"/>
          <w:color w:val="000000"/>
        </w:rPr>
        <w:t xml:space="preserve"> 
§ 4. Вахтенный рулевой</w:t>
      </w:r>
    </w:p>
    <w:bookmarkEnd w:id="77"/>
    <w:bookmarkStart w:name="z665" w:id="78"/>
    <w:p>
      <w:pPr>
        <w:spacing w:after="0"/>
        <w:ind w:left="0"/>
        <w:jc w:val="both"/>
      </w:pPr>
      <w:r>
        <w:rPr>
          <w:rFonts w:ascii="Times New Roman"/>
          <w:b w:val="false"/>
          <w:i w:val="false"/>
          <w:color w:val="000000"/>
          <w:sz w:val="28"/>
        </w:rPr>
        <w:t>
      226. Вахтенный рулевой, непосредственно подчиняется вахтенному начальнику.</w:t>
      </w:r>
      <w:r>
        <w:br/>
      </w:r>
      <w:r>
        <w:rPr>
          <w:rFonts w:ascii="Times New Roman"/>
          <w:b w:val="false"/>
          <w:i w:val="false"/>
          <w:color w:val="000000"/>
          <w:sz w:val="28"/>
        </w:rPr>
        <w:t>
</w:t>
      </w:r>
      <w:r>
        <w:rPr>
          <w:rFonts w:ascii="Times New Roman"/>
          <w:b w:val="false"/>
          <w:i w:val="false"/>
          <w:color w:val="000000"/>
          <w:sz w:val="28"/>
        </w:rPr>
        <w:t>
      227. Прием и сдача вахты вахтенным рулевым производятся с разрешения вахтенного начальника.</w:t>
      </w:r>
      <w:r>
        <w:br/>
      </w:r>
      <w:r>
        <w:rPr>
          <w:rFonts w:ascii="Times New Roman"/>
          <w:b w:val="false"/>
          <w:i w:val="false"/>
          <w:color w:val="000000"/>
          <w:sz w:val="28"/>
        </w:rPr>
        <w:t>
</w:t>
      </w:r>
      <w:r>
        <w:rPr>
          <w:rFonts w:ascii="Times New Roman"/>
          <w:b w:val="false"/>
          <w:i w:val="false"/>
          <w:color w:val="000000"/>
          <w:sz w:val="28"/>
        </w:rPr>
        <w:t>
      228. Заступая на вахту, вахтенный рулевой проверяет действие сигнальных огней, а в дневное время - наличие поднятых флагов и знаков, необходимых в данной обстановке, ознакамливается со всеми касающимися его распоряжениями по вахте.</w:t>
      </w:r>
      <w:r>
        <w:br/>
      </w:r>
      <w:r>
        <w:rPr>
          <w:rFonts w:ascii="Times New Roman"/>
          <w:b w:val="false"/>
          <w:i w:val="false"/>
          <w:color w:val="000000"/>
          <w:sz w:val="28"/>
        </w:rPr>
        <w:t>
</w:t>
      </w:r>
      <w:r>
        <w:rPr>
          <w:rFonts w:ascii="Times New Roman"/>
          <w:b w:val="false"/>
          <w:i w:val="false"/>
          <w:color w:val="000000"/>
          <w:sz w:val="28"/>
        </w:rPr>
        <w:t>
      229. Вахтенный рулевой, при стоянке судна на якоре или швартовах находится на месте, указанном вахтенным начальником, ведет наблюдение за окружающей обстановкой, следит за положением и натяжением якорной цепи, швартовами, кранцами, сходнями, трапами, якорными огнями и знаками, наличием противокрысиных щитков на швартовах, а также за тем, чтобы за борт не свешивались тросы, шланги. О всех изменениях обстановки он немедленно докладывает вахтенному начальнику.</w:t>
      </w:r>
      <w:r>
        <w:br/>
      </w:r>
      <w:r>
        <w:rPr>
          <w:rFonts w:ascii="Times New Roman"/>
          <w:b w:val="false"/>
          <w:i w:val="false"/>
          <w:color w:val="000000"/>
          <w:sz w:val="28"/>
        </w:rPr>
        <w:t>
</w:t>
      </w:r>
      <w:r>
        <w:rPr>
          <w:rFonts w:ascii="Times New Roman"/>
          <w:b w:val="false"/>
          <w:i w:val="false"/>
          <w:color w:val="000000"/>
          <w:sz w:val="28"/>
        </w:rPr>
        <w:t>
      230. Вахтенный рулевой на ходовой вахте, принимая вахту на руле, принимает от сменяющегося курс, выясняет, как судно слушается руля, и докладывает вахтенному начальнику о принятом курсе (по ориентирам или курсоуказателю).</w:t>
      </w:r>
      <w:r>
        <w:br/>
      </w:r>
      <w:r>
        <w:rPr>
          <w:rFonts w:ascii="Times New Roman"/>
          <w:b w:val="false"/>
          <w:i w:val="false"/>
          <w:color w:val="000000"/>
          <w:sz w:val="28"/>
        </w:rPr>
        <w:t>
</w:t>
      </w:r>
      <w:r>
        <w:rPr>
          <w:rFonts w:ascii="Times New Roman"/>
          <w:b w:val="false"/>
          <w:i w:val="false"/>
          <w:color w:val="000000"/>
          <w:sz w:val="28"/>
        </w:rPr>
        <w:t>
      231. Вахтенный рулевой, находясь на посту управления, строго удерживает судно на заданном курсе, следит за работой курсоуказателей и рулевого устройства, немедленно докладывает вахтенному начальнику о неисправностях в их работе.</w:t>
      </w:r>
      <w:r>
        <w:br/>
      </w:r>
      <w:r>
        <w:rPr>
          <w:rFonts w:ascii="Times New Roman"/>
          <w:b w:val="false"/>
          <w:i w:val="false"/>
          <w:color w:val="000000"/>
          <w:sz w:val="28"/>
        </w:rPr>
        <w:t>
</w:t>
      </w:r>
      <w:r>
        <w:rPr>
          <w:rFonts w:ascii="Times New Roman"/>
          <w:b w:val="false"/>
          <w:i w:val="false"/>
          <w:color w:val="000000"/>
          <w:sz w:val="28"/>
        </w:rPr>
        <w:t>
      232. Вахтенный рулевой выполняет команды только капитана, вахтенного начальника или лоцмана (команды последнего - по разрешению капитана или вахтенного начальника), предварительно продублировав их.</w:t>
      </w:r>
      <w:r>
        <w:br/>
      </w:r>
      <w:r>
        <w:rPr>
          <w:rFonts w:ascii="Times New Roman"/>
          <w:b w:val="false"/>
          <w:i w:val="false"/>
          <w:color w:val="000000"/>
          <w:sz w:val="28"/>
        </w:rPr>
        <w:t>
</w:t>
      </w:r>
      <w:r>
        <w:rPr>
          <w:rFonts w:ascii="Times New Roman"/>
          <w:b w:val="false"/>
          <w:i w:val="false"/>
          <w:color w:val="000000"/>
          <w:sz w:val="28"/>
        </w:rPr>
        <w:t>
      233. При плавании с использованием глазомерного метода ориентировки вахтенный рулевой ведет постоянное наблюдение за плавучими и береговыми знаками навигационного оборудования, показаниями глубин на сигнальных мачтах, сигналами на движущихся и стоящих судах и обо всем представляющем опасность докладывает вахтенному начальнику.</w:t>
      </w:r>
      <w:r>
        <w:br/>
      </w:r>
      <w:r>
        <w:rPr>
          <w:rFonts w:ascii="Times New Roman"/>
          <w:b w:val="false"/>
          <w:i w:val="false"/>
          <w:color w:val="000000"/>
          <w:sz w:val="28"/>
        </w:rPr>
        <w:t>
</w:t>
      </w:r>
      <w:r>
        <w:rPr>
          <w:rFonts w:ascii="Times New Roman"/>
          <w:b w:val="false"/>
          <w:i w:val="false"/>
          <w:color w:val="000000"/>
          <w:sz w:val="28"/>
        </w:rPr>
        <w:t>
      234. Перед отходом судна с места стоянки вахтенный рулевой убеждается в исправности действия рулевого устройства путем перекладки руля с борта на борт и докладывает об этом вахтенному начальнику.</w:t>
      </w:r>
      <w:r>
        <w:br/>
      </w:r>
      <w:r>
        <w:rPr>
          <w:rFonts w:ascii="Times New Roman"/>
          <w:b w:val="false"/>
          <w:i w:val="false"/>
          <w:color w:val="000000"/>
          <w:sz w:val="28"/>
        </w:rPr>
        <w:t>
</w:t>
      </w:r>
      <w:r>
        <w:rPr>
          <w:rFonts w:ascii="Times New Roman"/>
          <w:b w:val="false"/>
          <w:i w:val="false"/>
          <w:color w:val="000000"/>
          <w:sz w:val="28"/>
        </w:rPr>
        <w:t>
      235. В случае возникновения во время стоянки пожара на судне или вблизи него, а также при возникновении других чрезвычайных происшествий вахтенный рулевой немедленно докладывает вахтенному начальнику и действует по его указанию.</w:t>
      </w:r>
    </w:p>
    <w:bookmarkEnd w:id="78"/>
    <w:bookmarkStart w:name="z675" w:id="79"/>
    <w:p>
      <w:pPr>
        <w:spacing w:after="0"/>
        <w:ind w:left="0"/>
        <w:jc w:val="left"/>
      </w:pPr>
      <w:r>
        <w:rPr>
          <w:rFonts w:ascii="Times New Roman"/>
          <w:b/>
          <w:i w:val="false"/>
          <w:color w:val="000000"/>
        </w:rPr>
        <w:t xml:space="preserve"> 
§ 5. Вахтенный матрос</w:t>
      </w:r>
    </w:p>
    <w:bookmarkEnd w:id="79"/>
    <w:bookmarkStart w:name="z676" w:id="80"/>
    <w:p>
      <w:pPr>
        <w:spacing w:after="0"/>
        <w:ind w:left="0"/>
        <w:jc w:val="both"/>
      </w:pPr>
      <w:r>
        <w:rPr>
          <w:rFonts w:ascii="Times New Roman"/>
          <w:b w:val="false"/>
          <w:i w:val="false"/>
          <w:color w:val="000000"/>
          <w:sz w:val="28"/>
        </w:rPr>
        <w:t>
      236. При заступлении на пост вахтенный матрос убеждается в исправном состоянии трапа, наличии предохранительной сетки (если она требуется), поручней и спасательного круга с линем.</w:t>
      </w:r>
      <w:r>
        <w:br/>
      </w:r>
      <w:r>
        <w:rPr>
          <w:rFonts w:ascii="Times New Roman"/>
          <w:b w:val="false"/>
          <w:i w:val="false"/>
          <w:color w:val="000000"/>
          <w:sz w:val="28"/>
        </w:rPr>
        <w:t>
</w:t>
      </w:r>
      <w:r>
        <w:rPr>
          <w:rFonts w:ascii="Times New Roman"/>
          <w:b w:val="false"/>
          <w:i w:val="false"/>
          <w:color w:val="000000"/>
          <w:sz w:val="28"/>
        </w:rPr>
        <w:t>
      237. Вахтенный матрос у трапа осуществляет контроль за посещением судна, неотлучно находясь у трапа и не допуская на судно посторонних лиц без разрешения вахтенного начальника, вахтенный матрос знает местонахождение вахтенного начальника.</w:t>
      </w:r>
      <w:r>
        <w:br/>
      </w:r>
      <w:r>
        <w:rPr>
          <w:rFonts w:ascii="Times New Roman"/>
          <w:b w:val="false"/>
          <w:i w:val="false"/>
          <w:color w:val="000000"/>
          <w:sz w:val="28"/>
        </w:rPr>
        <w:t>
</w:t>
      </w:r>
      <w:r>
        <w:rPr>
          <w:rFonts w:ascii="Times New Roman"/>
          <w:b w:val="false"/>
          <w:i w:val="false"/>
          <w:color w:val="000000"/>
          <w:sz w:val="28"/>
        </w:rPr>
        <w:t>
      238. Вахтенный матрос:</w:t>
      </w:r>
      <w:r>
        <w:br/>
      </w:r>
      <w:r>
        <w:rPr>
          <w:rFonts w:ascii="Times New Roman"/>
          <w:b w:val="false"/>
          <w:i w:val="false"/>
          <w:color w:val="000000"/>
          <w:sz w:val="28"/>
        </w:rPr>
        <w:t>
</w:t>
      </w:r>
      <w:r>
        <w:rPr>
          <w:rFonts w:ascii="Times New Roman"/>
          <w:b w:val="false"/>
          <w:i w:val="false"/>
          <w:color w:val="000000"/>
          <w:sz w:val="28"/>
        </w:rPr>
        <w:t>
      1) перед заступлением на вахту принимает от сменяющегося матроса находящиеся в открытых местах и на палубах имущество, инвентарь и оборудование, а также получает сведения о выполняемых рабочих заданиях;</w:t>
      </w:r>
      <w:r>
        <w:br/>
      </w:r>
      <w:r>
        <w:rPr>
          <w:rFonts w:ascii="Times New Roman"/>
          <w:b w:val="false"/>
          <w:i w:val="false"/>
          <w:color w:val="000000"/>
          <w:sz w:val="28"/>
        </w:rPr>
        <w:t>
</w:t>
      </w:r>
      <w:r>
        <w:rPr>
          <w:rFonts w:ascii="Times New Roman"/>
          <w:b w:val="false"/>
          <w:i w:val="false"/>
          <w:color w:val="000000"/>
          <w:sz w:val="28"/>
        </w:rPr>
        <w:t>
      2) при несении вахты следит за сохранностью принятого имущества, инвентаря и оборудования, за соблюдением пассажирами судовых правил; выполняет порученные рабочие задания и поддерживает чистоту закрепленных за ним участков.</w:t>
      </w:r>
    </w:p>
    <w:bookmarkEnd w:id="80"/>
    <w:bookmarkStart w:name="z681" w:id="81"/>
    <w:p>
      <w:pPr>
        <w:spacing w:after="0"/>
        <w:ind w:left="0"/>
        <w:jc w:val="left"/>
      </w:pPr>
      <w:r>
        <w:rPr>
          <w:rFonts w:ascii="Times New Roman"/>
          <w:b/>
          <w:i w:val="false"/>
          <w:color w:val="000000"/>
        </w:rPr>
        <w:t xml:space="preserve"> 
§ 6. Вахтенный начальник земснаряда (дноочистительного снаряда)</w:t>
      </w:r>
    </w:p>
    <w:bookmarkEnd w:id="81"/>
    <w:bookmarkStart w:name="z682" w:id="82"/>
    <w:p>
      <w:pPr>
        <w:spacing w:after="0"/>
        <w:ind w:left="0"/>
        <w:jc w:val="both"/>
      </w:pPr>
      <w:r>
        <w:rPr>
          <w:rFonts w:ascii="Times New Roman"/>
          <w:b w:val="false"/>
          <w:i w:val="false"/>
          <w:color w:val="000000"/>
          <w:sz w:val="28"/>
        </w:rPr>
        <w:t>
      239. Вахтенный начальник земснаряда пользуется полномочиями и выполняет функции, которые изложены в параграфе "Вахтенный начальник" настоящего Устава.</w:t>
      </w:r>
      <w:r>
        <w:br/>
      </w:r>
      <w:r>
        <w:rPr>
          <w:rFonts w:ascii="Times New Roman"/>
          <w:b w:val="false"/>
          <w:i w:val="false"/>
          <w:color w:val="000000"/>
          <w:sz w:val="28"/>
        </w:rPr>
        <w:t>
</w:t>
      </w:r>
      <w:r>
        <w:rPr>
          <w:rFonts w:ascii="Times New Roman"/>
          <w:b w:val="false"/>
          <w:i w:val="false"/>
          <w:color w:val="000000"/>
          <w:sz w:val="28"/>
        </w:rPr>
        <w:t>
      240. Вахтенный начальник земснаряда также:</w:t>
      </w:r>
      <w:r>
        <w:br/>
      </w:r>
      <w:r>
        <w:rPr>
          <w:rFonts w:ascii="Times New Roman"/>
          <w:b w:val="false"/>
          <w:i w:val="false"/>
          <w:color w:val="000000"/>
          <w:sz w:val="28"/>
        </w:rPr>
        <w:t>
</w:t>
      </w:r>
      <w:r>
        <w:rPr>
          <w:rFonts w:ascii="Times New Roman"/>
          <w:b w:val="false"/>
          <w:i w:val="false"/>
          <w:color w:val="000000"/>
          <w:sz w:val="28"/>
        </w:rPr>
        <w:t>
      1) при заступлении на вахту проверяет надежность расчалки земснаряда, исправность грузоподъемных устройств и оперативных лебедок; проводит инструктаж заступающих вахтенных об их задачах, режиме работы механизмов, предстоящих производственных операциях, связанных с перекладкой якорей и сменой шаланд, о мерах по соблюдению правил безопасности труда при выполнении работ;</w:t>
      </w:r>
      <w:r>
        <w:br/>
      </w:r>
      <w:r>
        <w:rPr>
          <w:rFonts w:ascii="Times New Roman"/>
          <w:b w:val="false"/>
          <w:i w:val="false"/>
          <w:color w:val="000000"/>
          <w:sz w:val="28"/>
        </w:rPr>
        <w:t>
</w:t>
      </w:r>
      <w:r>
        <w:rPr>
          <w:rFonts w:ascii="Times New Roman"/>
          <w:b w:val="false"/>
          <w:i w:val="false"/>
          <w:color w:val="000000"/>
          <w:sz w:val="28"/>
        </w:rPr>
        <w:t>
      2) при несении вахты следит за исправным действием навигационных знаков на разрабатываемом перекате, габаритными размерами судового хода; принимает меры к безопасному пропуску транспортного флота, своевременно обменивается с судами звуковыми и световыми сигналами, предусмотренными правилами плавания;</w:t>
      </w:r>
      <w:r>
        <w:br/>
      </w:r>
      <w:r>
        <w:rPr>
          <w:rFonts w:ascii="Times New Roman"/>
          <w:b w:val="false"/>
          <w:i w:val="false"/>
          <w:color w:val="000000"/>
          <w:sz w:val="28"/>
        </w:rPr>
        <w:t>
</w:t>
      </w:r>
      <w:r>
        <w:rPr>
          <w:rFonts w:ascii="Times New Roman"/>
          <w:b w:val="false"/>
          <w:i w:val="false"/>
          <w:color w:val="000000"/>
          <w:sz w:val="28"/>
        </w:rPr>
        <w:t>
      3) принимает участие в учалке каравана земснарядов перед буксировкой на очередное место работы.</w:t>
      </w:r>
    </w:p>
    <w:bookmarkEnd w:id="82"/>
    <w:bookmarkStart w:name="z687" w:id="83"/>
    <w:p>
      <w:pPr>
        <w:spacing w:after="0"/>
        <w:ind w:left="0"/>
        <w:jc w:val="left"/>
      </w:pPr>
      <w:r>
        <w:rPr>
          <w:rFonts w:ascii="Times New Roman"/>
          <w:b/>
          <w:i w:val="false"/>
          <w:color w:val="000000"/>
        </w:rPr>
        <w:t xml:space="preserve"> 
§ 7. Лебедчик (оператор спецустройств) земснаряда</w:t>
      </w:r>
      <w:r>
        <w:br/>
      </w:r>
      <w:r>
        <w:rPr>
          <w:rFonts w:ascii="Times New Roman"/>
          <w:b/>
          <w:i w:val="false"/>
          <w:color w:val="000000"/>
        </w:rPr>
        <w:t>
(дноочистительного снаряда)</w:t>
      </w:r>
    </w:p>
    <w:bookmarkEnd w:id="83"/>
    <w:bookmarkStart w:name="z688" w:id="84"/>
    <w:p>
      <w:pPr>
        <w:spacing w:after="0"/>
        <w:ind w:left="0"/>
        <w:jc w:val="both"/>
      </w:pPr>
      <w:r>
        <w:rPr>
          <w:rFonts w:ascii="Times New Roman"/>
          <w:b w:val="false"/>
          <w:i w:val="false"/>
          <w:color w:val="000000"/>
          <w:sz w:val="28"/>
        </w:rPr>
        <w:t>
      241. Лебедчик (оператор спецустройств) земснаряда (дноочистительного снаряда) выполняет указания вахтенного начальника по управлению технологическим процессом работы земснаряда.</w:t>
      </w:r>
      <w:r>
        <w:br/>
      </w:r>
      <w:r>
        <w:rPr>
          <w:rFonts w:ascii="Times New Roman"/>
          <w:b w:val="false"/>
          <w:i w:val="false"/>
          <w:color w:val="000000"/>
          <w:sz w:val="28"/>
        </w:rPr>
        <w:t>
</w:t>
      </w:r>
      <w:r>
        <w:rPr>
          <w:rFonts w:ascii="Times New Roman"/>
          <w:b w:val="false"/>
          <w:i w:val="false"/>
          <w:color w:val="000000"/>
          <w:sz w:val="28"/>
        </w:rPr>
        <w:t>
      242. Вахтенный лебедчик (оператор спецустройств) земснаряда (дноочистительного снаряда):</w:t>
      </w:r>
      <w:r>
        <w:br/>
      </w:r>
      <w:r>
        <w:rPr>
          <w:rFonts w:ascii="Times New Roman"/>
          <w:b w:val="false"/>
          <w:i w:val="false"/>
          <w:color w:val="000000"/>
          <w:sz w:val="28"/>
        </w:rPr>
        <w:t>
</w:t>
      </w:r>
      <w:r>
        <w:rPr>
          <w:rFonts w:ascii="Times New Roman"/>
          <w:b w:val="false"/>
          <w:i w:val="false"/>
          <w:color w:val="000000"/>
          <w:sz w:val="28"/>
        </w:rPr>
        <w:t>
      1) при заступлении на вахту проверяет состояние оперативных лебедок и рабочих тросов;</w:t>
      </w:r>
      <w:r>
        <w:br/>
      </w:r>
      <w:r>
        <w:rPr>
          <w:rFonts w:ascii="Times New Roman"/>
          <w:b w:val="false"/>
          <w:i w:val="false"/>
          <w:color w:val="000000"/>
          <w:sz w:val="28"/>
        </w:rPr>
        <w:t>
</w:t>
      </w:r>
      <w:r>
        <w:rPr>
          <w:rFonts w:ascii="Times New Roman"/>
          <w:b w:val="false"/>
          <w:i w:val="false"/>
          <w:color w:val="000000"/>
          <w:sz w:val="28"/>
        </w:rPr>
        <w:t>
      2) принимает участие в производственных работах на мотозавозне по перекладке якорей и других работах, связанных с обслуживанием земснаряда;</w:t>
      </w:r>
      <w:r>
        <w:br/>
      </w:r>
      <w:r>
        <w:rPr>
          <w:rFonts w:ascii="Times New Roman"/>
          <w:b w:val="false"/>
          <w:i w:val="false"/>
          <w:color w:val="000000"/>
          <w:sz w:val="28"/>
        </w:rPr>
        <w:t>
</w:t>
      </w:r>
      <w:r>
        <w:rPr>
          <w:rFonts w:ascii="Times New Roman"/>
          <w:b w:val="false"/>
          <w:i w:val="false"/>
          <w:color w:val="000000"/>
          <w:sz w:val="28"/>
        </w:rPr>
        <w:t>
      3) принимает участие в швартовке шаланд;</w:t>
      </w:r>
      <w:r>
        <w:br/>
      </w:r>
      <w:r>
        <w:rPr>
          <w:rFonts w:ascii="Times New Roman"/>
          <w:b w:val="false"/>
          <w:i w:val="false"/>
          <w:color w:val="000000"/>
          <w:sz w:val="28"/>
        </w:rPr>
        <w:t>
</w:t>
      </w:r>
      <w:r>
        <w:rPr>
          <w:rFonts w:ascii="Times New Roman"/>
          <w:b w:val="false"/>
          <w:i w:val="false"/>
          <w:color w:val="000000"/>
          <w:sz w:val="28"/>
        </w:rPr>
        <w:t>
      4) выполняет слесарно-ремонтные работы по указанию вахтенного начальника.</w:t>
      </w:r>
    </w:p>
    <w:bookmarkEnd w:id="84"/>
    <w:bookmarkStart w:name="z694" w:id="85"/>
    <w:p>
      <w:pPr>
        <w:spacing w:after="0"/>
        <w:ind w:left="0"/>
        <w:jc w:val="left"/>
      </w:pPr>
      <w:r>
        <w:rPr>
          <w:rFonts w:ascii="Times New Roman"/>
          <w:b/>
          <w:i w:val="false"/>
          <w:color w:val="000000"/>
        </w:rPr>
        <w:t xml:space="preserve"> 
§ 8. Вахтенный матрос земснаряда (дноочистительного снаряда)</w:t>
      </w:r>
    </w:p>
    <w:bookmarkEnd w:id="85"/>
    <w:bookmarkStart w:name="z695" w:id="86"/>
    <w:p>
      <w:pPr>
        <w:spacing w:after="0"/>
        <w:ind w:left="0"/>
        <w:jc w:val="both"/>
      </w:pPr>
      <w:r>
        <w:rPr>
          <w:rFonts w:ascii="Times New Roman"/>
          <w:b w:val="false"/>
          <w:i w:val="false"/>
          <w:color w:val="000000"/>
          <w:sz w:val="28"/>
        </w:rPr>
        <w:t>
      243. При заступлении на вахту вахтенный матрос (дноочистительного снаряда) проверяет состояние леерного ограждения, наличие спасательных и противопожарных средств, инструмента для очистки всасывающего наконечника и стропов.</w:t>
      </w:r>
      <w:r>
        <w:br/>
      </w:r>
      <w:r>
        <w:rPr>
          <w:rFonts w:ascii="Times New Roman"/>
          <w:b w:val="false"/>
          <w:i w:val="false"/>
          <w:color w:val="000000"/>
          <w:sz w:val="28"/>
        </w:rPr>
        <w:t>
</w:t>
      </w:r>
      <w:r>
        <w:rPr>
          <w:rFonts w:ascii="Times New Roman"/>
          <w:b w:val="false"/>
          <w:i w:val="false"/>
          <w:color w:val="000000"/>
          <w:sz w:val="28"/>
        </w:rPr>
        <w:t>
      244. Во время вахты вахтенный матрос:</w:t>
      </w:r>
      <w:r>
        <w:br/>
      </w:r>
      <w:r>
        <w:rPr>
          <w:rFonts w:ascii="Times New Roman"/>
          <w:b w:val="false"/>
          <w:i w:val="false"/>
          <w:color w:val="000000"/>
          <w:sz w:val="28"/>
        </w:rPr>
        <w:t>
</w:t>
      </w:r>
      <w:r>
        <w:rPr>
          <w:rFonts w:ascii="Times New Roman"/>
          <w:b w:val="false"/>
          <w:i w:val="false"/>
          <w:color w:val="000000"/>
          <w:sz w:val="28"/>
        </w:rPr>
        <w:t>
      1) выполняет все производственные операции на мотозавозне по перекладке якорей и другие заданные работы;</w:t>
      </w:r>
      <w:r>
        <w:br/>
      </w:r>
      <w:r>
        <w:rPr>
          <w:rFonts w:ascii="Times New Roman"/>
          <w:b w:val="false"/>
          <w:i w:val="false"/>
          <w:color w:val="000000"/>
          <w:sz w:val="28"/>
        </w:rPr>
        <w:t>
</w:t>
      </w:r>
      <w:r>
        <w:rPr>
          <w:rFonts w:ascii="Times New Roman"/>
          <w:b w:val="false"/>
          <w:i w:val="false"/>
          <w:color w:val="000000"/>
          <w:sz w:val="28"/>
        </w:rPr>
        <w:t>
      2) поддерживает чистоту и порядок в рубке, на тентовой и главной палубах;</w:t>
      </w:r>
      <w:r>
        <w:br/>
      </w:r>
      <w:r>
        <w:rPr>
          <w:rFonts w:ascii="Times New Roman"/>
          <w:b w:val="false"/>
          <w:i w:val="false"/>
          <w:color w:val="000000"/>
          <w:sz w:val="28"/>
        </w:rPr>
        <w:t>
</w:t>
      </w:r>
      <w:r>
        <w:rPr>
          <w:rFonts w:ascii="Times New Roman"/>
          <w:b w:val="false"/>
          <w:i w:val="false"/>
          <w:color w:val="000000"/>
          <w:sz w:val="28"/>
        </w:rPr>
        <w:t>
      3) по указанию вахтенного начальника управляет вспомогательными палубными механизмами, производит очистку грунтовых путей, участвует в спуске и подъеме шлюпки, измеряет глубину до и после работы земснаряда;</w:t>
      </w:r>
      <w:r>
        <w:br/>
      </w:r>
      <w:r>
        <w:rPr>
          <w:rFonts w:ascii="Times New Roman"/>
          <w:b w:val="false"/>
          <w:i w:val="false"/>
          <w:color w:val="000000"/>
          <w:sz w:val="28"/>
        </w:rPr>
        <w:t>
</w:t>
      </w:r>
      <w:r>
        <w:rPr>
          <w:rFonts w:ascii="Times New Roman"/>
          <w:b w:val="false"/>
          <w:i w:val="false"/>
          <w:color w:val="000000"/>
          <w:sz w:val="28"/>
        </w:rPr>
        <w:t>
      4) выполняет швартовные и такелажные работы, мелкий текущий ремонт и окраску;</w:t>
      </w:r>
      <w:r>
        <w:br/>
      </w:r>
      <w:r>
        <w:rPr>
          <w:rFonts w:ascii="Times New Roman"/>
          <w:b w:val="false"/>
          <w:i w:val="false"/>
          <w:color w:val="000000"/>
          <w:sz w:val="28"/>
        </w:rPr>
        <w:t>
</w:t>
      </w:r>
      <w:r>
        <w:rPr>
          <w:rFonts w:ascii="Times New Roman"/>
          <w:b w:val="false"/>
          <w:i w:val="false"/>
          <w:color w:val="000000"/>
          <w:sz w:val="28"/>
        </w:rPr>
        <w:t>
      5) производит приборку и мытье палуб, наружных стенок надстройки;</w:t>
      </w:r>
      <w:r>
        <w:br/>
      </w:r>
      <w:r>
        <w:rPr>
          <w:rFonts w:ascii="Times New Roman"/>
          <w:b w:val="false"/>
          <w:i w:val="false"/>
          <w:color w:val="000000"/>
          <w:sz w:val="28"/>
        </w:rPr>
        <w:t>
</w:t>
      </w:r>
      <w:r>
        <w:rPr>
          <w:rFonts w:ascii="Times New Roman"/>
          <w:b w:val="false"/>
          <w:i w:val="false"/>
          <w:color w:val="000000"/>
          <w:sz w:val="28"/>
        </w:rPr>
        <w:t>
      6) участвует в работах по разработке, сборке и ремонту рефулера и черпаковой цепи;</w:t>
      </w:r>
      <w:r>
        <w:br/>
      </w:r>
      <w:r>
        <w:rPr>
          <w:rFonts w:ascii="Times New Roman"/>
          <w:b w:val="false"/>
          <w:i w:val="false"/>
          <w:color w:val="000000"/>
          <w:sz w:val="28"/>
        </w:rPr>
        <w:t>
</w:t>
      </w:r>
      <w:r>
        <w:rPr>
          <w:rFonts w:ascii="Times New Roman"/>
          <w:b w:val="false"/>
          <w:i w:val="false"/>
          <w:color w:val="000000"/>
          <w:sz w:val="28"/>
        </w:rPr>
        <w:t>
      7) ставит рабочие створы и зажигает на них огни.</w:t>
      </w:r>
    </w:p>
    <w:bookmarkEnd w:id="86"/>
    <w:bookmarkStart w:name="z704" w:id="87"/>
    <w:p>
      <w:pPr>
        <w:spacing w:after="0"/>
        <w:ind w:left="0"/>
        <w:jc w:val="left"/>
      </w:pPr>
      <w:r>
        <w:rPr>
          <w:rFonts w:ascii="Times New Roman"/>
          <w:b/>
          <w:i w:val="false"/>
          <w:color w:val="000000"/>
        </w:rPr>
        <w:t xml:space="preserve"> 
§ 9. Вахтенный механик</w:t>
      </w:r>
    </w:p>
    <w:bookmarkEnd w:id="87"/>
    <w:bookmarkStart w:name="z705" w:id="88"/>
    <w:p>
      <w:pPr>
        <w:spacing w:after="0"/>
        <w:ind w:left="0"/>
        <w:jc w:val="both"/>
      </w:pPr>
      <w:r>
        <w:rPr>
          <w:rFonts w:ascii="Times New Roman"/>
          <w:b w:val="false"/>
          <w:i w:val="false"/>
          <w:color w:val="000000"/>
          <w:sz w:val="28"/>
        </w:rPr>
        <w:t>
      245. Вахтенный механик является начальником всего состава машинной вахты и подчиняется непосредственно вахтенному начальнику.</w:t>
      </w:r>
      <w:r>
        <w:br/>
      </w:r>
      <w:r>
        <w:rPr>
          <w:rFonts w:ascii="Times New Roman"/>
          <w:b w:val="false"/>
          <w:i w:val="false"/>
          <w:color w:val="000000"/>
          <w:sz w:val="28"/>
        </w:rPr>
        <w:t>
</w:t>
      </w:r>
      <w:r>
        <w:rPr>
          <w:rFonts w:ascii="Times New Roman"/>
          <w:b w:val="false"/>
          <w:i w:val="false"/>
          <w:color w:val="000000"/>
          <w:sz w:val="28"/>
        </w:rPr>
        <w:t>
      246. Вахтенный механик при заступлении на вахту:</w:t>
      </w:r>
      <w:r>
        <w:br/>
      </w:r>
      <w:r>
        <w:rPr>
          <w:rFonts w:ascii="Times New Roman"/>
          <w:b w:val="false"/>
          <w:i w:val="false"/>
          <w:color w:val="000000"/>
          <w:sz w:val="28"/>
        </w:rPr>
        <w:t>
</w:t>
      </w:r>
      <w:r>
        <w:rPr>
          <w:rFonts w:ascii="Times New Roman"/>
          <w:b w:val="false"/>
          <w:i w:val="false"/>
          <w:color w:val="000000"/>
          <w:sz w:val="28"/>
        </w:rPr>
        <w:t>
      1) лично проверяет состояние работающих технических средств механической установки (в том числе состояние рулевой машины);</w:t>
      </w:r>
      <w:r>
        <w:br/>
      </w:r>
      <w:r>
        <w:rPr>
          <w:rFonts w:ascii="Times New Roman"/>
          <w:b w:val="false"/>
          <w:i w:val="false"/>
          <w:color w:val="000000"/>
          <w:sz w:val="28"/>
        </w:rPr>
        <w:t>
</w:t>
      </w:r>
      <w:r>
        <w:rPr>
          <w:rFonts w:ascii="Times New Roman"/>
          <w:b w:val="false"/>
          <w:i w:val="false"/>
          <w:color w:val="000000"/>
          <w:sz w:val="28"/>
        </w:rPr>
        <w:t>
      2) просматривает машинный журнал и проверяет соответствие записей в нем собственным наблюдениям;</w:t>
      </w:r>
      <w:r>
        <w:br/>
      </w:r>
      <w:r>
        <w:rPr>
          <w:rFonts w:ascii="Times New Roman"/>
          <w:b w:val="false"/>
          <w:i w:val="false"/>
          <w:color w:val="000000"/>
          <w:sz w:val="28"/>
        </w:rPr>
        <w:t>
</w:t>
      </w:r>
      <w:r>
        <w:rPr>
          <w:rFonts w:ascii="Times New Roman"/>
          <w:b w:val="false"/>
          <w:i w:val="false"/>
          <w:color w:val="000000"/>
          <w:sz w:val="28"/>
        </w:rPr>
        <w:t>
      3) получает у сдающего вахту вахтенного механика сведения о способе управления главными двигателями, состоянии и режимах работы всех технических средств, замеченных неисправностях в их работе, о проводимых работах по техническому обслуживанию и ремонту, а также ознакамливается со всеми поступившими замечаниями и распоряжениями;</w:t>
      </w:r>
      <w:r>
        <w:br/>
      </w:r>
      <w:r>
        <w:rPr>
          <w:rFonts w:ascii="Times New Roman"/>
          <w:b w:val="false"/>
          <w:i w:val="false"/>
          <w:color w:val="000000"/>
          <w:sz w:val="28"/>
        </w:rPr>
        <w:t>
</w:t>
      </w:r>
      <w:r>
        <w:rPr>
          <w:rFonts w:ascii="Times New Roman"/>
          <w:b w:val="false"/>
          <w:i w:val="false"/>
          <w:color w:val="000000"/>
          <w:sz w:val="28"/>
        </w:rPr>
        <w:t>
      4) принимает доклады о заступлении на вахту от лиц машинной команды, производит запись в машинном журнале о приеме вахты и докладывает о заступлении на вахту вахтенному начальнику.</w:t>
      </w:r>
      <w:r>
        <w:br/>
      </w:r>
      <w:r>
        <w:rPr>
          <w:rFonts w:ascii="Times New Roman"/>
          <w:b w:val="false"/>
          <w:i w:val="false"/>
          <w:color w:val="000000"/>
          <w:sz w:val="28"/>
        </w:rPr>
        <w:t>
</w:t>
      </w:r>
      <w:r>
        <w:rPr>
          <w:rFonts w:ascii="Times New Roman"/>
          <w:b w:val="false"/>
          <w:i w:val="false"/>
          <w:color w:val="000000"/>
          <w:sz w:val="28"/>
        </w:rPr>
        <w:t>
      247. Вахтенный механик:</w:t>
      </w:r>
      <w:r>
        <w:br/>
      </w:r>
      <w:r>
        <w:rPr>
          <w:rFonts w:ascii="Times New Roman"/>
          <w:b w:val="false"/>
          <w:i w:val="false"/>
          <w:color w:val="000000"/>
          <w:sz w:val="28"/>
        </w:rPr>
        <w:t>
</w:t>
      </w:r>
      <w:r>
        <w:rPr>
          <w:rFonts w:ascii="Times New Roman"/>
          <w:b w:val="false"/>
          <w:i w:val="false"/>
          <w:color w:val="000000"/>
          <w:sz w:val="28"/>
        </w:rPr>
        <w:t>
      1) обеспечивает установленный режим работы судовых технических средств, соблюдение правил их технической эксплуатации, инструкций и указаний механика по их обслуживанию, контролирует выполнение правил безопасности труда и пожарной безопасности при работе членов экипажа в машинных помещениях;</w:t>
      </w:r>
      <w:r>
        <w:br/>
      </w:r>
      <w:r>
        <w:rPr>
          <w:rFonts w:ascii="Times New Roman"/>
          <w:b w:val="false"/>
          <w:i w:val="false"/>
          <w:color w:val="000000"/>
          <w:sz w:val="28"/>
        </w:rPr>
        <w:t>
</w:t>
      </w:r>
      <w:r>
        <w:rPr>
          <w:rFonts w:ascii="Times New Roman"/>
          <w:b w:val="false"/>
          <w:i w:val="false"/>
          <w:color w:val="000000"/>
          <w:sz w:val="28"/>
        </w:rPr>
        <w:t>
      2) о всех обнаруженных неисправностях технических средств немедленно докладывает механику и принимает меры к их устранению;</w:t>
      </w:r>
      <w:r>
        <w:br/>
      </w:r>
      <w:r>
        <w:rPr>
          <w:rFonts w:ascii="Times New Roman"/>
          <w:b w:val="false"/>
          <w:i w:val="false"/>
          <w:color w:val="000000"/>
          <w:sz w:val="28"/>
        </w:rPr>
        <w:t>
</w:t>
      </w:r>
      <w:r>
        <w:rPr>
          <w:rFonts w:ascii="Times New Roman"/>
          <w:b w:val="false"/>
          <w:i w:val="false"/>
          <w:color w:val="000000"/>
          <w:sz w:val="28"/>
        </w:rPr>
        <w:t>
      3) обеспечивает постоянную готовность к действию средств борьбы за живучесть судна;</w:t>
      </w:r>
      <w:r>
        <w:br/>
      </w:r>
      <w:r>
        <w:rPr>
          <w:rFonts w:ascii="Times New Roman"/>
          <w:b w:val="false"/>
          <w:i w:val="false"/>
          <w:color w:val="000000"/>
          <w:sz w:val="28"/>
        </w:rPr>
        <w:t>
</w:t>
      </w:r>
      <w:r>
        <w:rPr>
          <w:rFonts w:ascii="Times New Roman"/>
          <w:b w:val="false"/>
          <w:i w:val="false"/>
          <w:color w:val="000000"/>
          <w:sz w:val="28"/>
        </w:rPr>
        <w:t>
      4) обеспечивает подачу электроэнергии, воды и пара потребителям;</w:t>
      </w:r>
      <w:r>
        <w:br/>
      </w:r>
      <w:r>
        <w:rPr>
          <w:rFonts w:ascii="Times New Roman"/>
          <w:b w:val="false"/>
          <w:i w:val="false"/>
          <w:color w:val="000000"/>
          <w:sz w:val="28"/>
        </w:rPr>
        <w:t>
</w:t>
      </w:r>
      <w:r>
        <w:rPr>
          <w:rFonts w:ascii="Times New Roman"/>
          <w:b w:val="false"/>
          <w:i w:val="false"/>
          <w:color w:val="000000"/>
          <w:sz w:val="28"/>
        </w:rPr>
        <w:t>
      5) следит за правильным расходованием во время вахты топлива, смазочных, обтирочных и других материалов;</w:t>
      </w:r>
      <w:r>
        <w:br/>
      </w:r>
      <w:r>
        <w:rPr>
          <w:rFonts w:ascii="Times New Roman"/>
          <w:b w:val="false"/>
          <w:i w:val="false"/>
          <w:color w:val="000000"/>
          <w:sz w:val="28"/>
        </w:rPr>
        <w:t>
</w:t>
      </w:r>
      <w:r>
        <w:rPr>
          <w:rFonts w:ascii="Times New Roman"/>
          <w:b w:val="false"/>
          <w:i w:val="false"/>
          <w:color w:val="000000"/>
          <w:sz w:val="28"/>
        </w:rPr>
        <w:t>
      6) не допускает скопления подсланевых вод в машинных отделениях и своевременно производит откачку их в цистерну сбора подсланевых вод, следит за тем, чтобы загрязненная вода и мусор машинных помещений не удалялись за борт;</w:t>
      </w:r>
      <w:r>
        <w:br/>
      </w:r>
      <w:r>
        <w:rPr>
          <w:rFonts w:ascii="Times New Roman"/>
          <w:b w:val="false"/>
          <w:i w:val="false"/>
          <w:color w:val="000000"/>
          <w:sz w:val="28"/>
        </w:rPr>
        <w:t>
</w:t>
      </w:r>
      <w:r>
        <w:rPr>
          <w:rFonts w:ascii="Times New Roman"/>
          <w:b w:val="false"/>
          <w:i w:val="false"/>
          <w:color w:val="000000"/>
          <w:sz w:val="28"/>
        </w:rPr>
        <w:t>
      7) по распоряжению вахтенного начальника производит прием, откачку и перекачку балласта и топлива, а также откачку воды из отсеков;</w:t>
      </w:r>
      <w:r>
        <w:br/>
      </w:r>
      <w:r>
        <w:rPr>
          <w:rFonts w:ascii="Times New Roman"/>
          <w:b w:val="false"/>
          <w:i w:val="false"/>
          <w:color w:val="000000"/>
          <w:sz w:val="28"/>
        </w:rPr>
        <w:t>
</w:t>
      </w:r>
      <w:r>
        <w:rPr>
          <w:rFonts w:ascii="Times New Roman"/>
          <w:b w:val="false"/>
          <w:i w:val="false"/>
          <w:color w:val="000000"/>
          <w:sz w:val="28"/>
        </w:rPr>
        <w:t>
      8) обеспечивает поддержание порядка и чистоты в машинных помещениях.</w:t>
      </w:r>
      <w:r>
        <w:br/>
      </w:r>
      <w:r>
        <w:rPr>
          <w:rFonts w:ascii="Times New Roman"/>
          <w:b w:val="false"/>
          <w:i w:val="false"/>
          <w:color w:val="000000"/>
          <w:sz w:val="28"/>
        </w:rPr>
        <w:t>
</w:t>
      </w:r>
      <w:r>
        <w:rPr>
          <w:rFonts w:ascii="Times New Roman"/>
          <w:b w:val="false"/>
          <w:i w:val="false"/>
          <w:color w:val="000000"/>
          <w:sz w:val="28"/>
        </w:rPr>
        <w:t>
      248. При необходимости оказания технической помощи (консультации) вахтенный механик вызывает в машинное отделение механика.</w:t>
      </w:r>
      <w:r>
        <w:br/>
      </w:r>
      <w:r>
        <w:rPr>
          <w:rFonts w:ascii="Times New Roman"/>
          <w:b w:val="false"/>
          <w:i w:val="false"/>
          <w:color w:val="000000"/>
          <w:sz w:val="28"/>
        </w:rPr>
        <w:t>
</w:t>
      </w:r>
      <w:r>
        <w:rPr>
          <w:rFonts w:ascii="Times New Roman"/>
          <w:b w:val="false"/>
          <w:i w:val="false"/>
          <w:color w:val="000000"/>
          <w:sz w:val="28"/>
        </w:rPr>
        <w:t>
      249. Пробные пуски и проворачивание главных двигателей после выполнения технического обслуживания вахтенный механик производит с разрешения вахтенного начальника в присутствии первого помощника механика.</w:t>
      </w:r>
      <w:r>
        <w:br/>
      </w:r>
      <w:r>
        <w:rPr>
          <w:rFonts w:ascii="Times New Roman"/>
          <w:b w:val="false"/>
          <w:i w:val="false"/>
          <w:color w:val="000000"/>
          <w:sz w:val="28"/>
        </w:rPr>
        <w:t>
</w:t>
      </w:r>
      <w:r>
        <w:rPr>
          <w:rFonts w:ascii="Times New Roman"/>
          <w:b w:val="false"/>
          <w:i w:val="false"/>
          <w:color w:val="000000"/>
          <w:sz w:val="28"/>
        </w:rPr>
        <w:t>
      250. В случае необходимости остановить главный двигатель, изменить режим работы механизмов, заданный с мостика, или же отключить технические средства ответственного назначения вахтенный механик докладывает об этом вахтенному начальнику и механику.</w:t>
      </w:r>
      <w:r>
        <w:br/>
      </w:r>
      <w:r>
        <w:rPr>
          <w:rFonts w:ascii="Times New Roman"/>
          <w:b w:val="false"/>
          <w:i w:val="false"/>
          <w:color w:val="000000"/>
          <w:sz w:val="28"/>
        </w:rPr>
        <w:t>
</w:t>
      </w:r>
      <w:r>
        <w:rPr>
          <w:rFonts w:ascii="Times New Roman"/>
          <w:b w:val="false"/>
          <w:i w:val="false"/>
          <w:color w:val="000000"/>
          <w:sz w:val="28"/>
        </w:rPr>
        <w:t>
      251. При непосредственной угрозе аварии или опасности для жизни людей вахтенный механик останавливает главный двигатель или любой другой механизм и немедленно докладывает об этом вахтенному начальнику и механику.</w:t>
      </w:r>
      <w:r>
        <w:br/>
      </w:r>
      <w:r>
        <w:rPr>
          <w:rFonts w:ascii="Times New Roman"/>
          <w:b w:val="false"/>
          <w:i w:val="false"/>
          <w:color w:val="000000"/>
          <w:sz w:val="28"/>
        </w:rPr>
        <w:t>
</w:t>
      </w:r>
      <w:r>
        <w:rPr>
          <w:rFonts w:ascii="Times New Roman"/>
          <w:b w:val="false"/>
          <w:i w:val="false"/>
          <w:color w:val="000000"/>
          <w:sz w:val="28"/>
        </w:rPr>
        <w:t>
      252. При обнаружении пожара или поступлении внутрь корпуса судна забортной воды вахтенный механик немедленно докладывает об этом вахтенному начальнику и организует тушение пожара или борьбу с водой, используя для этого все возможные и эффективные меры.</w:t>
      </w:r>
      <w:r>
        <w:br/>
      </w:r>
      <w:r>
        <w:rPr>
          <w:rFonts w:ascii="Times New Roman"/>
          <w:b w:val="false"/>
          <w:i w:val="false"/>
          <w:color w:val="000000"/>
          <w:sz w:val="28"/>
        </w:rPr>
        <w:t>
</w:t>
      </w:r>
      <w:r>
        <w:rPr>
          <w:rFonts w:ascii="Times New Roman"/>
          <w:b w:val="false"/>
          <w:i w:val="false"/>
          <w:color w:val="000000"/>
          <w:sz w:val="28"/>
        </w:rPr>
        <w:t>
      253. На суда, где не предусмотрено несение вахт электромеханиками, вахтенный механик обеспечивает управление электрооборудованием. При возникновении неисправностей судового электрооборудования вахтенный механик вызывает в машинное отделение электромеханика.</w:t>
      </w:r>
      <w:r>
        <w:br/>
      </w:r>
      <w:r>
        <w:rPr>
          <w:rFonts w:ascii="Times New Roman"/>
          <w:b w:val="false"/>
          <w:i w:val="false"/>
          <w:color w:val="000000"/>
          <w:sz w:val="28"/>
        </w:rPr>
        <w:t>
</w:t>
      </w:r>
      <w:r>
        <w:rPr>
          <w:rFonts w:ascii="Times New Roman"/>
          <w:b w:val="false"/>
          <w:i w:val="false"/>
          <w:color w:val="000000"/>
          <w:sz w:val="28"/>
        </w:rPr>
        <w:t>
      254. На ходовой вахте вахтенный механик:</w:t>
      </w:r>
      <w:r>
        <w:br/>
      </w:r>
      <w:r>
        <w:rPr>
          <w:rFonts w:ascii="Times New Roman"/>
          <w:b w:val="false"/>
          <w:i w:val="false"/>
          <w:color w:val="000000"/>
          <w:sz w:val="28"/>
        </w:rPr>
        <w:t>
</w:t>
      </w:r>
      <w:r>
        <w:rPr>
          <w:rFonts w:ascii="Times New Roman"/>
          <w:b w:val="false"/>
          <w:i w:val="false"/>
          <w:color w:val="000000"/>
          <w:sz w:val="28"/>
        </w:rPr>
        <w:t>
      1) находится на посту управления главными двигателями и обеспечивает их работу;</w:t>
      </w:r>
      <w:r>
        <w:br/>
      </w:r>
      <w:r>
        <w:rPr>
          <w:rFonts w:ascii="Times New Roman"/>
          <w:b w:val="false"/>
          <w:i w:val="false"/>
          <w:color w:val="000000"/>
          <w:sz w:val="28"/>
        </w:rPr>
        <w:t>
</w:t>
      </w:r>
      <w:r>
        <w:rPr>
          <w:rFonts w:ascii="Times New Roman"/>
          <w:b w:val="false"/>
          <w:i w:val="false"/>
          <w:color w:val="000000"/>
          <w:sz w:val="28"/>
        </w:rPr>
        <w:t>
      производит обход работающих технических средств в машинных помещениях, оставляя за себя на посту управления вахтенного моториста (машиниста);</w:t>
      </w:r>
      <w:r>
        <w:br/>
      </w:r>
      <w:r>
        <w:rPr>
          <w:rFonts w:ascii="Times New Roman"/>
          <w:b w:val="false"/>
          <w:i w:val="false"/>
          <w:color w:val="000000"/>
          <w:sz w:val="28"/>
        </w:rPr>
        <w:t>
</w:t>
      </w:r>
      <w:r>
        <w:rPr>
          <w:rFonts w:ascii="Times New Roman"/>
          <w:b w:val="false"/>
          <w:i w:val="false"/>
          <w:color w:val="000000"/>
          <w:sz w:val="28"/>
        </w:rPr>
        <w:t>
      2) строго соблюдает назначенный с мостика режим работы главных двигателей, не допуская его изменения;</w:t>
      </w:r>
      <w:r>
        <w:br/>
      </w:r>
      <w:r>
        <w:rPr>
          <w:rFonts w:ascii="Times New Roman"/>
          <w:b w:val="false"/>
          <w:i w:val="false"/>
          <w:color w:val="000000"/>
          <w:sz w:val="28"/>
        </w:rPr>
        <w:t>
</w:t>
      </w:r>
      <w:r>
        <w:rPr>
          <w:rFonts w:ascii="Times New Roman"/>
          <w:b w:val="false"/>
          <w:i w:val="false"/>
          <w:color w:val="000000"/>
          <w:sz w:val="28"/>
        </w:rPr>
        <w:t>
      3) исполняет команды и распоряжения, поступающие с мостика. Если выполнение команды (распоряжения) связано с угрозой аварии или опасностью для жизни людей, немедленно докладывает об этом вахтенному начальнику и механику, а при повторном приказании с мостика выполняет последнюю команду (распоряжение), произведя соответствующую запись в машинном журнале;</w:t>
      </w:r>
      <w:r>
        <w:br/>
      </w:r>
      <w:r>
        <w:rPr>
          <w:rFonts w:ascii="Times New Roman"/>
          <w:b w:val="false"/>
          <w:i w:val="false"/>
          <w:color w:val="000000"/>
          <w:sz w:val="28"/>
        </w:rPr>
        <w:t>
</w:t>
      </w:r>
      <w:r>
        <w:rPr>
          <w:rFonts w:ascii="Times New Roman"/>
          <w:b w:val="false"/>
          <w:i w:val="false"/>
          <w:color w:val="000000"/>
          <w:sz w:val="28"/>
        </w:rPr>
        <w:t>
      4) при управлении главными двигателями с мостика и необходимости срочно покинуть машинное отделение готов в любой момент немедленно прибыть на пост управления и принять управление главными двигателями;</w:t>
      </w:r>
      <w:r>
        <w:br/>
      </w:r>
      <w:r>
        <w:rPr>
          <w:rFonts w:ascii="Times New Roman"/>
          <w:b w:val="false"/>
          <w:i w:val="false"/>
          <w:color w:val="000000"/>
          <w:sz w:val="28"/>
        </w:rPr>
        <w:t>
</w:t>
      </w:r>
      <w:r>
        <w:rPr>
          <w:rFonts w:ascii="Times New Roman"/>
          <w:b w:val="false"/>
          <w:i w:val="false"/>
          <w:color w:val="000000"/>
          <w:sz w:val="28"/>
        </w:rPr>
        <w:t>
      5) не менее одного раза за вахту проверяет работу рулевого устройства.</w:t>
      </w:r>
      <w:r>
        <w:br/>
      </w:r>
      <w:r>
        <w:rPr>
          <w:rFonts w:ascii="Times New Roman"/>
          <w:b w:val="false"/>
          <w:i w:val="false"/>
          <w:color w:val="000000"/>
          <w:sz w:val="28"/>
        </w:rPr>
        <w:t>
</w:t>
      </w:r>
      <w:r>
        <w:rPr>
          <w:rFonts w:ascii="Times New Roman"/>
          <w:b w:val="false"/>
          <w:i w:val="false"/>
          <w:color w:val="000000"/>
          <w:sz w:val="28"/>
        </w:rPr>
        <w:t>
      255. На стояночной вахте вахтенный механик:</w:t>
      </w:r>
      <w:r>
        <w:br/>
      </w:r>
      <w:r>
        <w:rPr>
          <w:rFonts w:ascii="Times New Roman"/>
          <w:b w:val="false"/>
          <w:i w:val="false"/>
          <w:color w:val="000000"/>
          <w:sz w:val="28"/>
        </w:rPr>
        <w:t>
</w:t>
      </w:r>
      <w:r>
        <w:rPr>
          <w:rFonts w:ascii="Times New Roman"/>
          <w:b w:val="false"/>
          <w:i w:val="false"/>
          <w:color w:val="000000"/>
          <w:sz w:val="28"/>
        </w:rPr>
        <w:t>
      1) неотлучно находится на судне и обеспечивает установленный режим работы технических средств; покидая машинное отделение, сообщает вахтенному мотористу (машинисту) о месте своего пребывания;</w:t>
      </w:r>
      <w:r>
        <w:br/>
      </w:r>
      <w:r>
        <w:rPr>
          <w:rFonts w:ascii="Times New Roman"/>
          <w:b w:val="false"/>
          <w:i w:val="false"/>
          <w:color w:val="000000"/>
          <w:sz w:val="28"/>
        </w:rPr>
        <w:t>
</w:t>
      </w:r>
      <w:r>
        <w:rPr>
          <w:rFonts w:ascii="Times New Roman"/>
          <w:b w:val="false"/>
          <w:i w:val="false"/>
          <w:color w:val="000000"/>
          <w:sz w:val="28"/>
        </w:rPr>
        <w:t>
      2) обеспечивает подачу электроэнергии, воды и пара для производственных и хозяйственно-бытовых нужд. При получении электроэнергии и пара с берега (с другого судна) обеспечивает необходимые подключения;</w:t>
      </w:r>
      <w:r>
        <w:br/>
      </w:r>
      <w:r>
        <w:rPr>
          <w:rFonts w:ascii="Times New Roman"/>
          <w:b w:val="false"/>
          <w:i w:val="false"/>
          <w:color w:val="000000"/>
          <w:sz w:val="28"/>
        </w:rPr>
        <w:t>
</w:t>
      </w:r>
      <w:r>
        <w:rPr>
          <w:rFonts w:ascii="Times New Roman"/>
          <w:b w:val="false"/>
          <w:i w:val="false"/>
          <w:color w:val="000000"/>
          <w:sz w:val="28"/>
        </w:rPr>
        <w:t>
      3) обеспечивает надежное несение вахт в машинных помещениях и присутствует при смене вахт.</w:t>
      </w:r>
    </w:p>
    <w:bookmarkEnd w:id="88"/>
    <w:bookmarkStart w:name="z737" w:id="89"/>
    <w:p>
      <w:pPr>
        <w:spacing w:after="0"/>
        <w:ind w:left="0"/>
        <w:jc w:val="left"/>
      </w:pPr>
      <w:r>
        <w:rPr>
          <w:rFonts w:ascii="Times New Roman"/>
          <w:b/>
          <w:i w:val="false"/>
          <w:color w:val="000000"/>
        </w:rPr>
        <w:t xml:space="preserve"> 
§ 10. Вахтенный моторист</w:t>
      </w:r>
    </w:p>
    <w:bookmarkEnd w:id="89"/>
    <w:bookmarkStart w:name="z738" w:id="90"/>
    <w:p>
      <w:pPr>
        <w:spacing w:after="0"/>
        <w:ind w:left="0"/>
        <w:jc w:val="both"/>
      </w:pPr>
      <w:r>
        <w:rPr>
          <w:rFonts w:ascii="Times New Roman"/>
          <w:b w:val="false"/>
          <w:i w:val="false"/>
          <w:color w:val="000000"/>
          <w:sz w:val="28"/>
        </w:rPr>
        <w:t>
      256. Вахтенный моторист (машинист) при заступлении на вахту:</w:t>
      </w:r>
      <w:r>
        <w:br/>
      </w:r>
      <w:r>
        <w:rPr>
          <w:rFonts w:ascii="Times New Roman"/>
          <w:b w:val="false"/>
          <w:i w:val="false"/>
          <w:color w:val="000000"/>
          <w:sz w:val="28"/>
        </w:rPr>
        <w:t>
</w:t>
      </w:r>
      <w:r>
        <w:rPr>
          <w:rFonts w:ascii="Times New Roman"/>
          <w:b w:val="false"/>
          <w:i w:val="false"/>
          <w:color w:val="000000"/>
          <w:sz w:val="28"/>
        </w:rPr>
        <w:t>
      1) получает у сдающего вахту моториста (машиниста) сведения о состоянии и режимах работы обслуживаемых технических средств, о замеченных неисправностях в их работе и ознакамливается с распоряжениями, передаваемыми по вахте;</w:t>
      </w:r>
      <w:r>
        <w:br/>
      </w:r>
      <w:r>
        <w:rPr>
          <w:rFonts w:ascii="Times New Roman"/>
          <w:b w:val="false"/>
          <w:i w:val="false"/>
          <w:color w:val="000000"/>
          <w:sz w:val="28"/>
        </w:rPr>
        <w:t>
</w:t>
      </w:r>
      <w:r>
        <w:rPr>
          <w:rFonts w:ascii="Times New Roman"/>
          <w:b w:val="false"/>
          <w:i w:val="false"/>
          <w:color w:val="000000"/>
          <w:sz w:val="28"/>
        </w:rPr>
        <w:t>
      2) проверяет исправность обслуживаемых технических средств, чистоту и порядок в машинном отделении;</w:t>
      </w:r>
      <w:r>
        <w:br/>
      </w:r>
      <w:r>
        <w:rPr>
          <w:rFonts w:ascii="Times New Roman"/>
          <w:b w:val="false"/>
          <w:i w:val="false"/>
          <w:color w:val="000000"/>
          <w:sz w:val="28"/>
        </w:rPr>
        <w:t>
</w:t>
      </w:r>
      <w:r>
        <w:rPr>
          <w:rFonts w:ascii="Times New Roman"/>
          <w:b w:val="false"/>
          <w:i w:val="false"/>
          <w:color w:val="000000"/>
          <w:sz w:val="28"/>
        </w:rPr>
        <w:t>
      3) докладывает вахтенному механику о замеченных недостатках.</w:t>
      </w:r>
      <w:r>
        <w:br/>
      </w:r>
      <w:r>
        <w:rPr>
          <w:rFonts w:ascii="Times New Roman"/>
          <w:b w:val="false"/>
          <w:i w:val="false"/>
          <w:color w:val="000000"/>
          <w:sz w:val="28"/>
        </w:rPr>
        <w:t>
</w:t>
      </w:r>
      <w:r>
        <w:rPr>
          <w:rFonts w:ascii="Times New Roman"/>
          <w:b w:val="false"/>
          <w:i w:val="false"/>
          <w:color w:val="000000"/>
          <w:sz w:val="28"/>
        </w:rPr>
        <w:t>
      257. Во время вахты вахтенный моторист (машинист):</w:t>
      </w:r>
      <w:r>
        <w:br/>
      </w:r>
      <w:r>
        <w:rPr>
          <w:rFonts w:ascii="Times New Roman"/>
          <w:b w:val="false"/>
          <w:i w:val="false"/>
          <w:color w:val="000000"/>
          <w:sz w:val="28"/>
        </w:rPr>
        <w:t>
</w:t>
      </w:r>
      <w:r>
        <w:rPr>
          <w:rFonts w:ascii="Times New Roman"/>
          <w:b w:val="false"/>
          <w:i w:val="false"/>
          <w:color w:val="000000"/>
          <w:sz w:val="28"/>
        </w:rPr>
        <w:t>
      1) находится на своем посту и ведет контроль за работой вверенных ему технических средств и осуществляет управление ими;</w:t>
      </w:r>
      <w:r>
        <w:br/>
      </w:r>
      <w:r>
        <w:rPr>
          <w:rFonts w:ascii="Times New Roman"/>
          <w:b w:val="false"/>
          <w:i w:val="false"/>
          <w:color w:val="000000"/>
          <w:sz w:val="28"/>
        </w:rPr>
        <w:t>
</w:t>
      </w:r>
      <w:r>
        <w:rPr>
          <w:rFonts w:ascii="Times New Roman"/>
          <w:b w:val="false"/>
          <w:i w:val="false"/>
          <w:color w:val="000000"/>
          <w:sz w:val="28"/>
        </w:rPr>
        <w:t>
      2) соблюдает инструкции по обслуживанию технических средств энергетической установки;</w:t>
      </w:r>
      <w:r>
        <w:br/>
      </w:r>
      <w:r>
        <w:rPr>
          <w:rFonts w:ascii="Times New Roman"/>
          <w:b w:val="false"/>
          <w:i w:val="false"/>
          <w:color w:val="000000"/>
          <w:sz w:val="28"/>
        </w:rPr>
        <w:t>
</w:t>
      </w:r>
      <w:r>
        <w:rPr>
          <w:rFonts w:ascii="Times New Roman"/>
          <w:b w:val="false"/>
          <w:i w:val="false"/>
          <w:color w:val="000000"/>
          <w:sz w:val="28"/>
        </w:rPr>
        <w:t>
      3) выполняет указания вахтенного механика по обеспечению бесперебойной работы механизмов на заданных режимах, а также другие его распоряжения;</w:t>
      </w:r>
      <w:r>
        <w:br/>
      </w:r>
      <w:r>
        <w:rPr>
          <w:rFonts w:ascii="Times New Roman"/>
          <w:b w:val="false"/>
          <w:i w:val="false"/>
          <w:color w:val="000000"/>
          <w:sz w:val="28"/>
        </w:rPr>
        <w:t>
</w:t>
      </w:r>
      <w:r>
        <w:rPr>
          <w:rFonts w:ascii="Times New Roman"/>
          <w:b w:val="false"/>
          <w:i w:val="false"/>
          <w:color w:val="000000"/>
          <w:sz w:val="28"/>
        </w:rPr>
        <w:t>
      4) при возникновении неполадок технических средств, пожара или поступлении забортной воды внутрь корпуса немедленно докладывает об этом вахтенному механику и действует по его указанию;</w:t>
      </w:r>
      <w:r>
        <w:br/>
      </w:r>
      <w:r>
        <w:rPr>
          <w:rFonts w:ascii="Times New Roman"/>
          <w:b w:val="false"/>
          <w:i w:val="false"/>
          <w:color w:val="000000"/>
          <w:sz w:val="28"/>
        </w:rPr>
        <w:t>
</w:t>
      </w:r>
      <w:r>
        <w:rPr>
          <w:rFonts w:ascii="Times New Roman"/>
          <w:b w:val="false"/>
          <w:i w:val="false"/>
          <w:color w:val="000000"/>
          <w:sz w:val="28"/>
        </w:rPr>
        <w:t>
      5) поддерживает чистоту и порядок в машинном отделении.</w:t>
      </w:r>
    </w:p>
    <w:bookmarkEnd w:id="90"/>
    <w:bookmarkStart w:name="z748" w:id="91"/>
    <w:p>
      <w:pPr>
        <w:spacing w:after="0"/>
        <w:ind w:left="0"/>
        <w:jc w:val="left"/>
      </w:pPr>
      <w:r>
        <w:rPr>
          <w:rFonts w:ascii="Times New Roman"/>
          <w:b/>
          <w:i w:val="false"/>
          <w:color w:val="000000"/>
        </w:rPr>
        <w:t xml:space="preserve"> 
§ 11. Вахтенный электромеханик</w:t>
      </w:r>
    </w:p>
    <w:bookmarkEnd w:id="91"/>
    <w:bookmarkStart w:name="z749" w:id="92"/>
    <w:p>
      <w:pPr>
        <w:spacing w:after="0"/>
        <w:ind w:left="0"/>
        <w:jc w:val="both"/>
      </w:pPr>
      <w:r>
        <w:rPr>
          <w:rFonts w:ascii="Times New Roman"/>
          <w:b w:val="false"/>
          <w:i w:val="false"/>
          <w:color w:val="000000"/>
          <w:sz w:val="28"/>
        </w:rPr>
        <w:t>
      258. Вахтенный электромеханик непосредственно подчиняется вахтенному механику и является начальником вахты электриков. Вахтенный электромеханик (на электроходах) в части выполнения режима работы гребной электрической установки подчиняется вахтенному начальнику.</w:t>
      </w:r>
      <w:r>
        <w:br/>
      </w:r>
      <w:r>
        <w:rPr>
          <w:rFonts w:ascii="Times New Roman"/>
          <w:b w:val="false"/>
          <w:i w:val="false"/>
          <w:color w:val="000000"/>
          <w:sz w:val="28"/>
        </w:rPr>
        <w:t>
</w:t>
      </w:r>
      <w:r>
        <w:rPr>
          <w:rFonts w:ascii="Times New Roman"/>
          <w:b w:val="false"/>
          <w:i w:val="false"/>
          <w:color w:val="000000"/>
          <w:sz w:val="28"/>
        </w:rPr>
        <w:t>
      259. Вахтенный электромеханик при заступлении на вахту:</w:t>
      </w:r>
      <w:r>
        <w:br/>
      </w:r>
      <w:r>
        <w:rPr>
          <w:rFonts w:ascii="Times New Roman"/>
          <w:b w:val="false"/>
          <w:i w:val="false"/>
          <w:color w:val="000000"/>
          <w:sz w:val="28"/>
        </w:rPr>
        <w:t>
</w:t>
      </w:r>
      <w:r>
        <w:rPr>
          <w:rFonts w:ascii="Times New Roman"/>
          <w:b w:val="false"/>
          <w:i w:val="false"/>
          <w:color w:val="000000"/>
          <w:sz w:val="28"/>
        </w:rPr>
        <w:t>
      1) получает у сдающего вахту электромеханика сведения, характеризующие работу судового электрооборудования, сведения о замеченных неисправностях в его работе, о проводимых работах по техническому обслуживанию и ремонту и ознакамливается со всеми замечаниями и распоряжениями, передаваемыми по вахте;</w:t>
      </w:r>
      <w:r>
        <w:br/>
      </w:r>
      <w:r>
        <w:rPr>
          <w:rFonts w:ascii="Times New Roman"/>
          <w:b w:val="false"/>
          <w:i w:val="false"/>
          <w:color w:val="000000"/>
          <w:sz w:val="28"/>
        </w:rPr>
        <w:t>
</w:t>
      </w:r>
      <w:r>
        <w:rPr>
          <w:rFonts w:ascii="Times New Roman"/>
          <w:b w:val="false"/>
          <w:i w:val="false"/>
          <w:color w:val="000000"/>
          <w:sz w:val="28"/>
        </w:rPr>
        <w:t>
      2) проверяет состояние и режим работы судового электрооборудования и ознакамливается с записями в электротехническом журнале.</w:t>
      </w:r>
      <w:r>
        <w:br/>
      </w:r>
      <w:r>
        <w:rPr>
          <w:rFonts w:ascii="Times New Roman"/>
          <w:b w:val="false"/>
          <w:i w:val="false"/>
          <w:color w:val="000000"/>
          <w:sz w:val="28"/>
        </w:rPr>
        <w:t>
</w:t>
      </w:r>
      <w:r>
        <w:rPr>
          <w:rFonts w:ascii="Times New Roman"/>
          <w:b w:val="false"/>
          <w:i w:val="false"/>
          <w:color w:val="000000"/>
          <w:sz w:val="28"/>
        </w:rPr>
        <w:t>
      260. Вахтенный электромеханик:</w:t>
      </w:r>
      <w:r>
        <w:br/>
      </w:r>
      <w:r>
        <w:rPr>
          <w:rFonts w:ascii="Times New Roman"/>
          <w:b w:val="false"/>
          <w:i w:val="false"/>
          <w:color w:val="000000"/>
          <w:sz w:val="28"/>
        </w:rPr>
        <w:t>
</w:t>
      </w:r>
      <w:r>
        <w:rPr>
          <w:rFonts w:ascii="Times New Roman"/>
          <w:b w:val="false"/>
          <w:i w:val="false"/>
          <w:color w:val="000000"/>
          <w:sz w:val="28"/>
        </w:rPr>
        <w:t>
      1) обеспечивает установленный режим работы и соблюдение правил технической эксплуатации электрооборудования, инструкций и указаний электромеханика по его обслуживанию, контролирует выполнение правил безопасности труда и пожарной безопасности при работе с ним;</w:t>
      </w:r>
      <w:r>
        <w:br/>
      </w:r>
      <w:r>
        <w:rPr>
          <w:rFonts w:ascii="Times New Roman"/>
          <w:b w:val="false"/>
          <w:i w:val="false"/>
          <w:color w:val="000000"/>
          <w:sz w:val="28"/>
        </w:rPr>
        <w:t>
</w:t>
      </w:r>
      <w:r>
        <w:rPr>
          <w:rFonts w:ascii="Times New Roman"/>
          <w:b w:val="false"/>
          <w:i w:val="false"/>
          <w:color w:val="000000"/>
          <w:sz w:val="28"/>
        </w:rPr>
        <w:t>
      2) обеспечивает включение и выключение генераторов и подачу электроэнергии потребителям в соответствии с распоряжениями вахтенного механика;</w:t>
      </w:r>
      <w:r>
        <w:br/>
      </w:r>
      <w:r>
        <w:rPr>
          <w:rFonts w:ascii="Times New Roman"/>
          <w:b w:val="false"/>
          <w:i w:val="false"/>
          <w:color w:val="000000"/>
          <w:sz w:val="28"/>
        </w:rPr>
        <w:t>
</w:t>
      </w:r>
      <w:r>
        <w:rPr>
          <w:rFonts w:ascii="Times New Roman"/>
          <w:b w:val="false"/>
          <w:i w:val="false"/>
          <w:color w:val="000000"/>
          <w:sz w:val="28"/>
        </w:rPr>
        <w:t>
      3) о всех обнаруженных неисправностях электрооборудования докладывает вахтенному механику, принимает меры к их устранению;</w:t>
      </w:r>
      <w:r>
        <w:br/>
      </w:r>
      <w:r>
        <w:rPr>
          <w:rFonts w:ascii="Times New Roman"/>
          <w:b w:val="false"/>
          <w:i w:val="false"/>
          <w:color w:val="000000"/>
          <w:sz w:val="28"/>
        </w:rPr>
        <w:t>
</w:t>
      </w:r>
      <w:r>
        <w:rPr>
          <w:rFonts w:ascii="Times New Roman"/>
          <w:b w:val="false"/>
          <w:i w:val="false"/>
          <w:color w:val="000000"/>
          <w:sz w:val="28"/>
        </w:rPr>
        <w:t>
      4) принимает меры к обеспечению пожарной безопасности электрооборудования судна;</w:t>
      </w:r>
      <w:r>
        <w:br/>
      </w:r>
      <w:r>
        <w:rPr>
          <w:rFonts w:ascii="Times New Roman"/>
          <w:b w:val="false"/>
          <w:i w:val="false"/>
          <w:color w:val="000000"/>
          <w:sz w:val="28"/>
        </w:rPr>
        <w:t>
</w:t>
      </w:r>
      <w:r>
        <w:rPr>
          <w:rFonts w:ascii="Times New Roman"/>
          <w:b w:val="false"/>
          <w:i w:val="false"/>
          <w:color w:val="000000"/>
          <w:sz w:val="28"/>
        </w:rPr>
        <w:t>
      5) при уходе из машинного отделения сообщает вахтенному механику о месте своего пребывания.</w:t>
      </w:r>
      <w:r>
        <w:br/>
      </w:r>
      <w:r>
        <w:rPr>
          <w:rFonts w:ascii="Times New Roman"/>
          <w:b w:val="false"/>
          <w:i w:val="false"/>
          <w:color w:val="000000"/>
          <w:sz w:val="28"/>
        </w:rPr>
        <w:t>
</w:t>
      </w:r>
      <w:r>
        <w:rPr>
          <w:rFonts w:ascii="Times New Roman"/>
          <w:b w:val="false"/>
          <w:i w:val="false"/>
          <w:color w:val="000000"/>
          <w:sz w:val="28"/>
        </w:rPr>
        <w:t>
      261. При возникновении каких-либо сомнений, касающихся несения вахты, или необходимости помощи вахтенный электромеханик вызывает в машинное отделение электромеханика.</w:t>
      </w:r>
      <w:r>
        <w:br/>
      </w:r>
      <w:r>
        <w:rPr>
          <w:rFonts w:ascii="Times New Roman"/>
          <w:b w:val="false"/>
          <w:i w:val="false"/>
          <w:color w:val="000000"/>
          <w:sz w:val="28"/>
        </w:rPr>
        <w:t>
</w:t>
      </w:r>
      <w:r>
        <w:rPr>
          <w:rFonts w:ascii="Times New Roman"/>
          <w:b w:val="false"/>
          <w:i w:val="false"/>
          <w:color w:val="000000"/>
          <w:sz w:val="28"/>
        </w:rPr>
        <w:t>
      262. Вахтенный электромеханик отключает электрооборудование ответственного назначения только с ведома и разрешения вахтенного механика.</w:t>
      </w:r>
      <w:r>
        <w:br/>
      </w:r>
      <w:r>
        <w:rPr>
          <w:rFonts w:ascii="Times New Roman"/>
          <w:b w:val="false"/>
          <w:i w:val="false"/>
          <w:color w:val="000000"/>
          <w:sz w:val="28"/>
        </w:rPr>
        <w:t>
</w:t>
      </w:r>
      <w:r>
        <w:rPr>
          <w:rFonts w:ascii="Times New Roman"/>
          <w:b w:val="false"/>
          <w:i w:val="false"/>
          <w:color w:val="000000"/>
          <w:sz w:val="28"/>
        </w:rPr>
        <w:t>
      263. На ходовой вахте на электроходе вахтенный электромеханик:</w:t>
      </w:r>
      <w:r>
        <w:br/>
      </w:r>
      <w:r>
        <w:rPr>
          <w:rFonts w:ascii="Times New Roman"/>
          <w:b w:val="false"/>
          <w:i w:val="false"/>
          <w:color w:val="000000"/>
          <w:sz w:val="28"/>
        </w:rPr>
        <w:t>
</w:t>
      </w:r>
      <w:r>
        <w:rPr>
          <w:rFonts w:ascii="Times New Roman"/>
          <w:b w:val="false"/>
          <w:i w:val="false"/>
          <w:color w:val="000000"/>
          <w:sz w:val="28"/>
        </w:rPr>
        <w:t>
      1) строго соблюдает переданный с ходового мостика режим работы гребной электрической установки;</w:t>
      </w:r>
      <w:r>
        <w:br/>
      </w:r>
      <w:r>
        <w:rPr>
          <w:rFonts w:ascii="Times New Roman"/>
          <w:b w:val="false"/>
          <w:i w:val="false"/>
          <w:color w:val="000000"/>
          <w:sz w:val="28"/>
        </w:rPr>
        <w:t>
</w:t>
      </w:r>
      <w:r>
        <w:rPr>
          <w:rFonts w:ascii="Times New Roman"/>
          <w:b w:val="false"/>
          <w:i w:val="false"/>
          <w:color w:val="000000"/>
          <w:sz w:val="28"/>
        </w:rPr>
        <w:t>
      2) исполняет команды, поступающие с ходового мостика. Если выполнение команды (распоряжения) связано с угрозой аварии или опасностью для жизни людей, немедленно докладывает об этом вахтенному начальнику и вахтенному механику; при повторном приказании выполняет последнюю команду (распоряжение), произведя соответствующую запись в электротехническом журнале. При управлении гребной электрической установкой с ходового мостика вахтенный электромеханик отлучается с разрешения вахтенного механика, но готов в любой момент немедленно прибыть на пост управления и принять управление гребной электрической установкой.</w:t>
      </w:r>
    </w:p>
    <w:bookmarkEnd w:id="92"/>
    <w:bookmarkStart w:name="z764" w:id="93"/>
    <w:p>
      <w:pPr>
        <w:spacing w:after="0"/>
        <w:ind w:left="0"/>
        <w:jc w:val="left"/>
      </w:pPr>
      <w:r>
        <w:rPr>
          <w:rFonts w:ascii="Times New Roman"/>
          <w:b/>
          <w:i w:val="false"/>
          <w:color w:val="000000"/>
        </w:rPr>
        <w:t xml:space="preserve"> 
7. Организация борьбы за живучесть судна</w:t>
      </w:r>
    </w:p>
    <w:bookmarkEnd w:id="93"/>
    <w:bookmarkStart w:name="z765" w:id="94"/>
    <w:p>
      <w:pPr>
        <w:spacing w:after="0"/>
        <w:ind w:left="0"/>
        <w:jc w:val="both"/>
      </w:pPr>
      <w:r>
        <w:rPr>
          <w:rFonts w:ascii="Times New Roman"/>
          <w:b w:val="false"/>
          <w:i w:val="false"/>
          <w:color w:val="000000"/>
          <w:sz w:val="28"/>
        </w:rPr>
        <w:t>
      264. Основными документами по организации и ведению борьбы за живучесть судна являются судовые расписания по тревогам и личные карточки членов экипажа, где указываются должности или судовые номера членов экипажа и функции последних по тревогам. Организация обеспечения живучести судна предусматривает:</w:t>
      </w:r>
      <w:r>
        <w:br/>
      </w:r>
      <w:r>
        <w:rPr>
          <w:rFonts w:ascii="Times New Roman"/>
          <w:b w:val="false"/>
          <w:i w:val="false"/>
          <w:color w:val="000000"/>
          <w:sz w:val="28"/>
        </w:rPr>
        <w:t>
</w:t>
      </w:r>
      <w:r>
        <w:rPr>
          <w:rFonts w:ascii="Times New Roman"/>
          <w:b w:val="false"/>
          <w:i w:val="false"/>
          <w:color w:val="000000"/>
          <w:sz w:val="28"/>
        </w:rPr>
        <w:t>
      1) постоянное наличие на борту необходимого количества экипажа, способного обеспечить борьбу за живучесть;</w:t>
      </w:r>
      <w:r>
        <w:br/>
      </w:r>
      <w:r>
        <w:rPr>
          <w:rFonts w:ascii="Times New Roman"/>
          <w:b w:val="false"/>
          <w:i w:val="false"/>
          <w:color w:val="000000"/>
          <w:sz w:val="28"/>
        </w:rPr>
        <w:t>
</w:t>
      </w:r>
      <w:r>
        <w:rPr>
          <w:rFonts w:ascii="Times New Roman"/>
          <w:b w:val="false"/>
          <w:i w:val="false"/>
          <w:color w:val="000000"/>
          <w:sz w:val="28"/>
        </w:rPr>
        <w:t>
      2) подготовку экипажа к борьбе за живучесть;</w:t>
      </w:r>
      <w:r>
        <w:br/>
      </w:r>
      <w:r>
        <w:rPr>
          <w:rFonts w:ascii="Times New Roman"/>
          <w:b w:val="false"/>
          <w:i w:val="false"/>
          <w:color w:val="000000"/>
          <w:sz w:val="28"/>
        </w:rPr>
        <w:t>
</w:t>
      </w:r>
      <w:r>
        <w:rPr>
          <w:rFonts w:ascii="Times New Roman"/>
          <w:b w:val="false"/>
          <w:i w:val="false"/>
          <w:color w:val="000000"/>
          <w:sz w:val="28"/>
        </w:rPr>
        <w:t>
      3) постоянное поддержание судна, его устройств, технических средств и снабжения в соответствии с требованиями, обеспечивающими безопасность судна;</w:t>
      </w:r>
      <w:r>
        <w:br/>
      </w:r>
      <w:r>
        <w:rPr>
          <w:rFonts w:ascii="Times New Roman"/>
          <w:b w:val="false"/>
          <w:i w:val="false"/>
          <w:color w:val="000000"/>
          <w:sz w:val="28"/>
        </w:rPr>
        <w:t>
</w:t>
      </w:r>
      <w:r>
        <w:rPr>
          <w:rFonts w:ascii="Times New Roman"/>
          <w:b w:val="false"/>
          <w:i w:val="false"/>
          <w:color w:val="000000"/>
          <w:sz w:val="28"/>
        </w:rPr>
        <w:t>
      4) постоянную готовность средств борьбы за живучесть судна;</w:t>
      </w:r>
      <w:r>
        <w:br/>
      </w:r>
      <w:r>
        <w:rPr>
          <w:rFonts w:ascii="Times New Roman"/>
          <w:b w:val="false"/>
          <w:i w:val="false"/>
          <w:color w:val="000000"/>
          <w:sz w:val="28"/>
        </w:rPr>
        <w:t>
</w:t>
      </w:r>
      <w:r>
        <w:rPr>
          <w:rFonts w:ascii="Times New Roman"/>
          <w:b w:val="false"/>
          <w:i w:val="false"/>
          <w:color w:val="000000"/>
          <w:sz w:val="28"/>
        </w:rPr>
        <w:t>
      5) надлежащее наблюдение за судном и окружающей обстановкой.</w:t>
      </w:r>
      <w:r>
        <w:br/>
      </w:r>
      <w:r>
        <w:rPr>
          <w:rFonts w:ascii="Times New Roman"/>
          <w:b w:val="false"/>
          <w:i w:val="false"/>
          <w:color w:val="000000"/>
          <w:sz w:val="28"/>
        </w:rPr>
        <w:t>
</w:t>
      </w:r>
      <w:r>
        <w:rPr>
          <w:rFonts w:ascii="Times New Roman"/>
          <w:b w:val="false"/>
          <w:i w:val="false"/>
          <w:color w:val="000000"/>
          <w:sz w:val="28"/>
        </w:rPr>
        <w:t>
      265. Аварийно-спасательное и противопожарное снабжение и инвентарь расписаны в заведование лицам судового экипажа, хранится на штатных местах и иметь опись. Не допускается использование указанного снабжения и инвентаря не по прямому назначению категорически запрещается.</w:t>
      </w:r>
      <w:r>
        <w:br/>
      </w:r>
      <w:r>
        <w:rPr>
          <w:rFonts w:ascii="Times New Roman"/>
          <w:b w:val="false"/>
          <w:i w:val="false"/>
          <w:color w:val="000000"/>
          <w:sz w:val="28"/>
        </w:rPr>
        <w:t>
</w:t>
      </w:r>
      <w:r>
        <w:rPr>
          <w:rFonts w:ascii="Times New Roman"/>
          <w:b w:val="false"/>
          <w:i w:val="false"/>
          <w:color w:val="000000"/>
          <w:sz w:val="28"/>
        </w:rPr>
        <w:t>
      266. На всех судах соблюдаются требования по обеспечению остойчивости и непотопляемости судна, вестись постоянное наблюдение за креном, дифферентом и водонепроницаемостью корпуса. Заполнение, осушение и запрессовка балластных цистерн, перекачка балласта и топлива из одних емкостей в другие допускаются только по указанию или с разрешения капитана. Выполнение этого требования контролирует вахтенный начальник.</w:t>
      </w:r>
      <w:r>
        <w:br/>
      </w:r>
      <w:r>
        <w:rPr>
          <w:rFonts w:ascii="Times New Roman"/>
          <w:b w:val="false"/>
          <w:i w:val="false"/>
          <w:color w:val="000000"/>
          <w:sz w:val="28"/>
        </w:rPr>
        <w:t>
</w:t>
      </w:r>
      <w:r>
        <w:rPr>
          <w:rFonts w:ascii="Times New Roman"/>
          <w:b w:val="false"/>
          <w:i w:val="false"/>
          <w:color w:val="000000"/>
          <w:sz w:val="28"/>
        </w:rPr>
        <w:t>
      267. Общее руководство борьбой за живучесть осуществляет капитан. Капитан может привлечь к борьбе за живучесть судна лиц, не входящих в состав экипажа, но находящихся на судне. Механик руководит борьбой за живучесть в машинном отделении и обеспечивает готовность и действие находящихся в его ведении технических средств. При отсутствии на судне капитана борьбу за живучесть возглавляет старшее лицо командного состава судоводительской специальности.</w:t>
      </w:r>
      <w:r>
        <w:br/>
      </w:r>
      <w:r>
        <w:rPr>
          <w:rFonts w:ascii="Times New Roman"/>
          <w:b w:val="false"/>
          <w:i w:val="false"/>
          <w:color w:val="000000"/>
          <w:sz w:val="28"/>
        </w:rPr>
        <w:t>
</w:t>
      </w:r>
      <w:r>
        <w:rPr>
          <w:rFonts w:ascii="Times New Roman"/>
          <w:b w:val="false"/>
          <w:i w:val="false"/>
          <w:color w:val="000000"/>
          <w:sz w:val="28"/>
        </w:rPr>
        <w:t>
      268. Установлены следующие виды судовых тревог: общесудовая, "Человек за бортом", шлюпочная (по оставлению судна).</w:t>
      </w:r>
      <w:r>
        <w:br/>
      </w:r>
      <w:r>
        <w:rPr>
          <w:rFonts w:ascii="Times New Roman"/>
          <w:b w:val="false"/>
          <w:i w:val="false"/>
          <w:color w:val="000000"/>
          <w:sz w:val="28"/>
        </w:rPr>
        <w:t>
</w:t>
      </w:r>
      <w:r>
        <w:rPr>
          <w:rFonts w:ascii="Times New Roman"/>
          <w:b w:val="false"/>
          <w:i w:val="false"/>
          <w:color w:val="000000"/>
          <w:sz w:val="28"/>
        </w:rPr>
        <w:t>
      269. На всех судах должно быть расписание по тревогам, определяющее функции и действия всего экипажа по:</w:t>
      </w:r>
      <w:r>
        <w:br/>
      </w:r>
      <w:r>
        <w:rPr>
          <w:rFonts w:ascii="Times New Roman"/>
          <w:b w:val="false"/>
          <w:i w:val="false"/>
          <w:color w:val="000000"/>
          <w:sz w:val="28"/>
        </w:rPr>
        <w:t>
</w:t>
      </w:r>
      <w:r>
        <w:rPr>
          <w:rFonts w:ascii="Times New Roman"/>
          <w:b w:val="false"/>
          <w:i w:val="false"/>
          <w:color w:val="000000"/>
          <w:sz w:val="28"/>
        </w:rPr>
        <w:t>
      1) управлению судном;</w:t>
      </w:r>
      <w:r>
        <w:br/>
      </w:r>
      <w:r>
        <w:rPr>
          <w:rFonts w:ascii="Times New Roman"/>
          <w:b w:val="false"/>
          <w:i w:val="false"/>
          <w:color w:val="000000"/>
          <w:sz w:val="28"/>
        </w:rPr>
        <w:t>
</w:t>
      </w:r>
      <w:r>
        <w:rPr>
          <w:rFonts w:ascii="Times New Roman"/>
          <w:b w:val="false"/>
          <w:i w:val="false"/>
          <w:color w:val="000000"/>
          <w:sz w:val="28"/>
        </w:rPr>
        <w:t>
      2) радиосвязи и зрительной связи;</w:t>
      </w:r>
      <w:r>
        <w:br/>
      </w:r>
      <w:r>
        <w:rPr>
          <w:rFonts w:ascii="Times New Roman"/>
          <w:b w:val="false"/>
          <w:i w:val="false"/>
          <w:color w:val="000000"/>
          <w:sz w:val="28"/>
        </w:rPr>
        <w:t>
</w:t>
      </w:r>
      <w:r>
        <w:rPr>
          <w:rFonts w:ascii="Times New Roman"/>
          <w:b w:val="false"/>
          <w:i w:val="false"/>
          <w:color w:val="000000"/>
          <w:sz w:val="28"/>
        </w:rPr>
        <w:t>
      3) наблюдению за горизонтом, воздухом и водой, герметизации судна и обеспечению водонепроницаемости корпуса;</w:t>
      </w:r>
      <w:r>
        <w:br/>
      </w:r>
      <w:r>
        <w:rPr>
          <w:rFonts w:ascii="Times New Roman"/>
          <w:b w:val="false"/>
          <w:i w:val="false"/>
          <w:color w:val="000000"/>
          <w:sz w:val="28"/>
        </w:rPr>
        <w:t>
</w:t>
      </w:r>
      <w:r>
        <w:rPr>
          <w:rFonts w:ascii="Times New Roman"/>
          <w:b w:val="false"/>
          <w:i w:val="false"/>
          <w:color w:val="000000"/>
          <w:sz w:val="28"/>
        </w:rPr>
        <w:t>
      4) борьбе за живучесть судна (борьба с огнем, водой);</w:t>
      </w:r>
      <w:r>
        <w:br/>
      </w:r>
      <w:r>
        <w:rPr>
          <w:rFonts w:ascii="Times New Roman"/>
          <w:b w:val="false"/>
          <w:i w:val="false"/>
          <w:color w:val="000000"/>
          <w:sz w:val="28"/>
        </w:rPr>
        <w:t>
</w:t>
      </w:r>
      <w:r>
        <w:rPr>
          <w:rFonts w:ascii="Times New Roman"/>
          <w:b w:val="false"/>
          <w:i w:val="false"/>
          <w:color w:val="000000"/>
          <w:sz w:val="28"/>
        </w:rPr>
        <w:t>
      5) использованию специальных средств, установленных на судне;</w:t>
      </w:r>
      <w:r>
        <w:br/>
      </w:r>
      <w:r>
        <w:rPr>
          <w:rFonts w:ascii="Times New Roman"/>
          <w:b w:val="false"/>
          <w:i w:val="false"/>
          <w:color w:val="000000"/>
          <w:sz w:val="28"/>
        </w:rPr>
        <w:t>
</w:t>
      </w:r>
      <w:r>
        <w:rPr>
          <w:rFonts w:ascii="Times New Roman"/>
          <w:b w:val="false"/>
          <w:i w:val="false"/>
          <w:color w:val="000000"/>
          <w:sz w:val="28"/>
        </w:rPr>
        <w:t>
      6) оказанию медицинской помощи экипажу и пассажирам;</w:t>
      </w:r>
      <w:r>
        <w:br/>
      </w:r>
      <w:r>
        <w:rPr>
          <w:rFonts w:ascii="Times New Roman"/>
          <w:b w:val="false"/>
          <w:i w:val="false"/>
          <w:color w:val="000000"/>
          <w:sz w:val="28"/>
        </w:rPr>
        <w:t>
</w:t>
      </w:r>
      <w:r>
        <w:rPr>
          <w:rFonts w:ascii="Times New Roman"/>
          <w:b w:val="false"/>
          <w:i w:val="false"/>
          <w:color w:val="000000"/>
          <w:sz w:val="28"/>
        </w:rPr>
        <w:t>
      7) охране порядка и безопасности (на пассажирских судах);</w:t>
      </w:r>
      <w:r>
        <w:br/>
      </w:r>
      <w:r>
        <w:rPr>
          <w:rFonts w:ascii="Times New Roman"/>
          <w:b w:val="false"/>
          <w:i w:val="false"/>
          <w:color w:val="000000"/>
          <w:sz w:val="28"/>
        </w:rPr>
        <w:t>
</w:t>
      </w:r>
      <w:r>
        <w:rPr>
          <w:rFonts w:ascii="Times New Roman"/>
          <w:b w:val="false"/>
          <w:i w:val="false"/>
          <w:color w:val="000000"/>
          <w:sz w:val="28"/>
        </w:rPr>
        <w:t>
      8) охране окружающей среды;</w:t>
      </w:r>
      <w:r>
        <w:br/>
      </w:r>
      <w:r>
        <w:rPr>
          <w:rFonts w:ascii="Times New Roman"/>
          <w:b w:val="false"/>
          <w:i w:val="false"/>
          <w:color w:val="000000"/>
          <w:sz w:val="28"/>
        </w:rPr>
        <w:t>
</w:t>
      </w:r>
      <w:r>
        <w:rPr>
          <w:rFonts w:ascii="Times New Roman"/>
          <w:b w:val="false"/>
          <w:i w:val="false"/>
          <w:color w:val="000000"/>
          <w:sz w:val="28"/>
        </w:rPr>
        <w:t>
      9) спасению человека за бортом;</w:t>
      </w:r>
      <w:r>
        <w:br/>
      </w:r>
      <w:r>
        <w:rPr>
          <w:rFonts w:ascii="Times New Roman"/>
          <w:b w:val="false"/>
          <w:i w:val="false"/>
          <w:color w:val="000000"/>
          <w:sz w:val="28"/>
        </w:rPr>
        <w:t>
</w:t>
      </w:r>
      <w:r>
        <w:rPr>
          <w:rFonts w:ascii="Times New Roman"/>
          <w:b w:val="false"/>
          <w:i w:val="false"/>
          <w:color w:val="000000"/>
          <w:sz w:val="28"/>
        </w:rPr>
        <w:t>
      10) оставлению судна (с проверкой полноты эвакуации людей).</w:t>
      </w:r>
      <w:r>
        <w:br/>
      </w:r>
      <w:r>
        <w:rPr>
          <w:rFonts w:ascii="Times New Roman"/>
          <w:b w:val="false"/>
          <w:i w:val="false"/>
          <w:color w:val="000000"/>
          <w:sz w:val="28"/>
        </w:rPr>
        <w:t>
</w:t>
      </w:r>
      <w:r>
        <w:rPr>
          <w:rFonts w:ascii="Times New Roman"/>
          <w:b w:val="false"/>
          <w:i w:val="false"/>
          <w:color w:val="000000"/>
          <w:sz w:val="28"/>
        </w:rPr>
        <w:t>
      270. функции по тревогам распределяются с учетом должностей, специальности и заведований членов экипажа и их взаимозаменяемости.</w:t>
      </w:r>
      <w:r>
        <w:br/>
      </w:r>
      <w:r>
        <w:rPr>
          <w:rFonts w:ascii="Times New Roman"/>
          <w:b w:val="false"/>
          <w:i w:val="false"/>
          <w:color w:val="000000"/>
          <w:sz w:val="28"/>
        </w:rPr>
        <w:t>
</w:t>
      </w:r>
      <w:r>
        <w:rPr>
          <w:rFonts w:ascii="Times New Roman"/>
          <w:b w:val="false"/>
          <w:i w:val="false"/>
          <w:color w:val="000000"/>
          <w:sz w:val="28"/>
        </w:rPr>
        <w:t>
      271. Расписание по тревогам составляется на полный состав экипажа при экипажном методе работы или на членов бригад (бригады), одновременно работающих на судне. Кроме основного расписания, составляются стояночное расписание по тревогам для минимума членов экипажа, находящихся на борту при стоянке судна.</w:t>
      </w:r>
      <w:r>
        <w:br/>
      </w:r>
      <w:r>
        <w:rPr>
          <w:rFonts w:ascii="Times New Roman"/>
          <w:b w:val="false"/>
          <w:i w:val="false"/>
          <w:color w:val="000000"/>
          <w:sz w:val="28"/>
        </w:rPr>
        <w:t>
</w:t>
      </w:r>
      <w:r>
        <w:rPr>
          <w:rFonts w:ascii="Times New Roman"/>
          <w:b w:val="false"/>
          <w:i w:val="false"/>
          <w:color w:val="000000"/>
          <w:sz w:val="28"/>
        </w:rPr>
        <w:t>
      272. Лица, не входящие в штат, но работающие на судне, включаются в расписание по тревогам и имеют личные карточки наравне с членами экипажа.</w:t>
      </w:r>
      <w:r>
        <w:br/>
      </w:r>
      <w:r>
        <w:rPr>
          <w:rFonts w:ascii="Times New Roman"/>
          <w:b w:val="false"/>
          <w:i w:val="false"/>
          <w:color w:val="000000"/>
          <w:sz w:val="28"/>
        </w:rPr>
        <w:t>
</w:t>
      </w:r>
      <w:r>
        <w:rPr>
          <w:rFonts w:ascii="Times New Roman"/>
          <w:b w:val="false"/>
          <w:i w:val="false"/>
          <w:color w:val="000000"/>
          <w:sz w:val="28"/>
        </w:rPr>
        <w:t>
      273. Руководители практики и практиканты включаются в расписание по шлюпочной тревоге наравне с членами экипажа, а по остальным тревогам они дублируют функции штатных членов экипажа (перед номером их личной карточки проставляется ноль).</w:t>
      </w:r>
      <w:r>
        <w:br/>
      </w:r>
      <w:r>
        <w:rPr>
          <w:rFonts w:ascii="Times New Roman"/>
          <w:b w:val="false"/>
          <w:i w:val="false"/>
          <w:color w:val="000000"/>
          <w:sz w:val="28"/>
        </w:rPr>
        <w:t>
</w:t>
      </w:r>
      <w:r>
        <w:rPr>
          <w:rFonts w:ascii="Times New Roman"/>
          <w:b w:val="false"/>
          <w:i w:val="false"/>
          <w:color w:val="000000"/>
          <w:sz w:val="28"/>
        </w:rPr>
        <w:t>
      274. Расписание по тревогам вывешивается на видном месте в общедоступных для экипажа помещениях судна. Над койкой каждого члена экипажа, а также других лиц, не входящих в штат экипажа, но работающих на судне, находится карточка, где указаны его функции и действия по тревогам. Карточки рядового состава, а также лиц, не входящих в штат экипажа, имеют судовой цифровой номер, карточки командного состава - название должности.</w:t>
      </w:r>
      <w:r>
        <w:br/>
      </w:r>
      <w:r>
        <w:rPr>
          <w:rFonts w:ascii="Times New Roman"/>
          <w:b w:val="false"/>
          <w:i w:val="false"/>
          <w:color w:val="000000"/>
          <w:sz w:val="28"/>
        </w:rPr>
        <w:t>
</w:t>
      </w:r>
      <w:r>
        <w:rPr>
          <w:rFonts w:ascii="Times New Roman"/>
          <w:b w:val="false"/>
          <w:i w:val="false"/>
          <w:color w:val="000000"/>
          <w:sz w:val="28"/>
        </w:rPr>
        <w:t>
      275. На пассажирских судах на видных местах вывешиваются иллюстрированные инструкции по способам и приемам надевания индивидуальных и использования коллективных спасательных средств, планы с указанием мест их нахождения и путей эвакуации людей.</w:t>
      </w:r>
      <w:r>
        <w:br/>
      </w:r>
      <w:r>
        <w:rPr>
          <w:rFonts w:ascii="Times New Roman"/>
          <w:b w:val="false"/>
          <w:i w:val="false"/>
          <w:color w:val="000000"/>
          <w:sz w:val="28"/>
        </w:rPr>
        <w:t>
</w:t>
      </w:r>
      <w:r>
        <w:rPr>
          <w:rFonts w:ascii="Times New Roman"/>
          <w:b w:val="false"/>
          <w:i w:val="false"/>
          <w:color w:val="000000"/>
          <w:sz w:val="28"/>
        </w:rPr>
        <w:t>
      276. Судовые тревоги, за исключением шлюпочной, объявляются вахтенным начальником в следующих случаях:</w:t>
      </w:r>
      <w:r>
        <w:br/>
      </w:r>
      <w:r>
        <w:rPr>
          <w:rFonts w:ascii="Times New Roman"/>
          <w:b w:val="false"/>
          <w:i w:val="false"/>
          <w:color w:val="000000"/>
          <w:sz w:val="28"/>
        </w:rPr>
        <w:t>
</w:t>
      </w:r>
      <w:r>
        <w:rPr>
          <w:rFonts w:ascii="Times New Roman"/>
          <w:b w:val="false"/>
          <w:i w:val="false"/>
          <w:color w:val="000000"/>
          <w:sz w:val="28"/>
        </w:rPr>
        <w:t>
      1) общесудовая - при подготовке к борьбе или для борьбы с огнем, водой и другими опасностями, создающими угрозу судну, людям, грузу;</w:t>
      </w:r>
      <w:r>
        <w:br/>
      </w:r>
      <w:r>
        <w:rPr>
          <w:rFonts w:ascii="Times New Roman"/>
          <w:b w:val="false"/>
          <w:i w:val="false"/>
          <w:color w:val="000000"/>
          <w:sz w:val="28"/>
        </w:rPr>
        <w:t>
</w:t>
      </w:r>
      <w:r>
        <w:rPr>
          <w:rFonts w:ascii="Times New Roman"/>
          <w:b w:val="false"/>
          <w:i w:val="false"/>
          <w:color w:val="000000"/>
          <w:sz w:val="28"/>
        </w:rPr>
        <w:t>
      2) "Человек за бортом" - при падении человека за борт или при обнаружении человека (людей) за бортом.</w:t>
      </w:r>
      <w:r>
        <w:br/>
      </w:r>
      <w:r>
        <w:rPr>
          <w:rFonts w:ascii="Times New Roman"/>
          <w:b w:val="false"/>
          <w:i w:val="false"/>
          <w:color w:val="000000"/>
          <w:sz w:val="28"/>
        </w:rPr>
        <w:t>
</w:t>
      </w:r>
      <w:r>
        <w:rPr>
          <w:rFonts w:ascii="Times New Roman"/>
          <w:b w:val="false"/>
          <w:i w:val="false"/>
          <w:color w:val="000000"/>
          <w:sz w:val="28"/>
        </w:rPr>
        <w:t>
      277. Шлюпочная тревога (по оставлению судна) объявляется только капитаном или другим лицом по указанию капитана при угрозе гибели судна, когда возникает необходимость оставления судна экипажем и пассажирами.</w:t>
      </w:r>
      <w:r>
        <w:br/>
      </w:r>
      <w:r>
        <w:rPr>
          <w:rFonts w:ascii="Times New Roman"/>
          <w:b w:val="false"/>
          <w:i w:val="false"/>
          <w:color w:val="000000"/>
          <w:sz w:val="28"/>
        </w:rPr>
        <w:t>
</w:t>
      </w:r>
      <w:r>
        <w:rPr>
          <w:rFonts w:ascii="Times New Roman"/>
          <w:b w:val="false"/>
          <w:i w:val="false"/>
          <w:color w:val="000000"/>
          <w:sz w:val="28"/>
        </w:rPr>
        <w:t>
      278. При оставлении судна в первую очередь обеспечивается посадка на спасательные средства детей, женщин и престарелых. К лицам, нарушающим порядок посадки людей или создающим панику, допускается применение крайних мер принуждения.</w:t>
      </w:r>
      <w:r>
        <w:br/>
      </w:r>
      <w:r>
        <w:rPr>
          <w:rFonts w:ascii="Times New Roman"/>
          <w:b w:val="false"/>
          <w:i w:val="false"/>
          <w:color w:val="000000"/>
          <w:sz w:val="28"/>
        </w:rPr>
        <w:t>
</w:t>
      </w:r>
      <w:r>
        <w:rPr>
          <w:rFonts w:ascii="Times New Roman"/>
          <w:b w:val="false"/>
          <w:i w:val="false"/>
          <w:color w:val="000000"/>
          <w:sz w:val="28"/>
        </w:rPr>
        <w:t>
      279. Устанавливаются следующие сигналы тревог:</w:t>
      </w:r>
      <w:r>
        <w:br/>
      </w:r>
      <w:r>
        <w:rPr>
          <w:rFonts w:ascii="Times New Roman"/>
          <w:b w:val="false"/>
          <w:i w:val="false"/>
          <w:color w:val="000000"/>
          <w:sz w:val="28"/>
        </w:rPr>
        <w:t>
</w:t>
      </w:r>
      <w:r>
        <w:rPr>
          <w:rFonts w:ascii="Times New Roman"/>
          <w:b w:val="false"/>
          <w:i w:val="false"/>
          <w:color w:val="000000"/>
          <w:sz w:val="28"/>
        </w:rPr>
        <w:t>
      1) общесудовая - непрерывный звонок громкого боя в течение 25-30 секунд, повторяемый три-четыре раза; при пожаре (взрыве) сигнал тревоги сопровождается частыми ударами в судовой колокол;</w:t>
      </w:r>
      <w:r>
        <w:br/>
      </w:r>
      <w:r>
        <w:rPr>
          <w:rFonts w:ascii="Times New Roman"/>
          <w:b w:val="false"/>
          <w:i w:val="false"/>
          <w:color w:val="000000"/>
          <w:sz w:val="28"/>
        </w:rPr>
        <w:t>
</w:t>
      </w:r>
      <w:r>
        <w:rPr>
          <w:rFonts w:ascii="Times New Roman"/>
          <w:b w:val="false"/>
          <w:i w:val="false"/>
          <w:color w:val="000000"/>
          <w:sz w:val="28"/>
        </w:rPr>
        <w:t>
      2) "Человек за бортом" - три длинных сигнала звонком громкого боя, повторяемые три-четыре раза; продолжительность одного сигнала не менее 5-6 секунд;</w:t>
      </w:r>
      <w:r>
        <w:br/>
      </w:r>
      <w:r>
        <w:rPr>
          <w:rFonts w:ascii="Times New Roman"/>
          <w:b w:val="false"/>
          <w:i w:val="false"/>
          <w:color w:val="000000"/>
          <w:sz w:val="28"/>
        </w:rPr>
        <w:t>
</w:t>
      </w:r>
      <w:r>
        <w:rPr>
          <w:rFonts w:ascii="Times New Roman"/>
          <w:b w:val="false"/>
          <w:i w:val="false"/>
          <w:color w:val="000000"/>
          <w:sz w:val="28"/>
        </w:rPr>
        <w:t>
      3) шлюпочная (по оставлению судна) - семь или более коротких сигналов, вслед за ними один продолжительный сигнал звонком громкого боя, повторяемые три-четыре раза.</w:t>
      </w:r>
      <w:r>
        <w:br/>
      </w:r>
      <w:r>
        <w:rPr>
          <w:rFonts w:ascii="Times New Roman"/>
          <w:b w:val="false"/>
          <w:i w:val="false"/>
          <w:color w:val="000000"/>
          <w:sz w:val="28"/>
        </w:rPr>
        <w:t>
</w:t>
      </w:r>
      <w:r>
        <w:rPr>
          <w:rFonts w:ascii="Times New Roman"/>
          <w:b w:val="false"/>
          <w:i w:val="false"/>
          <w:color w:val="000000"/>
          <w:sz w:val="28"/>
        </w:rPr>
        <w:t>
      280. Сигналы всех тревог дублируются голосом по судовой трансляционной сети с указанием вида тревоги; в случае пожара или пробоин - указывается их место. При отсутствии трансляционной сети вид тревоги, место пожара и пробоины объявляются любыми иными средствами. Отбой всех тревог объявляется голосом и сопровождается командой по трансляции; при проведении тренировочных учений (учебных тревог) после сигнала голосом или по трансляции передается слово "Учебная".</w:t>
      </w:r>
      <w:r>
        <w:br/>
      </w:r>
      <w:r>
        <w:rPr>
          <w:rFonts w:ascii="Times New Roman"/>
          <w:b w:val="false"/>
          <w:i w:val="false"/>
          <w:color w:val="000000"/>
          <w:sz w:val="28"/>
        </w:rPr>
        <w:t>
</w:t>
      </w:r>
      <w:r>
        <w:rPr>
          <w:rFonts w:ascii="Times New Roman"/>
          <w:b w:val="false"/>
          <w:i w:val="false"/>
          <w:color w:val="000000"/>
          <w:sz w:val="28"/>
        </w:rPr>
        <w:t>
      281. Все члены экипажа, лица, не входящие в штат, руководители практики и практиканты при объявлении судовых тревог быстро занимают свои места по расписанию, иметь при себе спасательные жилеты (нагрудники) и надевать их при объявлении шлюпочной тревоги или тревоги "Человек за бортом".</w:t>
      </w:r>
      <w:r>
        <w:br/>
      </w:r>
      <w:r>
        <w:rPr>
          <w:rFonts w:ascii="Times New Roman"/>
          <w:b w:val="false"/>
          <w:i w:val="false"/>
          <w:color w:val="000000"/>
          <w:sz w:val="28"/>
        </w:rPr>
        <w:t>
</w:t>
      </w:r>
      <w:r>
        <w:rPr>
          <w:rFonts w:ascii="Times New Roman"/>
          <w:b w:val="false"/>
          <w:i w:val="false"/>
          <w:color w:val="000000"/>
          <w:sz w:val="28"/>
        </w:rPr>
        <w:t>
      282. Для практической отработки действий по борьбе за живучесть на судне регулярно проводится тренировочные учения по всем видам тревог.</w:t>
      </w:r>
      <w:r>
        <w:br/>
      </w:r>
      <w:r>
        <w:rPr>
          <w:rFonts w:ascii="Times New Roman"/>
          <w:b w:val="false"/>
          <w:i w:val="false"/>
          <w:color w:val="000000"/>
          <w:sz w:val="28"/>
        </w:rPr>
        <w:t>
</w:t>
      </w:r>
      <w:r>
        <w:rPr>
          <w:rFonts w:ascii="Times New Roman"/>
          <w:b w:val="false"/>
          <w:i w:val="false"/>
          <w:color w:val="000000"/>
          <w:sz w:val="28"/>
        </w:rPr>
        <w:t>
      283. Учения по тревогам проводится не реже одного раза в месяц: если более 25 % экипажа было заменено в каком-либо порту, то такие учения проводятся не позднее, чем через 24 часа после выхода судна из этого порта.</w:t>
      </w:r>
      <w:r>
        <w:br/>
      </w:r>
      <w:r>
        <w:rPr>
          <w:rFonts w:ascii="Times New Roman"/>
          <w:b w:val="false"/>
          <w:i w:val="false"/>
          <w:color w:val="000000"/>
          <w:sz w:val="28"/>
        </w:rPr>
        <w:t>
</w:t>
      </w:r>
      <w:r>
        <w:rPr>
          <w:rFonts w:ascii="Times New Roman"/>
          <w:b w:val="false"/>
          <w:i w:val="false"/>
          <w:color w:val="000000"/>
          <w:sz w:val="28"/>
        </w:rPr>
        <w:t>
      284. На пассажирских судах учения по тревогам проводятся не реже двух раз в месяц, обычно перед выходом в рейс. Пассажиры в таких случаях заблаговременно предупреждают о проводимых учебных тревогах и правилах поведения во время них.</w:t>
      </w:r>
      <w:r>
        <w:br/>
      </w:r>
      <w:r>
        <w:rPr>
          <w:rFonts w:ascii="Times New Roman"/>
          <w:b w:val="false"/>
          <w:i w:val="false"/>
          <w:color w:val="000000"/>
          <w:sz w:val="28"/>
        </w:rPr>
        <w:t>
</w:t>
      </w:r>
      <w:r>
        <w:rPr>
          <w:rFonts w:ascii="Times New Roman"/>
          <w:b w:val="false"/>
          <w:i w:val="false"/>
          <w:color w:val="000000"/>
          <w:sz w:val="28"/>
        </w:rPr>
        <w:t>
      285. После каждого тренировочного учения капитан детально проводит его обзор.</w:t>
      </w:r>
      <w:r>
        <w:br/>
      </w:r>
      <w:r>
        <w:rPr>
          <w:rFonts w:ascii="Times New Roman"/>
          <w:b w:val="false"/>
          <w:i w:val="false"/>
          <w:color w:val="000000"/>
          <w:sz w:val="28"/>
        </w:rPr>
        <w:t>
</w:t>
      </w:r>
      <w:r>
        <w:rPr>
          <w:rFonts w:ascii="Times New Roman"/>
          <w:b w:val="false"/>
          <w:i w:val="false"/>
          <w:color w:val="000000"/>
          <w:sz w:val="28"/>
        </w:rPr>
        <w:t>
      286. Если в течение указанных сроков не проводилось учебной тревоги или проводилась только неполная учебная тревога, в судовом журнале делается запись о причинах непроведения или проведения неполной учебной тревоги.</w:t>
      </w:r>
      <w:r>
        <w:br/>
      </w:r>
      <w:r>
        <w:rPr>
          <w:rFonts w:ascii="Times New Roman"/>
          <w:b w:val="false"/>
          <w:i w:val="false"/>
          <w:color w:val="000000"/>
          <w:sz w:val="28"/>
        </w:rPr>
        <w:t>
</w:t>
      </w:r>
      <w:r>
        <w:rPr>
          <w:rFonts w:ascii="Times New Roman"/>
          <w:b w:val="false"/>
          <w:i w:val="false"/>
          <w:color w:val="000000"/>
          <w:sz w:val="28"/>
        </w:rPr>
        <w:t>
      287. Лица, в ведении которых находятся судовой, машинный, электротехнический и радиотелеграфный журналы, судовая касса и документы строгой отчетности, а при плавании в море - также путевые карты с прокладкой пути, при оставлении судна принимают все меры к спасению указанных документов и ценностей.</w:t>
      </w:r>
    </w:p>
    <w:bookmarkEnd w:id="94"/>
    <w:bookmarkStart w:name="z809" w:id="95"/>
    <w:p>
      <w:pPr>
        <w:spacing w:after="0"/>
        <w:ind w:left="0"/>
        <w:jc w:val="left"/>
      </w:pPr>
      <w:r>
        <w:rPr>
          <w:rFonts w:ascii="Times New Roman"/>
          <w:b/>
          <w:i w:val="false"/>
          <w:color w:val="000000"/>
        </w:rPr>
        <w:t xml:space="preserve"> 
8. Государственные флаг</w:t>
      </w:r>
    </w:p>
    <w:bookmarkEnd w:id="95"/>
    <w:bookmarkStart w:name="z810" w:id="96"/>
    <w:p>
      <w:pPr>
        <w:spacing w:after="0"/>
        <w:ind w:left="0"/>
        <w:jc w:val="both"/>
      </w:pPr>
      <w:r>
        <w:rPr>
          <w:rFonts w:ascii="Times New Roman"/>
          <w:b w:val="false"/>
          <w:i w:val="false"/>
          <w:color w:val="000000"/>
          <w:sz w:val="28"/>
        </w:rPr>
        <w:t>
      288. Государственный флаг Республики Казахстан, поднятый на судне в установленном порядке, указывает на принадлежность судна Республике Казахстан.</w:t>
      </w:r>
      <w:r>
        <w:br/>
      </w:r>
      <w:r>
        <w:rPr>
          <w:rFonts w:ascii="Times New Roman"/>
          <w:b w:val="false"/>
          <w:i w:val="false"/>
          <w:color w:val="000000"/>
          <w:sz w:val="28"/>
        </w:rPr>
        <w:t>
</w:t>
      </w:r>
      <w:r>
        <w:rPr>
          <w:rFonts w:ascii="Times New Roman"/>
          <w:b w:val="false"/>
          <w:i w:val="false"/>
          <w:color w:val="000000"/>
          <w:sz w:val="28"/>
        </w:rPr>
        <w:t>
      289. Охрана Государственного флага и уважение к нему - почетная функция каждого члена судового экипажа. Государственный флаг бережно хранится и всегда в хорошем состоянии.</w:t>
      </w:r>
      <w:r>
        <w:br/>
      </w:r>
      <w:r>
        <w:rPr>
          <w:rFonts w:ascii="Times New Roman"/>
          <w:b w:val="false"/>
          <w:i w:val="false"/>
          <w:color w:val="000000"/>
          <w:sz w:val="28"/>
        </w:rPr>
        <w:t>
</w:t>
      </w:r>
      <w:r>
        <w:rPr>
          <w:rFonts w:ascii="Times New Roman"/>
          <w:b w:val="false"/>
          <w:i w:val="false"/>
          <w:color w:val="000000"/>
          <w:sz w:val="28"/>
        </w:rPr>
        <w:t>
      290. Судно, приобретенное за границей, пользуется правом плавания под Государственным флагом Республики Казахстан с момента выдачи консулом Республики Казахстан временного свидетельства, удостоверяющего это право и действительного до регистрации судна в установленном порядке.</w:t>
      </w:r>
      <w:r>
        <w:br/>
      </w:r>
      <w:r>
        <w:rPr>
          <w:rFonts w:ascii="Times New Roman"/>
          <w:b w:val="false"/>
          <w:i w:val="false"/>
          <w:color w:val="000000"/>
          <w:sz w:val="28"/>
        </w:rPr>
        <w:t>
</w:t>
      </w:r>
      <w:r>
        <w:rPr>
          <w:rFonts w:ascii="Times New Roman"/>
          <w:b w:val="false"/>
          <w:i w:val="false"/>
          <w:color w:val="000000"/>
          <w:sz w:val="28"/>
        </w:rPr>
        <w:t>
      291. День первого подъема флага считается судовым праздником и отмечается ежегодно.</w:t>
      </w:r>
      <w:r>
        <w:br/>
      </w:r>
      <w:r>
        <w:rPr>
          <w:rFonts w:ascii="Times New Roman"/>
          <w:b w:val="false"/>
          <w:i w:val="false"/>
          <w:color w:val="000000"/>
          <w:sz w:val="28"/>
        </w:rPr>
        <w:t>
</w:t>
      </w:r>
      <w:r>
        <w:rPr>
          <w:rFonts w:ascii="Times New Roman"/>
          <w:b w:val="false"/>
          <w:i w:val="false"/>
          <w:color w:val="000000"/>
          <w:sz w:val="28"/>
        </w:rPr>
        <w:t>
      292. Государственный флаг Республики Казахстан в качестве кормового флага поднимается на кормовом флагштоке или гафеле.</w:t>
      </w:r>
      <w:r>
        <w:br/>
      </w:r>
      <w:r>
        <w:rPr>
          <w:rFonts w:ascii="Times New Roman"/>
          <w:b w:val="false"/>
          <w:i w:val="false"/>
          <w:color w:val="000000"/>
          <w:sz w:val="28"/>
        </w:rPr>
        <w:t>
</w:t>
      </w:r>
      <w:r>
        <w:rPr>
          <w:rFonts w:ascii="Times New Roman"/>
          <w:b w:val="false"/>
          <w:i w:val="false"/>
          <w:color w:val="000000"/>
          <w:sz w:val="28"/>
        </w:rPr>
        <w:t>
      293. Государственный флаг Республики Казахстан на самоходных судах, плавающих на внутренних водных путях, поднимается (во время хода судна и стоянки его) в навигационный период с восходом солнца и спускается с его заходом.</w:t>
      </w:r>
      <w:r>
        <w:br/>
      </w:r>
      <w:r>
        <w:rPr>
          <w:rFonts w:ascii="Times New Roman"/>
          <w:b w:val="false"/>
          <w:i w:val="false"/>
          <w:color w:val="000000"/>
          <w:sz w:val="28"/>
        </w:rPr>
        <w:t>
</w:t>
      </w:r>
      <w:r>
        <w:rPr>
          <w:rFonts w:ascii="Times New Roman"/>
          <w:b w:val="false"/>
          <w:i w:val="false"/>
          <w:color w:val="000000"/>
          <w:sz w:val="28"/>
        </w:rPr>
        <w:t>
      294. В полярных и приполярных районах Государственный флаг Республики Казахстан поднимается ежедневно на время его видимости, а при продолжительном дне - с 8:00 до 20:00 часов.</w:t>
      </w:r>
      <w:r>
        <w:br/>
      </w:r>
      <w:r>
        <w:rPr>
          <w:rFonts w:ascii="Times New Roman"/>
          <w:b w:val="false"/>
          <w:i w:val="false"/>
          <w:color w:val="000000"/>
          <w:sz w:val="28"/>
        </w:rPr>
        <w:t>
</w:t>
      </w:r>
      <w:r>
        <w:rPr>
          <w:rFonts w:ascii="Times New Roman"/>
          <w:b w:val="false"/>
          <w:i w:val="false"/>
          <w:color w:val="000000"/>
          <w:sz w:val="28"/>
        </w:rPr>
        <w:t>
      295. На самоходных судах, кроме Государственного флага Республики Казахстан, поднимается вымпел судовладельца.</w:t>
      </w:r>
      <w:r>
        <w:br/>
      </w:r>
      <w:r>
        <w:rPr>
          <w:rFonts w:ascii="Times New Roman"/>
          <w:b w:val="false"/>
          <w:i w:val="false"/>
          <w:color w:val="000000"/>
          <w:sz w:val="28"/>
        </w:rPr>
        <w:t>
</w:t>
      </w:r>
      <w:r>
        <w:rPr>
          <w:rFonts w:ascii="Times New Roman"/>
          <w:b w:val="false"/>
          <w:i w:val="false"/>
          <w:color w:val="000000"/>
          <w:sz w:val="28"/>
        </w:rPr>
        <w:t>
      296. На внутренних водных путях Республики Казахстан при заходе в порт, нахождении в нем и выходе из него вымпел судовладельца поднимается на топе носовой мачты на одном фале.</w:t>
      </w:r>
      <w:r>
        <w:br/>
      </w:r>
      <w:r>
        <w:rPr>
          <w:rFonts w:ascii="Times New Roman"/>
          <w:b w:val="false"/>
          <w:i w:val="false"/>
          <w:color w:val="000000"/>
          <w:sz w:val="28"/>
        </w:rPr>
        <w:t>
</w:t>
      </w:r>
      <w:r>
        <w:rPr>
          <w:rFonts w:ascii="Times New Roman"/>
          <w:b w:val="false"/>
          <w:i w:val="false"/>
          <w:color w:val="000000"/>
          <w:sz w:val="28"/>
        </w:rPr>
        <w:t>
      297. При отсутствии носовой мачты вымпел поднимается на носовом флагштоке.</w:t>
      </w:r>
      <w:r>
        <w:br/>
      </w:r>
      <w:r>
        <w:rPr>
          <w:rFonts w:ascii="Times New Roman"/>
          <w:b w:val="false"/>
          <w:i w:val="false"/>
          <w:color w:val="000000"/>
          <w:sz w:val="28"/>
        </w:rPr>
        <w:t>
</w:t>
      </w:r>
      <w:r>
        <w:rPr>
          <w:rFonts w:ascii="Times New Roman"/>
          <w:b w:val="false"/>
          <w:i w:val="false"/>
          <w:color w:val="000000"/>
          <w:sz w:val="28"/>
        </w:rPr>
        <w:t>
      298. На рейдово-маневровых, служебно-вспомогательных, разъездных судах, судах специального назначения, пассажирских пригородных и внутригородских линий, на судах всех видов переправ, а также скоростных вымпел судовладельца может не подниматься.</w:t>
      </w:r>
      <w:r>
        <w:br/>
      </w:r>
      <w:r>
        <w:rPr>
          <w:rFonts w:ascii="Times New Roman"/>
          <w:b w:val="false"/>
          <w:i w:val="false"/>
          <w:color w:val="000000"/>
          <w:sz w:val="28"/>
        </w:rPr>
        <w:t>
</w:t>
      </w:r>
      <w:r>
        <w:rPr>
          <w:rFonts w:ascii="Times New Roman"/>
          <w:b w:val="false"/>
          <w:i w:val="false"/>
          <w:color w:val="000000"/>
          <w:sz w:val="28"/>
        </w:rPr>
        <w:t>
      299. В дни государственных праздников и другие особо торжественные дни, а также при специальных указаниях, во время стоянки в порту производится торжественный подъем Государственного флага Республики Казахстан. Подъем осуществляется в следующем порядке:</w:t>
      </w:r>
      <w:r>
        <w:br/>
      </w:r>
      <w:r>
        <w:rPr>
          <w:rFonts w:ascii="Times New Roman"/>
          <w:b w:val="false"/>
          <w:i w:val="false"/>
          <w:color w:val="000000"/>
          <w:sz w:val="28"/>
        </w:rPr>
        <w:t>
</w:t>
      </w:r>
      <w:r>
        <w:rPr>
          <w:rFonts w:ascii="Times New Roman"/>
          <w:b w:val="false"/>
          <w:i w:val="false"/>
          <w:color w:val="000000"/>
          <w:sz w:val="28"/>
        </w:rPr>
        <w:t>
      1) за 5 мин до подъема флага по команде вахтенного начальника весь экипаж, за исключением вахты, в форменной одежде выстраивается в установленном месте лицом к диаметральной плоскости судна; назначенные для подъема флагов члены экипажа занимают место у фалов. О построении экипажа докладывается капитану. Капитан, выйдя на верхнюю палубу, здоровается с экипажем и поздравляет его;</w:t>
      </w:r>
      <w:r>
        <w:br/>
      </w:r>
      <w:r>
        <w:rPr>
          <w:rFonts w:ascii="Times New Roman"/>
          <w:b w:val="false"/>
          <w:i w:val="false"/>
          <w:color w:val="000000"/>
          <w:sz w:val="28"/>
        </w:rPr>
        <w:t>
</w:t>
      </w:r>
      <w:r>
        <w:rPr>
          <w:rFonts w:ascii="Times New Roman"/>
          <w:b w:val="false"/>
          <w:i w:val="false"/>
          <w:color w:val="000000"/>
          <w:sz w:val="28"/>
        </w:rPr>
        <w:t>
      2) за 1 мин до подъема флага по команде вахтенного начальника "На флаг смирно" выстроенный экипаж принимает положение "Смирно". По команде вахтенного начальника "Флаг и вымпел поднять" стоящие на фалах поднимают флаг и вымпел. Во время подъема флага лица командного состава прикладывают руку к головному убору;</w:t>
      </w:r>
      <w:r>
        <w:br/>
      </w:r>
      <w:r>
        <w:rPr>
          <w:rFonts w:ascii="Times New Roman"/>
          <w:b w:val="false"/>
          <w:i w:val="false"/>
          <w:color w:val="000000"/>
          <w:sz w:val="28"/>
        </w:rPr>
        <w:t>
</w:t>
      </w:r>
      <w:r>
        <w:rPr>
          <w:rFonts w:ascii="Times New Roman"/>
          <w:b w:val="false"/>
          <w:i w:val="false"/>
          <w:color w:val="000000"/>
          <w:sz w:val="28"/>
        </w:rPr>
        <w:t>
      3) после подъема флага вахтенный начальник с разрешения капитана подает команды "Вольно" и "Разойдись".</w:t>
      </w:r>
      <w:r>
        <w:br/>
      </w:r>
      <w:r>
        <w:rPr>
          <w:rFonts w:ascii="Times New Roman"/>
          <w:b w:val="false"/>
          <w:i w:val="false"/>
          <w:color w:val="000000"/>
          <w:sz w:val="28"/>
        </w:rPr>
        <w:t>
</w:t>
      </w:r>
      <w:r>
        <w:rPr>
          <w:rFonts w:ascii="Times New Roman"/>
          <w:b w:val="false"/>
          <w:i w:val="false"/>
          <w:color w:val="000000"/>
          <w:sz w:val="28"/>
        </w:rPr>
        <w:t>
      300. При наборе флагов соблюдается следующий порядок: в носовой части судна набираются треугольные флаги, в средней - прямоугольные, в кормовой прямоугольные и прямоугольные с косицами.</w:t>
      </w:r>
      <w:r>
        <w:br/>
      </w:r>
      <w:r>
        <w:rPr>
          <w:rFonts w:ascii="Times New Roman"/>
          <w:b w:val="false"/>
          <w:i w:val="false"/>
          <w:color w:val="000000"/>
          <w:sz w:val="28"/>
        </w:rPr>
        <w:t>
</w:t>
      </w:r>
      <w:r>
        <w:rPr>
          <w:rFonts w:ascii="Times New Roman"/>
          <w:b w:val="false"/>
          <w:i w:val="false"/>
          <w:color w:val="000000"/>
          <w:sz w:val="28"/>
        </w:rPr>
        <w:t>
      301. Расцвечивание флагами в непогоду и при грузовых операциях может не производиться.</w:t>
      </w:r>
      <w:r>
        <w:br/>
      </w:r>
      <w:r>
        <w:rPr>
          <w:rFonts w:ascii="Times New Roman"/>
          <w:b w:val="false"/>
          <w:i w:val="false"/>
          <w:color w:val="000000"/>
          <w:sz w:val="28"/>
        </w:rPr>
        <w:t>
</w:t>
      </w:r>
      <w:r>
        <w:rPr>
          <w:rFonts w:ascii="Times New Roman"/>
          <w:b w:val="false"/>
          <w:i w:val="false"/>
          <w:color w:val="000000"/>
          <w:sz w:val="28"/>
        </w:rPr>
        <w:t>
      302. Для расцвечивания не употребляются:</w:t>
      </w:r>
      <w:r>
        <w:br/>
      </w:r>
      <w:r>
        <w:rPr>
          <w:rFonts w:ascii="Times New Roman"/>
          <w:b w:val="false"/>
          <w:i w:val="false"/>
          <w:color w:val="000000"/>
          <w:sz w:val="28"/>
        </w:rPr>
        <w:t>
</w:t>
      </w:r>
      <w:r>
        <w:rPr>
          <w:rFonts w:ascii="Times New Roman"/>
          <w:b w:val="false"/>
          <w:i w:val="false"/>
          <w:color w:val="000000"/>
          <w:sz w:val="28"/>
        </w:rPr>
        <w:t>
      государственные и военно-морские флаги Республики Казахстан, кормовые флаги вспомогательных и гидрографических судов, флаги должностных лиц, иностранные национальные и военные флаги, флаги сигнального комплекта, имеющие одинаковый рисунок с иностранными национальными и военными флагами, вымпел свода.</w:t>
      </w:r>
      <w:r>
        <w:br/>
      </w:r>
      <w:r>
        <w:rPr>
          <w:rFonts w:ascii="Times New Roman"/>
          <w:b w:val="false"/>
          <w:i w:val="false"/>
          <w:color w:val="000000"/>
          <w:sz w:val="28"/>
        </w:rPr>
        <w:t>
</w:t>
      </w:r>
      <w:r>
        <w:rPr>
          <w:rFonts w:ascii="Times New Roman"/>
          <w:b w:val="false"/>
          <w:i w:val="false"/>
          <w:color w:val="000000"/>
          <w:sz w:val="28"/>
        </w:rPr>
        <w:t>
      303. Государственный флаг Республики Казахстан на самоходных и несамоходных (при наличии на них экипажа) судах на ходу и на стоянке поднимается ежедневно в 8 часов утра и спускается с заходом солнца.</w:t>
      </w:r>
      <w:r>
        <w:br/>
      </w:r>
      <w:r>
        <w:rPr>
          <w:rFonts w:ascii="Times New Roman"/>
          <w:b w:val="false"/>
          <w:i w:val="false"/>
          <w:color w:val="000000"/>
          <w:sz w:val="28"/>
        </w:rPr>
        <w:t>
</w:t>
      </w:r>
      <w:r>
        <w:rPr>
          <w:rFonts w:ascii="Times New Roman"/>
          <w:b w:val="false"/>
          <w:i w:val="false"/>
          <w:color w:val="000000"/>
          <w:sz w:val="28"/>
        </w:rPr>
        <w:t>
      304. В полярных и приполярных районах Государственный флаг Республики Казахстан ежедневно должен быть поднят на время его видимости, а при продолжительном дне - с 8:00 до 20:00 часов.</w:t>
      </w:r>
      <w:r>
        <w:br/>
      </w:r>
      <w:r>
        <w:rPr>
          <w:rFonts w:ascii="Times New Roman"/>
          <w:b w:val="false"/>
          <w:i w:val="false"/>
          <w:color w:val="000000"/>
          <w:sz w:val="28"/>
        </w:rPr>
        <w:t>
</w:t>
      </w:r>
      <w:r>
        <w:rPr>
          <w:rFonts w:ascii="Times New Roman"/>
          <w:b w:val="false"/>
          <w:i w:val="false"/>
          <w:color w:val="000000"/>
          <w:sz w:val="28"/>
        </w:rPr>
        <w:t>
      305. Государственный флаг Республики Казахстан поднимается ранее 8:00 часов утра и не спускается после захода солнца при условии его видимости в следующих случаях:</w:t>
      </w:r>
      <w:r>
        <w:br/>
      </w:r>
      <w:r>
        <w:rPr>
          <w:rFonts w:ascii="Times New Roman"/>
          <w:b w:val="false"/>
          <w:i w:val="false"/>
          <w:color w:val="000000"/>
          <w:sz w:val="28"/>
        </w:rPr>
        <w:t>
</w:t>
      </w:r>
      <w:r>
        <w:rPr>
          <w:rFonts w:ascii="Times New Roman"/>
          <w:b w:val="false"/>
          <w:i w:val="false"/>
          <w:color w:val="000000"/>
          <w:sz w:val="28"/>
        </w:rPr>
        <w:t>
      1) при заходе судна в порт и при выходе его из порта;</w:t>
      </w:r>
      <w:r>
        <w:br/>
      </w:r>
      <w:r>
        <w:rPr>
          <w:rFonts w:ascii="Times New Roman"/>
          <w:b w:val="false"/>
          <w:i w:val="false"/>
          <w:color w:val="000000"/>
          <w:sz w:val="28"/>
        </w:rPr>
        <w:t>
</w:t>
      </w:r>
      <w:r>
        <w:rPr>
          <w:rFonts w:ascii="Times New Roman"/>
          <w:b w:val="false"/>
          <w:i w:val="false"/>
          <w:color w:val="000000"/>
          <w:sz w:val="28"/>
        </w:rPr>
        <w:t>
      2) при встрече в море с военными кораблями и судами до расхождения с ними.</w:t>
      </w:r>
      <w:r>
        <w:br/>
      </w:r>
      <w:r>
        <w:rPr>
          <w:rFonts w:ascii="Times New Roman"/>
          <w:b w:val="false"/>
          <w:i w:val="false"/>
          <w:color w:val="000000"/>
          <w:sz w:val="28"/>
        </w:rPr>
        <w:t>
</w:t>
      </w:r>
      <w:r>
        <w:rPr>
          <w:rFonts w:ascii="Times New Roman"/>
          <w:b w:val="false"/>
          <w:i w:val="false"/>
          <w:color w:val="000000"/>
          <w:sz w:val="28"/>
        </w:rPr>
        <w:t>
      306. При заходе в иностранный порт, стоянке в порту и выходе из него одновременно с кормовым флагом на топе кормовой сигнальной мачты поднимается вымпел судовладельца.</w:t>
      </w:r>
      <w:r>
        <w:br/>
      </w:r>
      <w:r>
        <w:rPr>
          <w:rFonts w:ascii="Times New Roman"/>
          <w:b w:val="false"/>
          <w:i w:val="false"/>
          <w:color w:val="000000"/>
          <w:sz w:val="28"/>
        </w:rPr>
        <w:t>
</w:t>
      </w:r>
      <w:r>
        <w:rPr>
          <w:rFonts w:ascii="Times New Roman"/>
          <w:b w:val="false"/>
          <w:i w:val="false"/>
          <w:color w:val="000000"/>
          <w:sz w:val="28"/>
        </w:rPr>
        <w:t>
      307. В дни национального праздника страны пребывания, а также при нахождении на судне в качестве официального лица главы иностранного государства или правительства флаг этой страны поднимается на топе кормовой сигнальной мачты. В этом случае вымпел судовладельца не поднимается. По согласованию с консулом Республики Казахстан судно расцвечивается флагами.</w:t>
      </w:r>
      <w:r>
        <w:br/>
      </w:r>
      <w:r>
        <w:rPr>
          <w:rFonts w:ascii="Times New Roman"/>
          <w:b w:val="false"/>
          <w:i w:val="false"/>
          <w:color w:val="000000"/>
          <w:sz w:val="28"/>
        </w:rPr>
        <w:t>
</w:t>
      </w:r>
      <w:r>
        <w:rPr>
          <w:rFonts w:ascii="Times New Roman"/>
          <w:b w:val="false"/>
          <w:i w:val="false"/>
          <w:color w:val="000000"/>
          <w:sz w:val="28"/>
        </w:rPr>
        <w:t>
      308. В траурные дни и при нахождении на борту умершего Государственный флаг Республики Казахстан держится приспущенным на 1/3 длины фала.</w:t>
      </w:r>
      <w:r>
        <w:br/>
      </w:r>
      <w:r>
        <w:rPr>
          <w:rFonts w:ascii="Times New Roman"/>
          <w:b w:val="false"/>
          <w:i w:val="false"/>
          <w:color w:val="000000"/>
          <w:sz w:val="28"/>
        </w:rPr>
        <w:t>
</w:t>
      </w:r>
      <w:r>
        <w:rPr>
          <w:rFonts w:ascii="Times New Roman"/>
          <w:b w:val="false"/>
          <w:i w:val="false"/>
          <w:color w:val="000000"/>
          <w:sz w:val="28"/>
        </w:rPr>
        <w:t>
      309. В траурные дни в портах Республики Казахстан Государственный флаг приспускается по распоряжению капитана порта, а в иностранных портах - по согласованию с консулом Республики Казахстан и портовыми властями.</w:t>
      </w:r>
      <w:r>
        <w:br/>
      </w:r>
      <w:r>
        <w:rPr>
          <w:rFonts w:ascii="Times New Roman"/>
          <w:b w:val="false"/>
          <w:i w:val="false"/>
          <w:color w:val="000000"/>
          <w:sz w:val="28"/>
        </w:rPr>
        <w:t>
</w:t>
      </w:r>
      <w:r>
        <w:rPr>
          <w:rFonts w:ascii="Times New Roman"/>
          <w:b w:val="false"/>
          <w:i w:val="false"/>
          <w:color w:val="000000"/>
          <w:sz w:val="28"/>
        </w:rPr>
        <w:t>
      310. При плавании в сложных условиях маневровых режимах работы судна (швартовные операции, прохождение каналов, шлюзов и узкостей, вход в порт и выход из порта, маневрирование, плавание во льдах, на мелководье, во время шторма) взаимное приветствие флагом может не производиться.</w:t>
      </w:r>
    </w:p>
    <w:bookmarkEnd w:id="96"/>
    <w:bookmarkStart w:name="z839" w:id="97"/>
    <w:p>
      <w:pPr>
        <w:spacing w:after="0"/>
        <w:ind w:left="0"/>
        <w:jc w:val="left"/>
      </w:pPr>
      <w:r>
        <w:rPr>
          <w:rFonts w:ascii="Times New Roman"/>
          <w:b/>
          <w:i w:val="false"/>
          <w:color w:val="000000"/>
        </w:rPr>
        <w:t xml:space="preserve"> 
9. Повседневная служба, распорядок жизни и быт экипажа судна</w:t>
      </w:r>
    </w:p>
    <w:bookmarkEnd w:id="97"/>
    <w:bookmarkStart w:name="z840" w:id="98"/>
    <w:p>
      <w:pPr>
        <w:spacing w:after="0"/>
        <w:ind w:left="0"/>
        <w:jc w:val="left"/>
      </w:pPr>
      <w:r>
        <w:rPr>
          <w:rFonts w:ascii="Times New Roman"/>
          <w:b/>
          <w:i w:val="false"/>
          <w:color w:val="000000"/>
        </w:rPr>
        <w:t xml:space="preserve"> 
§ 1. Распорядок дня</w:t>
      </w:r>
    </w:p>
    <w:bookmarkEnd w:id="98"/>
    <w:bookmarkStart w:name="z841" w:id="99"/>
    <w:p>
      <w:pPr>
        <w:spacing w:after="0"/>
        <w:ind w:left="0"/>
        <w:jc w:val="both"/>
      </w:pPr>
      <w:r>
        <w:rPr>
          <w:rFonts w:ascii="Times New Roman"/>
          <w:b w:val="false"/>
          <w:i w:val="false"/>
          <w:color w:val="000000"/>
          <w:sz w:val="28"/>
        </w:rPr>
        <w:t>
      311. На судне устанавливается распорядок дня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Уставу.</w:t>
      </w:r>
      <w:r>
        <w:br/>
      </w:r>
      <w:r>
        <w:rPr>
          <w:rFonts w:ascii="Times New Roman"/>
          <w:b w:val="false"/>
          <w:i w:val="false"/>
          <w:color w:val="000000"/>
          <w:sz w:val="28"/>
        </w:rPr>
        <w:t>
</w:t>
      </w:r>
      <w:r>
        <w:rPr>
          <w:rFonts w:ascii="Times New Roman"/>
          <w:b w:val="false"/>
          <w:i w:val="false"/>
          <w:color w:val="000000"/>
          <w:sz w:val="28"/>
        </w:rPr>
        <w:t>
      312. Капитан может применительно к конкретным условиям работы судна изменять распорядок дня.</w:t>
      </w:r>
    </w:p>
    <w:bookmarkEnd w:id="99"/>
    <w:bookmarkStart w:name="z843" w:id="100"/>
    <w:p>
      <w:pPr>
        <w:spacing w:after="0"/>
        <w:ind w:left="0"/>
        <w:jc w:val="left"/>
      </w:pPr>
      <w:r>
        <w:rPr>
          <w:rFonts w:ascii="Times New Roman"/>
          <w:b/>
          <w:i w:val="false"/>
          <w:color w:val="000000"/>
        </w:rPr>
        <w:t xml:space="preserve"> 
§ 2. Судовые помещения</w:t>
      </w:r>
    </w:p>
    <w:bookmarkEnd w:id="100"/>
    <w:bookmarkStart w:name="z844" w:id="101"/>
    <w:p>
      <w:pPr>
        <w:spacing w:after="0"/>
        <w:ind w:left="0"/>
        <w:jc w:val="both"/>
      </w:pPr>
      <w:r>
        <w:rPr>
          <w:rFonts w:ascii="Times New Roman"/>
          <w:b w:val="false"/>
          <w:i w:val="false"/>
          <w:color w:val="000000"/>
          <w:sz w:val="28"/>
        </w:rPr>
        <w:t>
      313. Судовые помещения подразделяются на жилые, служебные и общего пользования.</w:t>
      </w:r>
      <w:r>
        <w:br/>
      </w:r>
      <w:r>
        <w:rPr>
          <w:rFonts w:ascii="Times New Roman"/>
          <w:b w:val="false"/>
          <w:i w:val="false"/>
          <w:color w:val="000000"/>
          <w:sz w:val="28"/>
        </w:rPr>
        <w:t>
</w:t>
      </w:r>
      <w:r>
        <w:rPr>
          <w:rFonts w:ascii="Times New Roman"/>
          <w:b w:val="false"/>
          <w:i w:val="false"/>
          <w:color w:val="000000"/>
          <w:sz w:val="28"/>
        </w:rPr>
        <w:t>
      314. Все члены экипажа судна размещаются по жилым помещениям согласно установленному проектом для каждого типа судна плану размещения и расписываются по каютам первым штурманом (первым помощником командира, шкипером).</w:t>
      </w:r>
      <w:r>
        <w:br/>
      </w:r>
      <w:r>
        <w:rPr>
          <w:rFonts w:ascii="Times New Roman"/>
          <w:b w:val="false"/>
          <w:i w:val="false"/>
          <w:color w:val="000000"/>
          <w:sz w:val="28"/>
        </w:rPr>
        <w:t>
</w:t>
      </w:r>
      <w:r>
        <w:rPr>
          <w:rFonts w:ascii="Times New Roman"/>
          <w:b w:val="false"/>
          <w:i w:val="false"/>
          <w:color w:val="000000"/>
          <w:sz w:val="28"/>
        </w:rPr>
        <w:t>
      315. На судах, где нет резервных жилых помещений, порядок размещения лиц, временно пребывающих на судне, устанавливается капитаном.</w:t>
      </w:r>
      <w:r>
        <w:br/>
      </w:r>
      <w:r>
        <w:rPr>
          <w:rFonts w:ascii="Times New Roman"/>
          <w:b w:val="false"/>
          <w:i w:val="false"/>
          <w:color w:val="000000"/>
          <w:sz w:val="28"/>
        </w:rPr>
        <w:t>
</w:t>
      </w:r>
      <w:r>
        <w:rPr>
          <w:rFonts w:ascii="Times New Roman"/>
          <w:b w:val="false"/>
          <w:i w:val="false"/>
          <w:color w:val="000000"/>
          <w:sz w:val="28"/>
        </w:rPr>
        <w:t>
      316. В жилых помещениях запрещается хранить взрывчатые, легковоспламеняющиеся, ядовитые и опасные в пожарном отношении вещества и материалы, скоропортящиеся продукты питания, спецодежду (где это не предусмотрено), а также пользоваться электрическими приборами.</w:t>
      </w:r>
      <w:r>
        <w:br/>
      </w:r>
      <w:r>
        <w:rPr>
          <w:rFonts w:ascii="Times New Roman"/>
          <w:b w:val="false"/>
          <w:i w:val="false"/>
          <w:color w:val="000000"/>
          <w:sz w:val="28"/>
        </w:rPr>
        <w:t>
</w:t>
      </w:r>
      <w:r>
        <w:rPr>
          <w:rFonts w:ascii="Times New Roman"/>
          <w:b w:val="false"/>
          <w:i w:val="false"/>
          <w:color w:val="000000"/>
          <w:sz w:val="28"/>
        </w:rPr>
        <w:t>
      317. При уходе из жилых помещений члены экипажа выключают электрический свет, вентиляторы и другие нестационарные приборы, потребляющие электроэнергию.</w:t>
      </w:r>
      <w:r>
        <w:br/>
      </w:r>
      <w:r>
        <w:rPr>
          <w:rFonts w:ascii="Times New Roman"/>
          <w:b w:val="false"/>
          <w:i w:val="false"/>
          <w:color w:val="000000"/>
          <w:sz w:val="28"/>
        </w:rPr>
        <w:t>
</w:t>
      </w:r>
      <w:r>
        <w:rPr>
          <w:rFonts w:ascii="Times New Roman"/>
          <w:b w:val="false"/>
          <w:i w:val="false"/>
          <w:color w:val="000000"/>
          <w:sz w:val="28"/>
        </w:rPr>
        <w:t>
      318. Ключи от всех судовых помещений хранятся у лиц, заведующих этими помещениями (занимающих эти помещения). Дубликаты ключей хранятся у первого штурмана (первого помощника командира, шкипера).</w:t>
      </w:r>
      <w:r>
        <w:br/>
      </w:r>
      <w:r>
        <w:rPr>
          <w:rFonts w:ascii="Times New Roman"/>
          <w:b w:val="false"/>
          <w:i w:val="false"/>
          <w:color w:val="000000"/>
          <w:sz w:val="28"/>
        </w:rPr>
        <w:t>
</w:t>
      </w:r>
      <w:r>
        <w:rPr>
          <w:rFonts w:ascii="Times New Roman"/>
          <w:b w:val="false"/>
          <w:i w:val="false"/>
          <w:color w:val="000000"/>
          <w:sz w:val="28"/>
        </w:rPr>
        <w:t>
      319. Во время судовых тревог, осмотров и проверок каюты и другие жилые помещения должны быть прикрыты, но не закрыты на замок. Доступ во все запираемые помещения судна должен быть обеспечен в любое время суток.</w:t>
      </w:r>
      <w:r>
        <w:br/>
      </w:r>
      <w:r>
        <w:rPr>
          <w:rFonts w:ascii="Times New Roman"/>
          <w:b w:val="false"/>
          <w:i w:val="false"/>
          <w:color w:val="000000"/>
          <w:sz w:val="28"/>
        </w:rPr>
        <w:t>
</w:t>
      </w:r>
      <w:r>
        <w:rPr>
          <w:rFonts w:ascii="Times New Roman"/>
          <w:b w:val="false"/>
          <w:i w:val="false"/>
          <w:color w:val="000000"/>
          <w:sz w:val="28"/>
        </w:rPr>
        <w:t>
      320. На судне отводят специальные помещения для проведения занятий, совещаний, собраний и оборудуется красный уголок для проведения культурно-массовых мероприятий и коллективного отдыха. При отсутствии специальных помещений перечисленные мероприятия проводят в кают-компании и столовой экипажа.</w:t>
      </w:r>
      <w:r>
        <w:br/>
      </w:r>
      <w:r>
        <w:rPr>
          <w:rFonts w:ascii="Times New Roman"/>
          <w:b w:val="false"/>
          <w:i w:val="false"/>
          <w:color w:val="000000"/>
          <w:sz w:val="28"/>
        </w:rPr>
        <w:t>
</w:t>
      </w:r>
      <w:r>
        <w:rPr>
          <w:rFonts w:ascii="Times New Roman"/>
          <w:b w:val="false"/>
          <w:i w:val="false"/>
          <w:color w:val="000000"/>
          <w:sz w:val="28"/>
        </w:rPr>
        <w:t>
      321. С разрешения капитана или первого штурмана (первого помощника командира) в кают-компанию (столовую) могут приглашаться в качестве гостей лица, не входящие в состав экипажа. Приглашения, носящие официальный характер, делаются только с разрешения капитана.</w:t>
      </w:r>
      <w:r>
        <w:br/>
      </w:r>
      <w:r>
        <w:rPr>
          <w:rFonts w:ascii="Times New Roman"/>
          <w:b w:val="false"/>
          <w:i w:val="false"/>
          <w:color w:val="000000"/>
          <w:sz w:val="28"/>
        </w:rPr>
        <w:t>
</w:t>
      </w:r>
      <w:r>
        <w:rPr>
          <w:rFonts w:ascii="Times New Roman"/>
          <w:b w:val="false"/>
          <w:i w:val="false"/>
          <w:color w:val="000000"/>
          <w:sz w:val="28"/>
        </w:rPr>
        <w:t>
      322. Культурно-массовые мероприятия (развлечения, игры, демонстрация фильмов) должны прекращаться до 23:00 часов, за исключением случаев, когда капитаном установлено иное время.</w:t>
      </w:r>
    </w:p>
    <w:bookmarkEnd w:id="101"/>
    <w:bookmarkStart w:name="z854" w:id="102"/>
    <w:p>
      <w:pPr>
        <w:spacing w:after="0"/>
        <w:ind w:left="0"/>
        <w:jc w:val="left"/>
      </w:pPr>
      <w:r>
        <w:rPr>
          <w:rFonts w:ascii="Times New Roman"/>
          <w:b/>
          <w:i w:val="false"/>
          <w:color w:val="000000"/>
        </w:rPr>
        <w:t xml:space="preserve"> 
§ 3. Обеспечение санитарного состояния судна</w:t>
      </w:r>
    </w:p>
    <w:bookmarkEnd w:id="102"/>
    <w:bookmarkStart w:name="z855" w:id="103"/>
    <w:p>
      <w:pPr>
        <w:spacing w:after="0"/>
        <w:ind w:left="0"/>
        <w:jc w:val="both"/>
      </w:pPr>
      <w:r>
        <w:rPr>
          <w:rFonts w:ascii="Times New Roman"/>
          <w:b w:val="false"/>
          <w:i w:val="false"/>
          <w:color w:val="000000"/>
          <w:sz w:val="28"/>
        </w:rPr>
        <w:t>
      323. Весь экипаж судна в соответствии с санитарными правилами содержит в чистоте судовые помещения, а также в чистоте и опрятности одежду и обувь.</w:t>
      </w:r>
      <w:r>
        <w:br/>
      </w:r>
      <w:r>
        <w:rPr>
          <w:rFonts w:ascii="Times New Roman"/>
          <w:b w:val="false"/>
          <w:i w:val="false"/>
          <w:color w:val="000000"/>
          <w:sz w:val="28"/>
        </w:rPr>
        <w:t>
</w:t>
      </w:r>
      <w:r>
        <w:rPr>
          <w:rFonts w:ascii="Times New Roman"/>
          <w:b w:val="false"/>
          <w:i w:val="false"/>
          <w:color w:val="000000"/>
          <w:sz w:val="28"/>
        </w:rPr>
        <w:t>
      324. Порядок приборки помещения и палуб определяет первый штурман (первый помощник командира, шкипер) с учетом требований санитарных правил для судов внутреннего плавания Республики Казахстан, правил перевозки пассажиров, ручной клади и багажа, при этом члены экипажа расписываются по объектам приборок.</w:t>
      </w:r>
      <w:r>
        <w:br/>
      </w:r>
      <w:r>
        <w:rPr>
          <w:rFonts w:ascii="Times New Roman"/>
          <w:b w:val="false"/>
          <w:i w:val="false"/>
          <w:color w:val="000000"/>
          <w:sz w:val="28"/>
        </w:rPr>
        <w:t>
</w:t>
      </w:r>
      <w:r>
        <w:rPr>
          <w:rFonts w:ascii="Times New Roman"/>
          <w:b w:val="false"/>
          <w:i w:val="false"/>
          <w:color w:val="000000"/>
          <w:sz w:val="28"/>
        </w:rPr>
        <w:t>
      325. Жилые помещения, где не предусмотрена уборка лицами обслуживающего персонала, убирают живущие в них.</w:t>
      </w:r>
      <w:r>
        <w:br/>
      </w:r>
      <w:r>
        <w:rPr>
          <w:rFonts w:ascii="Times New Roman"/>
          <w:b w:val="false"/>
          <w:i w:val="false"/>
          <w:color w:val="000000"/>
          <w:sz w:val="28"/>
        </w:rPr>
        <w:t>
</w:t>
      </w:r>
      <w:r>
        <w:rPr>
          <w:rFonts w:ascii="Times New Roman"/>
          <w:b w:val="false"/>
          <w:i w:val="false"/>
          <w:color w:val="000000"/>
          <w:sz w:val="28"/>
        </w:rPr>
        <w:t>
      326. При проживании в помещении нескольких человек первый штурман (первый помощник командира, шкипер) назначает из них старшего, обязанного обеспечивать выполнение расписания по приборкам в этом помещении.</w:t>
      </w:r>
      <w:r>
        <w:br/>
      </w:r>
      <w:r>
        <w:rPr>
          <w:rFonts w:ascii="Times New Roman"/>
          <w:b w:val="false"/>
          <w:i w:val="false"/>
          <w:color w:val="000000"/>
          <w:sz w:val="28"/>
        </w:rPr>
        <w:t>
</w:t>
      </w:r>
      <w:r>
        <w:rPr>
          <w:rFonts w:ascii="Times New Roman"/>
          <w:b w:val="false"/>
          <w:i w:val="false"/>
          <w:color w:val="000000"/>
          <w:sz w:val="28"/>
        </w:rPr>
        <w:t>
      327. Для содержания судна и всех помещений в соответствии с санитарно-гигиеническими требованиями производятся ежедневные утренние приборки и не реже одного раза в месяц санитарный аврал под руководством первого штурмана (первого помощника командира, шкипера).</w:t>
      </w:r>
      <w:r>
        <w:br/>
      </w:r>
      <w:r>
        <w:rPr>
          <w:rFonts w:ascii="Times New Roman"/>
          <w:b w:val="false"/>
          <w:i w:val="false"/>
          <w:color w:val="000000"/>
          <w:sz w:val="28"/>
        </w:rPr>
        <w:t>
</w:t>
      </w:r>
      <w:r>
        <w:rPr>
          <w:rFonts w:ascii="Times New Roman"/>
          <w:b w:val="false"/>
          <w:i w:val="false"/>
          <w:color w:val="000000"/>
          <w:sz w:val="28"/>
        </w:rPr>
        <w:t>
      328. Ежедневные приборки в кают-компании (столовой) должны заканчиваться до завтрака. На пассажирских судах к этому времени должна быть закончена приборка пассажирских палуб, салонов, приходов, внутренних трапов, трапов на открытых палубах и санитарно-бытовых помещений.</w:t>
      </w:r>
      <w:r>
        <w:br/>
      </w:r>
      <w:r>
        <w:rPr>
          <w:rFonts w:ascii="Times New Roman"/>
          <w:b w:val="false"/>
          <w:i w:val="false"/>
          <w:color w:val="000000"/>
          <w:sz w:val="28"/>
        </w:rPr>
        <w:t>
</w:t>
      </w:r>
      <w:r>
        <w:rPr>
          <w:rFonts w:ascii="Times New Roman"/>
          <w:b w:val="false"/>
          <w:i w:val="false"/>
          <w:color w:val="000000"/>
          <w:sz w:val="28"/>
        </w:rPr>
        <w:t>
      329. Смена постельного белья членов экипажа производится не реже одного раза в 7 дней.</w:t>
      </w:r>
      <w:r>
        <w:br/>
      </w:r>
      <w:r>
        <w:rPr>
          <w:rFonts w:ascii="Times New Roman"/>
          <w:b w:val="false"/>
          <w:i w:val="false"/>
          <w:color w:val="000000"/>
          <w:sz w:val="28"/>
        </w:rPr>
        <w:t>
</w:t>
      </w:r>
      <w:r>
        <w:rPr>
          <w:rFonts w:ascii="Times New Roman"/>
          <w:b w:val="false"/>
          <w:i w:val="false"/>
          <w:color w:val="000000"/>
          <w:sz w:val="28"/>
        </w:rPr>
        <w:t>
      330. Стирка белья членов экипажа и рабочей одежды экипажа производится в судовых прачечных, а где их нет - в специально отведенных местах.</w:t>
      </w:r>
      <w:r>
        <w:br/>
      </w:r>
      <w:r>
        <w:rPr>
          <w:rFonts w:ascii="Times New Roman"/>
          <w:b w:val="false"/>
          <w:i w:val="false"/>
          <w:color w:val="000000"/>
          <w:sz w:val="28"/>
        </w:rPr>
        <w:t>
</w:t>
      </w:r>
      <w:r>
        <w:rPr>
          <w:rFonts w:ascii="Times New Roman"/>
          <w:b w:val="false"/>
          <w:i w:val="false"/>
          <w:color w:val="000000"/>
          <w:sz w:val="28"/>
        </w:rPr>
        <w:t>
      331. Для поддержания порядка и соблюдения условий гигиены первый штурман (первый помощник командира, шкипер) производит систематический осмотр жилых помещений и помещений общего пользования.</w:t>
      </w:r>
    </w:p>
    <w:bookmarkEnd w:id="103"/>
    <w:bookmarkStart w:name="z864" w:id="104"/>
    <w:p>
      <w:pPr>
        <w:spacing w:after="0"/>
        <w:ind w:left="0"/>
        <w:jc w:val="left"/>
      </w:pPr>
      <w:r>
        <w:rPr>
          <w:rFonts w:ascii="Times New Roman"/>
          <w:b/>
          <w:i w:val="false"/>
          <w:color w:val="000000"/>
        </w:rPr>
        <w:t xml:space="preserve"> 
§ 4. Порядок приема пищи</w:t>
      </w:r>
    </w:p>
    <w:bookmarkEnd w:id="104"/>
    <w:bookmarkStart w:name="z865" w:id="105"/>
    <w:p>
      <w:pPr>
        <w:spacing w:after="0"/>
        <w:ind w:left="0"/>
        <w:jc w:val="both"/>
      </w:pPr>
      <w:r>
        <w:rPr>
          <w:rFonts w:ascii="Times New Roman"/>
          <w:b w:val="false"/>
          <w:i w:val="false"/>
          <w:color w:val="000000"/>
          <w:sz w:val="28"/>
        </w:rPr>
        <w:t>
      332. Прием пищи всеми лицами судового экипажа производится в установленное распорядком время.</w:t>
      </w:r>
      <w:r>
        <w:br/>
      </w:r>
      <w:r>
        <w:rPr>
          <w:rFonts w:ascii="Times New Roman"/>
          <w:b w:val="false"/>
          <w:i w:val="false"/>
          <w:color w:val="000000"/>
          <w:sz w:val="28"/>
        </w:rPr>
        <w:t>
</w:t>
      </w:r>
      <w:r>
        <w:rPr>
          <w:rFonts w:ascii="Times New Roman"/>
          <w:b w:val="false"/>
          <w:i w:val="false"/>
          <w:color w:val="000000"/>
          <w:sz w:val="28"/>
        </w:rPr>
        <w:t>
      Перед раздачей пищи первый штурман (первый помощник командира, шкипер) снимает пробу приготовленной пищи.</w:t>
      </w:r>
      <w:r>
        <w:br/>
      </w:r>
      <w:r>
        <w:rPr>
          <w:rFonts w:ascii="Times New Roman"/>
          <w:b w:val="false"/>
          <w:i w:val="false"/>
          <w:color w:val="000000"/>
          <w:sz w:val="28"/>
        </w:rPr>
        <w:t>
</w:t>
      </w:r>
      <w:r>
        <w:rPr>
          <w:rFonts w:ascii="Times New Roman"/>
          <w:b w:val="false"/>
          <w:i w:val="false"/>
          <w:color w:val="000000"/>
          <w:sz w:val="28"/>
        </w:rPr>
        <w:t>
      333. Лица командного состава питаются в кают-компании. Старшим лицом в кают-компании является капитан, а в его отсутствие - первый штурман (первый помощник командира). Старшим лицом в столовой команды является боцман. На судах, где нет кают-компании, для командного состава отводятся столы в столовой экипажа или в пассажирском салоне.</w:t>
      </w:r>
      <w:r>
        <w:br/>
      </w:r>
      <w:r>
        <w:rPr>
          <w:rFonts w:ascii="Times New Roman"/>
          <w:b w:val="false"/>
          <w:i w:val="false"/>
          <w:color w:val="000000"/>
          <w:sz w:val="28"/>
        </w:rPr>
        <w:t>
</w:t>
      </w:r>
      <w:r>
        <w:rPr>
          <w:rFonts w:ascii="Times New Roman"/>
          <w:b w:val="false"/>
          <w:i w:val="false"/>
          <w:color w:val="000000"/>
          <w:sz w:val="28"/>
        </w:rPr>
        <w:t>
      334. Весь экипаж является в кают-компанию или столовую для приема пищи в установленное время, в чистой и опрятной одежде.</w:t>
      </w:r>
      <w:r>
        <w:br/>
      </w:r>
      <w:r>
        <w:rPr>
          <w:rFonts w:ascii="Times New Roman"/>
          <w:b w:val="false"/>
          <w:i w:val="false"/>
          <w:color w:val="000000"/>
          <w:sz w:val="28"/>
        </w:rPr>
        <w:t>
</w:t>
      </w:r>
      <w:r>
        <w:rPr>
          <w:rFonts w:ascii="Times New Roman"/>
          <w:b w:val="false"/>
          <w:i w:val="false"/>
          <w:color w:val="000000"/>
          <w:sz w:val="28"/>
        </w:rPr>
        <w:t>
      Для не явившихся в отведенные часы пища не оставляется.</w:t>
      </w:r>
      <w:r>
        <w:br/>
      </w:r>
      <w:r>
        <w:rPr>
          <w:rFonts w:ascii="Times New Roman"/>
          <w:b w:val="false"/>
          <w:i w:val="false"/>
          <w:color w:val="000000"/>
          <w:sz w:val="28"/>
        </w:rPr>
        <w:t>
</w:t>
      </w:r>
      <w:r>
        <w:rPr>
          <w:rFonts w:ascii="Times New Roman"/>
          <w:b w:val="false"/>
          <w:i w:val="false"/>
          <w:color w:val="000000"/>
          <w:sz w:val="28"/>
        </w:rPr>
        <w:t>
      В часы, не отведенные по распорядку дня, прием пищи разрешается только лицам, исполнявшим неотложные судовые работы или служебные поручения и только по разрешению первого штурмана (первого помощника командира), а в его отсутствие - вахтенного начальника.</w:t>
      </w:r>
      <w:r>
        <w:br/>
      </w:r>
      <w:r>
        <w:rPr>
          <w:rFonts w:ascii="Times New Roman"/>
          <w:b w:val="false"/>
          <w:i w:val="false"/>
          <w:color w:val="000000"/>
          <w:sz w:val="28"/>
        </w:rPr>
        <w:t>
</w:t>
      </w:r>
      <w:r>
        <w:rPr>
          <w:rFonts w:ascii="Times New Roman"/>
          <w:b w:val="false"/>
          <w:i w:val="false"/>
          <w:color w:val="000000"/>
          <w:sz w:val="28"/>
        </w:rPr>
        <w:t>
      335. Пища в каюту может подаваться только капитану по его распоряжению и больным по указанию первого штурмана (первого помощника командира, шкипера).</w:t>
      </w:r>
    </w:p>
    <w:bookmarkEnd w:id="105"/>
    <w:bookmarkStart w:name="z872" w:id="106"/>
    <w:p>
      <w:pPr>
        <w:spacing w:after="0"/>
        <w:ind w:left="0"/>
        <w:jc w:val="left"/>
      </w:pPr>
      <w:r>
        <w:rPr>
          <w:rFonts w:ascii="Times New Roman"/>
          <w:b/>
          <w:i w:val="false"/>
          <w:color w:val="000000"/>
        </w:rPr>
        <w:t xml:space="preserve"> 
§ 5. Увольнение на берег</w:t>
      </w:r>
    </w:p>
    <w:bookmarkEnd w:id="106"/>
    <w:bookmarkStart w:name="z873" w:id="107"/>
    <w:p>
      <w:pPr>
        <w:spacing w:after="0"/>
        <w:ind w:left="0"/>
        <w:jc w:val="both"/>
      </w:pPr>
      <w:r>
        <w:rPr>
          <w:rFonts w:ascii="Times New Roman"/>
          <w:b w:val="false"/>
          <w:i w:val="false"/>
          <w:color w:val="000000"/>
          <w:sz w:val="28"/>
        </w:rPr>
        <w:t>
      336. Порядок и очередность увольнения на берег членов экипажа устанавливается капитаном.</w:t>
      </w:r>
      <w:r>
        <w:br/>
      </w:r>
      <w:r>
        <w:rPr>
          <w:rFonts w:ascii="Times New Roman"/>
          <w:b w:val="false"/>
          <w:i w:val="false"/>
          <w:color w:val="000000"/>
          <w:sz w:val="28"/>
        </w:rPr>
        <w:t>
</w:t>
      </w:r>
      <w:r>
        <w:rPr>
          <w:rFonts w:ascii="Times New Roman"/>
          <w:b w:val="false"/>
          <w:i w:val="false"/>
          <w:color w:val="000000"/>
          <w:sz w:val="28"/>
        </w:rPr>
        <w:t>
      При увольнении на берег на судне остается часть экипажа, способная обеспечивать безопасность судна и выполнение необходимых работ. При этом на судах транспортного флота разрешается увольнение при стоянке у причала не более двух третей, а при стоянке на рейде не более одной трети экипажа.</w:t>
      </w:r>
      <w:r>
        <w:br/>
      </w:r>
      <w:r>
        <w:rPr>
          <w:rFonts w:ascii="Times New Roman"/>
          <w:b w:val="false"/>
          <w:i w:val="false"/>
          <w:color w:val="000000"/>
          <w:sz w:val="28"/>
        </w:rPr>
        <w:t>
</w:t>
      </w:r>
      <w:r>
        <w:rPr>
          <w:rFonts w:ascii="Times New Roman"/>
          <w:b w:val="false"/>
          <w:i w:val="false"/>
          <w:color w:val="000000"/>
          <w:sz w:val="28"/>
        </w:rPr>
        <w:t>
      337. В случае наличия на судне опасного груза, при стоянке на рейде или в неблагоприятных условиях, а также, когда имеется (или предполагается) опасность для судна или необходимость перемены места его стоянки, на судне присутствует капитан или первый штурман (первый помощник командира, механик или первый помощник механика).</w:t>
      </w:r>
      <w:r>
        <w:br/>
      </w:r>
      <w:r>
        <w:rPr>
          <w:rFonts w:ascii="Times New Roman"/>
          <w:b w:val="false"/>
          <w:i w:val="false"/>
          <w:color w:val="000000"/>
          <w:sz w:val="28"/>
        </w:rPr>
        <w:t>
</w:t>
      </w:r>
      <w:r>
        <w:rPr>
          <w:rFonts w:ascii="Times New Roman"/>
          <w:b w:val="false"/>
          <w:i w:val="false"/>
          <w:color w:val="000000"/>
          <w:sz w:val="28"/>
        </w:rPr>
        <w:t>
      338. Капитан судов рейдово-маневрового, местного, технического и служебно-вспомогательного флота оставляют судно согласно порядку, установленному судовладельцем.</w:t>
      </w:r>
      <w:r>
        <w:br/>
      </w:r>
      <w:r>
        <w:rPr>
          <w:rFonts w:ascii="Times New Roman"/>
          <w:b w:val="false"/>
          <w:i w:val="false"/>
          <w:color w:val="000000"/>
          <w:sz w:val="28"/>
        </w:rPr>
        <w:t>
</w:t>
      </w:r>
      <w:r>
        <w:rPr>
          <w:rFonts w:ascii="Times New Roman"/>
          <w:b w:val="false"/>
          <w:i w:val="false"/>
          <w:color w:val="000000"/>
          <w:sz w:val="28"/>
        </w:rPr>
        <w:t>
      339. Все лица судового экипажа могут отлучаться с судна только с разрешения своих непосредственных начальников.</w:t>
      </w:r>
      <w:r>
        <w:br/>
      </w:r>
      <w:r>
        <w:rPr>
          <w:rFonts w:ascii="Times New Roman"/>
          <w:b w:val="false"/>
          <w:i w:val="false"/>
          <w:color w:val="000000"/>
          <w:sz w:val="28"/>
        </w:rPr>
        <w:t>
</w:t>
      </w:r>
      <w:r>
        <w:rPr>
          <w:rFonts w:ascii="Times New Roman"/>
          <w:b w:val="false"/>
          <w:i w:val="false"/>
          <w:color w:val="000000"/>
          <w:sz w:val="28"/>
        </w:rPr>
        <w:t>
      340. Лица судового экипажа, получившие разрешение на увольнение, перед уходом с судна и по возвращении на судно докладывают об этом вахтенному начальнику.</w:t>
      </w:r>
    </w:p>
    <w:bookmarkEnd w:id="107"/>
    <w:bookmarkStart w:name="z879" w:id="108"/>
    <w:p>
      <w:pPr>
        <w:spacing w:after="0"/>
        <w:ind w:left="0"/>
        <w:jc w:val="left"/>
      </w:pPr>
      <w:r>
        <w:rPr>
          <w:rFonts w:ascii="Times New Roman"/>
          <w:b/>
          <w:i w:val="false"/>
          <w:color w:val="000000"/>
        </w:rPr>
        <w:t xml:space="preserve"> 
§ 6. Пользование судовыми рабочими шлюпками (лодками)</w:t>
      </w:r>
    </w:p>
    <w:bookmarkEnd w:id="108"/>
    <w:bookmarkStart w:name="z880" w:id="109"/>
    <w:p>
      <w:pPr>
        <w:spacing w:after="0"/>
        <w:ind w:left="0"/>
        <w:jc w:val="both"/>
      </w:pPr>
      <w:r>
        <w:rPr>
          <w:rFonts w:ascii="Times New Roman"/>
          <w:b w:val="false"/>
          <w:i w:val="false"/>
          <w:color w:val="000000"/>
          <w:sz w:val="28"/>
        </w:rPr>
        <w:t>
      341. Спуск шлюпок на воду и их использование допускаются только по разрешению капитана.</w:t>
      </w:r>
      <w:r>
        <w:br/>
      </w:r>
      <w:r>
        <w:rPr>
          <w:rFonts w:ascii="Times New Roman"/>
          <w:b w:val="false"/>
          <w:i w:val="false"/>
          <w:color w:val="000000"/>
          <w:sz w:val="28"/>
        </w:rPr>
        <w:t>
</w:t>
      </w:r>
      <w:r>
        <w:rPr>
          <w:rFonts w:ascii="Times New Roman"/>
          <w:b w:val="false"/>
          <w:i w:val="false"/>
          <w:color w:val="000000"/>
          <w:sz w:val="28"/>
        </w:rPr>
        <w:t>
      342. На каждой судовой шлюпке, отходящей от борта, командир шлюпки, назначается из лиц командного состава, или старшина, назначенный из рядового состава, и моторист (на самоходных шлюпках).</w:t>
      </w:r>
      <w:r>
        <w:br/>
      </w:r>
      <w:r>
        <w:rPr>
          <w:rFonts w:ascii="Times New Roman"/>
          <w:b w:val="false"/>
          <w:i w:val="false"/>
          <w:color w:val="000000"/>
          <w:sz w:val="28"/>
        </w:rPr>
        <w:t>
</w:t>
      </w:r>
      <w:r>
        <w:rPr>
          <w:rFonts w:ascii="Times New Roman"/>
          <w:b w:val="false"/>
          <w:i w:val="false"/>
          <w:color w:val="000000"/>
          <w:sz w:val="28"/>
        </w:rPr>
        <w:t>
      Командир (старшина) и моторист шлюпки назначаются первым штурманом (первым помощником командира, шкипером), а в его отсутствие - вахтенным начальником.</w:t>
      </w:r>
      <w:r>
        <w:br/>
      </w:r>
      <w:r>
        <w:rPr>
          <w:rFonts w:ascii="Times New Roman"/>
          <w:b w:val="false"/>
          <w:i w:val="false"/>
          <w:color w:val="000000"/>
          <w:sz w:val="28"/>
        </w:rPr>
        <w:t>
</w:t>
      </w:r>
      <w:r>
        <w:rPr>
          <w:rFonts w:ascii="Times New Roman"/>
          <w:b w:val="false"/>
          <w:i w:val="false"/>
          <w:color w:val="000000"/>
          <w:sz w:val="28"/>
        </w:rPr>
        <w:t>
      343. Командир (старшина) шлюпки и моторист имеет соответствующую квалификацию (право).</w:t>
      </w:r>
      <w:r>
        <w:br/>
      </w:r>
      <w:r>
        <w:rPr>
          <w:rFonts w:ascii="Times New Roman"/>
          <w:b w:val="false"/>
          <w:i w:val="false"/>
          <w:color w:val="000000"/>
          <w:sz w:val="28"/>
        </w:rPr>
        <w:t>
</w:t>
      </w:r>
      <w:r>
        <w:rPr>
          <w:rFonts w:ascii="Times New Roman"/>
          <w:b w:val="false"/>
          <w:i w:val="false"/>
          <w:color w:val="000000"/>
          <w:sz w:val="28"/>
        </w:rPr>
        <w:t>
      344. Шлюпка укомплектовывается положенным числом гребцов и иметь установленное снабжение.</w:t>
      </w:r>
      <w:r>
        <w:br/>
      </w:r>
      <w:r>
        <w:rPr>
          <w:rFonts w:ascii="Times New Roman"/>
          <w:b w:val="false"/>
          <w:i w:val="false"/>
          <w:color w:val="000000"/>
          <w:sz w:val="28"/>
        </w:rPr>
        <w:t>
</w:t>
      </w:r>
      <w:r>
        <w:rPr>
          <w:rFonts w:ascii="Times New Roman"/>
          <w:b w:val="false"/>
          <w:i w:val="false"/>
          <w:color w:val="000000"/>
          <w:sz w:val="28"/>
        </w:rPr>
        <w:t>
      345. Все лица (включая пассажиров), находящиеся на шлюпке, имеют при себе индивидуальные спасательные средства.</w:t>
      </w:r>
      <w:r>
        <w:br/>
      </w:r>
      <w:r>
        <w:rPr>
          <w:rFonts w:ascii="Times New Roman"/>
          <w:b w:val="false"/>
          <w:i w:val="false"/>
          <w:color w:val="000000"/>
          <w:sz w:val="28"/>
        </w:rPr>
        <w:t>
</w:t>
      </w:r>
      <w:r>
        <w:rPr>
          <w:rFonts w:ascii="Times New Roman"/>
          <w:b w:val="false"/>
          <w:i w:val="false"/>
          <w:color w:val="000000"/>
          <w:sz w:val="28"/>
        </w:rPr>
        <w:t>
      346. О готовности к отходу от борта командир (старшина) шлюпки докладывает вахтенному начальнику и получает разрешение на отход; по возвращении шлюпки командир (старшина) докладывает о ее прибытии.</w:t>
      </w:r>
    </w:p>
    <w:bookmarkEnd w:id="109"/>
    <w:bookmarkStart w:name="z887" w:id="110"/>
    <w:p>
      <w:pPr>
        <w:spacing w:after="0"/>
        <w:ind w:left="0"/>
        <w:jc w:val="left"/>
      </w:pPr>
      <w:r>
        <w:rPr>
          <w:rFonts w:ascii="Times New Roman"/>
          <w:b/>
          <w:i w:val="false"/>
          <w:color w:val="000000"/>
        </w:rPr>
        <w:t xml:space="preserve"> 
10. Судовые правила</w:t>
      </w:r>
    </w:p>
    <w:bookmarkEnd w:id="110"/>
    <w:bookmarkStart w:name="z888" w:id="111"/>
    <w:p>
      <w:pPr>
        <w:spacing w:after="0"/>
        <w:ind w:left="0"/>
        <w:jc w:val="both"/>
      </w:pPr>
      <w:r>
        <w:rPr>
          <w:rFonts w:ascii="Times New Roman"/>
          <w:b w:val="false"/>
          <w:i w:val="false"/>
          <w:color w:val="000000"/>
          <w:sz w:val="28"/>
        </w:rPr>
        <w:t>
      347. На судне не допускается:</w:t>
      </w:r>
      <w:r>
        <w:br/>
      </w:r>
      <w:r>
        <w:rPr>
          <w:rFonts w:ascii="Times New Roman"/>
          <w:b w:val="false"/>
          <w:i w:val="false"/>
          <w:color w:val="000000"/>
          <w:sz w:val="28"/>
        </w:rPr>
        <w:t>
</w:t>
      </w:r>
      <w:r>
        <w:rPr>
          <w:rFonts w:ascii="Times New Roman"/>
          <w:b w:val="false"/>
          <w:i w:val="false"/>
          <w:color w:val="000000"/>
          <w:sz w:val="28"/>
        </w:rPr>
        <w:t>
      1) перевозить без разрешения капитана посторонних лиц, их грузы и багаж, а также грузы, принадлежащие членам экипажа;</w:t>
      </w:r>
      <w:r>
        <w:br/>
      </w:r>
      <w:r>
        <w:rPr>
          <w:rFonts w:ascii="Times New Roman"/>
          <w:b w:val="false"/>
          <w:i w:val="false"/>
          <w:color w:val="000000"/>
          <w:sz w:val="28"/>
        </w:rPr>
        <w:t>
</w:t>
      </w:r>
      <w:r>
        <w:rPr>
          <w:rFonts w:ascii="Times New Roman"/>
          <w:b w:val="false"/>
          <w:i w:val="false"/>
          <w:color w:val="000000"/>
          <w:sz w:val="28"/>
        </w:rPr>
        <w:t>
      2) выносить какие-либо вещи без разрешения вахтенного начальника;</w:t>
      </w:r>
      <w:r>
        <w:br/>
      </w:r>
      <w:r>
        <w:rPr>
          <w:rFonts w:ascii="Times New Roman"/>
          <w:b w:val="false"/>
          <w:i w:val="false"/>
          <w:color w:val="000000"/>
          <w:sz w:val="28"/>
        </w:rPr>
        <w:t>
</w:t>
      </w:r>
      <w:r>
        <w:rPr>
          <w:rFonts w:ascii="Times New Roman"/>
          <w:b w:val="false"/>
          <w:i w:val="false"/>
          <w:color w:val="000000"/>
          <w:sz w:val="28"/>
        </w:rPr>
        <w:t>
      3) распивать спиртные напитки и быть в нетрезвом виде, играть в азартные игры;</w:t>
      </w:r>
      <w:r>
        <w:br/>
      </w:r>
      <w:r>
        <w:rPr>
          <w:rFonts w:ascii="Times New Roman"/>
          <w:b w:val="false"/>
          <w:i w:val="false"/>
          <w:color w:val="000000"/>
          <w:sz w:val="28"/>
        </w:rPr>
        <w:t>
</w:t>
      </w:r>
      <w:r>
        <w:rPr>
          <w:rFonts w:ascii="Times New Roman"/>
          <w:b w:val="false"/>
          <w:i w:val="false"/>
          <w:color w:val="000000"/>
          <w:sz w:val="28"/>
        </w:rPr>
        <w:t>
      4) курить в не отведенных для этого местах и в постели, а также во время тревог, учений;</w:t>
      </w:r>
      <w:r>
        <w:br/>
      </w:r>
      <w:r>
        <w:rPr>
          <w:rFonts w:ascii="Times New Roman"/>
          <w:b w:val="false"/>
          <w:i w:val="false"/>
          <w:color w:val="000000"/>
          <w:sz w:val="28"/>
        </w:rPr>
        <w:t>
</w:t>
      </w:r>
      <w:r>
        <w:rPr>
          <w:rFonts w:ascii="Times New Roman"/>
          <w:b w:val="false"/>
          <w:i w:val="false"/>
          <w:color w:val="000000"/>
          <w:sz w:val="28"/>
        </w:rPr>
        <w:t>
      5) отвлекать разговорами лиц, несущих вахту;</w:t>
      </w:r>
      <w:r>
        <w:br/>
      </w:r>
      <w:r>
        <w:rPr>
          <w:rFonts w:ascii="Times New Roman"/>
          <w:b w:val="false"/>
          <w:i w:val="false"/>
          <w:color w:val="000000"/>
          <w:sz w:val="28"/>
        </w:rPr>
        <w:t>
</w:t>
      </w:r>
      <w:r>
        <w:rPr>
          <w:rFonts w:ascii="Times New Roman"/>
          <w:b w:val="false"/>
          <w:i w:val="false"/>
          <w:color w:val="000000"/>
          <w:sz w:val="28"/>
        </w:rPr>
        <w:t>
      6) держать на источниках света, видимых снаружи, цветные абажуры, либо закрывать их цветными шторами;</w:t>
      </w:r>
      <w:r>
        <w:br/>
      </w:r>
      <w:r>
        <w:rPr>
          <w:rFonts w:ascii="Times New Roman"/>
          <w:b w:val="false"/>
          <w:i w:val="false"/>
          <w:color w:val="000000"/>
          <w:sz w:val="28"/>
        </w:rPr>
        <w:t>
</w:t>
      </w:r>
      <w:r>
        <w:rPr>
          <w:rFonts w:ascii="Times New Roman"/>
          <w:b w:val="false"/>
          <w:i w:val="false"/>
          <w:color w:val="000000"/>
          <w:sz w:val="28"/>
        </w:rPr>
        <w:t>
      7) выбрасывать за борт мусор, окурки, пищевые отходы;</w:t>
      </w:r>
      <w:r>
        <w:br/>
      </w:r>
      <w:r>
        <w:rPr>
          <w:rFonts w:ascii="Times New Roman"/>
          <w:b w:val="false"/>
          <w:i w:val="false"/>
          <w:color w:val="000000"/>
          <w:sz w:val="28"/>
        </w:rPr>
        <w:t>
</w:t>
      </w:r>
      <w:r>
        <w:rPr>
          <w:rFonts w:ascii="Times New Roman"/>
          <w:b w:val="false"/>
          <w:i w:val="false"/>
          <w:color w:val="000000"/>
          <w:sz w:val="28"/>
        </w:rPr>
        <w:t>
      8) стирать, просушивать и гладить белье в не отведенных для этого местах.</w:t>
      </w:r>
      <w:r>
        <w:br/>
      </w:r>
      <w:r>
        <w:rPr>
          <w:rFonts w:ascii="Times New Roman"/>
          <w:b w:val="false"/>
          <w:i w:val="false"/>
          <w:color w:val="000000"/>
          <w:sz w:val="28"/>
        </w:rPr>
        <w:t>
</w:t>
      </w:r>
      <w:r>
        <w:rPr>
          <w:rFonts w:ascii="Times New Roman"/>
          <w:b w:val="false"/>
          <w:i w:val="false"/>
          <w:color w:val="000000"/>
          <w:sz w:val="28"/>
        </w:rPr>
        <w:t>
      348. Спортивные мероприятия (плавание, хождение на шлюпках) могут проводиться только с разрешения капитана и с назначением лица для обеспечения безопасности участников.</w:t>
      </w:r>
    </w:p>
    <w:bookmarkEnd w:id="111"/>
    <w:bookmarkStart w:name="z898" w:id="1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Уставу службы на судах</w:t>
      </w:r>
    </w:p>
    <w:bookmarkEnd w:id="112"/>
    <w:bookmarkStart w:name="z899" w:id="113"/>
    <w:p>
      <w:pPr>
        <w:spacing w:after="0"/>
        <w:ind w:left="0"/>
        <w:jc w:val="both"/>
      </w:pPr>
      <w:r>
        <w:rPr>
          <w:rFonts w:ascii="Times New Roman"/>
          <w:b w:val="false"/>
          <w:i w:val="false"/>
          <w:color w:val="000000"/>
          <w:sz w:val="28"/>
        </w:rPr>
        <w:t>
      </w:t>
      </w:r>
      <w:r>
        <w:rPr>
          <w:rFonts w:ascii="Times New Roman"/>
          <w:b/>
          <w:i w:val="false"/>
          <w:color w:val="000000"/>
          <w:sz w:val="28"/>
        </w:rPr>
        <w:t>Время несения вахт командным составом самоходных судов</w:t>
      </w:r>
      <w:r>
        <w:br/>
      </w:r>
      <w:r>
        <w:rPr>
          <w:rFonts w:ascii="Times New Roman"/>
          <w:b w:val="false"/>
          <w:i w:val="false"/>
          <w:color w:val="000000"/>
          <w:sz w:val="28"/>
        </w:rPr>
        <w:t>
                         </w:t>
      </w:r>
      <w:r>
        <w:rPr>
          <w:rFonts w:ascii="Times New Roman"/>
          <w:b/>
          <w:i w:val="false"/>
          <w:color w:val="000000"/>
          <w:sz w:val="28"/>
        </w:rPr>
        <w:t>(кроме скоростных)</w:t>
      </w:r>
      <w:r>
        <w:br/>
      </w:r>
      <w:r>
        <w:rPr>
          <w:rFonts w:ascii="Times New Roman"/>
          <w:b w:val="false"/>
          <w:i w:val="false"/>
          <w:color w:val="000000"/>
          <w:sz w:val="28"/>
        </w:rPr>
        <w:t>
       </w:t>
      </w:r>
      <w:r>
        <w:rPr>
          <w:rFonts w:ascii="Times New Roman"/>
          <w:b/>
          <w:i w:val="false"/>
          <w:color w:val="000000"/>
          <w:sz w:val="28"/>
        </w:rPr>
        <w:t>при их эксплуатации на внутренних судоходных путях</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4045"/>
        <w:gridCol w:w="3101"/>
        <w:gridCol w:w="2427"/>
        <w:gridCol w:w="2968"/>
      </w:tblGrid>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несения вахт при графиках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Четырехсменном</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Трехсменном</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Двухсменном</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16:18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12:16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12:20 или</w:t>
            </w:r>
            <w:r>
              <w:br/>
            </w:r>
            <w:r>
              <w:rPr>
                <w:rFonts w:ascii="Times New Roman"/>
                <w:b w:val="false"/>
                <w:i w:val="false"/>
                <w:color w:val="000000"/>
                <w:sz w:val="20"/>
              </w:rPr>
              <w:t>
00:06 12:18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 помощник</w:t>
            </w:r>
            <w:r>
              <w:br/>
            </w:r>
            <w:r>
              <w:rPr>
                <w:rFonts w:ascii="Times New Roman"/>
                <w:b w:val="false"/>
                <w:i w:val="false"/>
                <w:color w:val="000000"/>
                <w:sz w:val="20"/>
              </w:rPr>
              <w:t>
капитана (первый</w:t>
            </w:r>
            <w:r>
              <w:br/>
            </w:r>
            <w:r>
              <w:rPr>
                <w:rFonts w:ascii="Times New Roman"/>
                <w:b w:val="false"/>
                <w:i w:val="false"/>
                <w:color w:val="000000"/>
                <w:sz w:val="20"/>
              </w:rPr>
              <w:t>
штурман)</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21:24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20:24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 20:24 или</w:t>
            </w:r>
            <w:r>
              <w:br/>
            </w:r>
            <w:r>
              <w:rPr>
                <w:rFonts w:ascii="Times New Roman"/>
                <w:b w:val="false"/>
                <w:i w:val="false"/>
                <w:color w:val="000000"/>
                <w:sz w:val="20"/>
              </w:rPr>
              <w:t>
06:12 18:24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помощник</w:t>
            </w:r>
            <w:r>
              <w:br/>
            </w:r>
            <w:r>
              <w:rPr>
                <w:rFonts w:ascii="Times New Roman"/>
                <w:b w:val="false"/>
                <w:i w:val="false"/>
                <w:color w:val="000000"/>
                <w:sz w:val="20"/>
              </w:rPr>
              <w:t>
капитана (второй</w:t>
            </w:r>
            <w:r>
              <w:br/>
            </w:r>
            <w:r>
              <w:rPr>
                <w:rFonts w:ascii="Times New Roman"/>
                <w:b w:val="false"/>
                <w:i w:val="false"/>
                <w:color w:val="000000"/>
                <w:sz w:val="20"/>
              </w:rPr>
              <w:t>
штурман)</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18:21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16:20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Третий помощник</w:t>
            </w:r>
            <w:r>
              <w:br/>
            </w:r>
            <w:r>
              <w:rPr>
                <w:rFonts w:ascii="Times New Roman"/>
                <w:b w:val="false"/>
                <w:i w:val="false"/>
                <w:color w:val="000000"/>
                <w:sz w:val="20"/>
              </w:rPr>
              <w:t>
капитана (третий</w:t>
            </w:r>
            <w:r>
              <w:br/>
            </w:r>
            <w:r>
              <w:rPr>
                <w:rFonts w:ascii="Times New Roman"/>
                <w:b w:val="false"/>
                <w:i w:val="false"/>
                <w:color w:val="000000"/>
                <w:sz w:val="20"/>
              </w:rPr>
              <w:t>
штурман)</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12:16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12:16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20:24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20:24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 20:24 или</w:t>
            </w:r>
            <w:r>
              <w:br/>
            </w:r>
            <w:r>
              <w:rPr>
                <w:rFonts w:ascii="Times New Roman"/>
                <w:b w:val="false"/>
                <w:i w:val="false"/>
                <w:color w:val="000000"/>
                <w:sz w:val="20"/>
              </w:rPr>
              <w:t>
06:12 18:24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помощник</w:t>
            </w:r>
            <w:r>
              <w:br/>
            </w:r>
            <w:r>
              <w:rPr>
                <w:rFonts w:ascii="Times New Roman"/>
                <w:b w:val="false"/>
                <w:i w:val="false"/>
                <w:color w:val="000000"/>
                <w:sz w:val="20"/>
              </w:rPr>
              <w:t>
механика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14:17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12:16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12:20 или</w:t>
            </w:r>
            <w:r>
              <w:br/>
            </w:r>
            <w:r>
              <w:rPr>
                <w:rFonts w:ascii="Times New Roman"/>
                <w:b w:val="false"/>
                <w:i w:val="false"/>
                <w:color w:val="000000"/>
                <w:sz w:val="20"/>
              </w:rPr>
              <w:t>
00:06 12:18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помощник</w:t>
            </w:r>
            <w:r>
              <w:br/>
            </w:r>
            <w:r>
              <w:rPr>
                <w:rFonts w:ascii="Times New Roman"/>
                <w:b w:val="false"/>
                <w:i w:val="false"/>
                <w:color w:val="000000"/>
                <w:sz w:val="20"/>
              </w:rPr>
              <w:t>
механика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17:20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16:20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Третий помощник</w:t>
            </w:r>
            <w:r>
              <w:br/>
            </w:r>
            <w:r>
              <w:rPr>
                <w:rFonts w:ascii="Times New Roman"/>
                <w:b w:val="false"/>
                <w:i w:val="false"/>
                <w:color w:val="000000"/>
                <w:sz w:val="20"/>
              </w:rPr>
              <w:t>
механика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21:24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20:24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r>
              <w:br/>
            </w:r>
            <w:r>
              <w:rPr>
                <w:rFonts w:ascii="Times New Roman"/>
                <w:b w:val="false"/>
                <w:i w:val="false"/>
                <w:color w:val="000000"/>
                <w:sz w:val="20"/>
              </w:rPr>
              <w:t>
(помощник механика</w:t>
            </w:r>
            <w:r>
              <w:br/>
            </w:r>
            <w:r>
              <w:rPr>
                <w:rFonts w:ascii="Times New Roman"/>
                <w:b w:val="false"/>
                <w:i w:val="false"/>
                <w:color w:val="000000"/>
                <w:sz w:val="20"/>
              </w:rPr>
              <w:t>
по</w:t>
            </w:r>
            <w:r>
              <w:br/>
            </w:r>
            <w:r>
              <w:rPr>
                <w:rFonts w:ascii="Times New Roman"/>
                <w:b w:val="false"/>
                <w:i w:val="false"/>
                <w:color w:val="000000"/>
                <w:sz w:val="20"/>
              </w:rPr>
              <w:t>
электрооборудованию)</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20:24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20:24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00" w:id="1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Уставу службы на судах</w:t>
      </w:r>
    </w:p>
    <w:bookmarkEnd w:id="114"/>
    <w:bookmarkStart w:name="z901" w:id="115"/>
    <w:p>
      <w:pPr>
        <w:spacing w:after="0"/>
        <w:ind w:left="0"/>
        <w:jc w:val="both"/>
      </w:pPr>
      <w:r>
        <w:rPr>
          <w:rFonts w:ascii="Times New Roman"/>
          <w:b w:val="false"/>
          <w:i w:val="false"/>
          <w:color w:val="000000"/>
          <w:sz w:val="28"/>
        </w:rPr>
        <w:t>
                              </w:t>
      </w:r>
      <w:r>
        <w:rPr>
          <w:rFonts w:ascii="Times New Roman"/>
          <w:b/>
          <w:i w:val="false"/>
          <w:color w:val="000000"/>
          <w:sz w:val="28"/>
        </w:rPr>
        <w:t>Распорядок дня</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6"/>
        <w:gridCol w:w="3038"/>
        <w:gridCol w:w="3436"/>
      </w:tblGrid>
      <w:tr>
        <w:trPr>
          <w:trHeight w:val="270" w:hRule="atLeast"/>
        </w:trPr>
        <w:tc>
          <w:tcPr>
            <w:tcW w:w="6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Распорядок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судовое, часа мин</w:t>
            </w:r>
          </w:p>
        </w:tc>
      </w:tr>
      <w:tr>
        <w:trPr>
          <w:trHeight w:val="270" w:hRule="atLeast"/>
        </w:trPr>
        <w:tc>
          <w:tcPr>
            <w:tcW w:w="0" w:type="auto"/>
            <w:vMerge/>
            <w:tcBorders>
              <w:top w:val="nil"/>
              <w:left w:val="single" w:color="cfcfcf" w:sz="5"/>
              <w:bottom w:val="single" w:color="cfcfcf" w:sz="5"/>
              <w:right w:val="single" w:color="cfcfcf" w:sz="5"/>
            </w:tcBorders>
          </w:tcP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ходу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стоянке</w:t>
            </w:r>
          </w:p>
        </w:tc>
      </w:tr>
      <w:tr>
        <w:trPr>
          <w:trHeight w:val="18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Подъем</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w:t>
            </w:r>
          </w:p>
        </w:tc>
      </w:tr>
      <w:tr>
        <w:trPr>
          <w:trHeight w:val="18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Завтрак</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07:30-08:30</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07:30-08:30</w:t>
            </w:r>
          </w:p>
        </w:tc>
      </w:tr>
      <w:tr>
        <w:trPr>
          <w:trHeight w:val="18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судну</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08:30-12:00</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08:30-12:00</w:t>
            </w:r>
          </w:p>
        </w:tc>
      </w:tr>
      <w:tr>
        <w:trPr>
          <w:trHeight w:val="18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11:30-12:30</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11:30-12:30</w:t>
            </w:r>
          </w:p>
        </w:tc>
      </w:tr>
      <w:tr>
        <w:trPr>
          <w:trHeight w:val="18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судну</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13:00-17:00</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13:00-17:00</w:t>
            </w:r>
          </w:p>
        </w:tc>
      </w:tr>
      <w:tr>
        <w:trPr>
          <w:trHeight w:val="18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Ужин</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19:30-20:30</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17:30-18:00</w:t>
            </w:r>
          </w:p>
        </w:tc>
      </w:tr>
      <w:tr>
        <w:trPr>
          <w:trHeight w:val="18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время</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20:30-23:00</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18:00-23:00</w:t>
            </w:r>
          </w:p>
        </w:tc>
      </w:tr>
      <w:tr>
        <w:trPr>
          <w:trHeight w:val="18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Отбой</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