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7771" w14:textId="51d7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проектно-сметной документации из республиканской собственности в коммунальную собственность городов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2011 года № 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Министерства образования и науки Республики Казахстан в коммунальную собственность городов Астаны и Алматы проектно-сметную документацию по строительству 6 школ общей балансовой стоимостью 103200000 (Сто три миллиона двести тысяч) тенге, из них по городу Астане балансовой стоимостью 34400000 (Тридцать четыре миллиона четыреста тысяч) тенге; по городу Алматы балансовой стоимостью 68800000 (Шестьдесят восемь миллионов восемьсот тысяч) тенге, согласно 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и акиматами городов Астаны и Алматы в установленном законодательством Республики Казахстан порядке осуществить необходимые организационные мероприятия по приему-передаче проектно-сметной документации, указанной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2011 года № 724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проектно-сметной документации, передаваемой из республиканской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с баланса Министерства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в коммунальную собственность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53"/>
        <w:gridCol w:w="49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на 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"Юго-Восток" (левая сторона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Махтумкули) в городе Астане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на 1200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гаражного кооператива "Степной"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2 школам города Астаны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34 400 000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на 1200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"Айгерим" города Алматы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на 1200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"Улжан"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(корректировка)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на 1200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"Пятилетка Турксиба"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"Калкаман"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4 школам города Алматы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68 800 000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6 школам Астаны и Алматы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103 200 000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