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07bb" w14:textId="5b70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и концессионных проектов, финансирование разработки или корректировки, проведение необходимых экспертиз технико-экономических обоснований, услуг по консультативному сопровождению концессионных проектов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экономического развития и торговли Республики Казахстан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2011 года № 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Правительства РК от 19.11.2011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бюджетных инвестиционных и концессионных проектов, финансирование разработки или корректировки, проведение необходимых экспертиз технико-экономических обоснований, услуг по консультативному сопровождению концессионных проектов которых осуществляется за счет средств распределяемой бюджетной программы 004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экономического развития и торговли Республики Казахстан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19.11.2011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K.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2011 года № 732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разработки или корректировки, проведение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обоснований, услуг</w:t>
      </w:r>
      <w:r>
        <w:br/>
      </w:r>
      <w:r>
        <w:rPr>
          <w:rFonts w:ascii="Times New Roman"/>
          <w:b/>
          <w:i w:val="false"/>
          <w:color w:val="000000"/>
        </w:rPr>
        <w:t>
по консультативному сопровождению концессионных проектов</w:t>
      </w:r>
      <w:r>
        <w:br/>
      </w:r>
      <w:r>
        <w:rPr>
          <w:rFonts w:ascii="Times New Roman"/>
          <w:b/>
          <w:i w:val="false"/>
          <w:color w:val="000000"/>
        </w:rPr>
        <w:t>
которых осуществляется за счет средств распределяемой бюджетной</w:t>
      </w:r>
      <w:r>
        <w:br/>
      </w:r>
      <w:r>
        <w:rPr>
          <w:rFonts w:ascii="Times New Roman"/>
          <w:b/>
          <w:i w:val="false"/>
          <w:color w:val="000000"/>
        </w:rPr>
        <w:t>
программы 004 "Разработка или корректировка, а также проведение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консультативное сопровождение концессионных проектов"</w:t>
      </w:r>
      <w:r>
        <w:br/>
      </w:r>
      <w:r>
        <w:rPr>
          <w:rFonts w:ascii="Times New Roman"/>
          <w:b/>
          <w:i w:val="false"/>
          <w:color w:val="000000"/>
        </w:rPr>
        <w:t>
Министерства экономического развития и торговли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Правительства РК от 19.11.2011 </w:t>
      </w:r>
      <w:r>
        <w:rPr>
          <w:rFonts w:ascii="Times New Roman"/>
          <w:b w:val="false"/>
          <w:i w:val="false"/>
          <w:color w:val="ff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4322"/>
        <w:gridCol w:w="3615"/>
        <w:gridCol w:w="3116"/>
        <w:gridCol w:w="2658"/>
      </w:tblGrid>
      <w:tr>
        <w:trPr>
          <w:trHeight w:val="31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(тыс. тенге)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(тыс. тенге)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ГНПП "Бурабай"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службы "е-қызмет"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"Система изготовления,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моряков"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"Комплексная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движении"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"Расширению 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морского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северном направлении.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Сухогрузные причалы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инфраструктуры"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7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Л.Н.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Московского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М.В. Ломоносова"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на реке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приграничного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(МЦПС)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таможни "Коргас"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управлению земельными ресурсами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кадастра"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20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"Создание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назначения"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229 389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