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1b40a" w14:textId="531b4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2011 года № 742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2011 года № 742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2002 года № 1274 "Об утверждении Плана мероприятий по реализации Концепции правовой политики Республики Казахстан" (САПП Республики Казахстан, 2002 г., № 43, ст. 434).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29 ноября 2003 года № 1210 "О внесении изменений и дополнения в некоторые решения Правительства Республики Казахстан" (САПП Республики Казахстан, 2003 г., № 45, ст. 497).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2003 года № 1216 "О внесении изменений в постановления Правительства Республики Казахстан от 30 ноября 2002 года № 1274 и от 29 декабря 2002 года № 1430" (САПП Республики Казахстан, 2003 г., № 45, ст. 499).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19 декабря 2003 года № 1273 "О внесении изменений в некоторые решения Правительства Республики Казахстан" (САПП Республики Казахстан, 2003 г., № 47, ст. 526).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8 января 2004 года № 16 "О внесении изменений в некоторые решения Правительства Республики Казахстан" (САПП Республики Казахстан, 2004 г., № 1, ст. 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Пункт 6 изменений и дополнений, которые вносятся в некоторые решения Правительства Республики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сентября 2004 года № 936 "О внесении изменений и дополнений в некоторые решения Правительства Республики Казахстан" (САПП Республики Казахстан, 2004 г., № 33, ст. 448).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июля 2005 года № 681 "О внесении изменений и дополнений в постановление Правительства Республики Казахстан от 30 ноября 2002 года № 1274" (САПП Республики Казахстан, 2005 г., № 28, ст. 348).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9 февраля 2006 года № 95 "О внесении изменений и дополнений в некоторые решения Правительства Республики Казахстан и распоряжение Премьер-Министра Республики Казахстан от 13 декабря 2004 года № 363-р" (САПП Республики Казахстан, 2006 г., № 5, ст. 43).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27 июля 2006 года № 712 "О внесении изменений в некоторые решения Правительства Республики Казахстан" (САПП Республики Казахстан, 2006 г., № 27, ст. 295).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21 декабря 2006 года № 1235 "О внесении изменений в постановления Правительства Республики Казахстан от 30 ноября 2002 года № 1274 и от 9 февраля 2006 года № 94" (САПП Республики Казахстан, 2006 г., № 49, ст. 516).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мая 2008 года № 501 "О внесении дополнений в постановление Правительства Республики Казахстан от 30 ноября 2002 года № 1274" (САПП Республики Казахстан, 2008 г., № 27, ст. 258).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27 ноября 2008 года № 1095 "О внесении изменений в постановления Правительства Республики Казахстан от 30 ноября 2002 года № 1274 и от 2 февраля 2008 года № 88" (САПП Республики Казахстан, 2008 г., № 44, ст. 502).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10 ноября 2009 года № 1803 "О внесении изменений и дополнений в некоторые решения Правительства Республики Казахстан" (САПП Республики Казахстан, 2009 г., № 55, ст. 460).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