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a4f5a" w14:textId="0ba4f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установления запретных зон при арсеналах, базах и складах Вооруженных Сил, других войск и воинских формирований и запретных районов при арсеналах, базах и складах Вооруженных Сил, других войск и воинских формирований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июня 2011 года № 744. Утратило силу постановлением Правительства Республики Казахстан от 28 августа 2015 года № 671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   Сноска. Утратило силу постановлением Правительства РК от 28.08.2015 </w:t>
      </w:r>
      <w:r>
        <w:rPr>
          <w:rFonts w:ascii="Times New Roman"/>
          <w:b w:val="false"/>
          <w:i w:val="false"/>
          <w:color w:val="ff0000"/>
          <w:sz w:val="28"/>
        </w:rPr>
        <w:t>№ 671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Законом РК от 29.09.2014 г.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ЗРК по вопросам разграничения полномочий между уровнями государственного управления 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Министра обороны Республики Казахстан от 27 марта 2015 года № 155.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26-1)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7 января 2005 года "Об обороне и Вооруженных Силах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установления запретных зон при арсеналах, базах и складах Вооруженных Сил, других войск и воинских формирований и запретных районов при арсеналах, базах и складах Вооруженных Сил, других войск и воинских формирований.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июня 2011 года № 744 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установления запретных зон при арсеналах, базах и складах</w:t>
      </w:r>
      <w:r>
        <w:br/>
      </w:r>
      <w:r>
        <w:rPr>
          <w:rFonts w:ascii="Times New Roman"/>
          <w:b/>
          <w:i w:val="false"/>
          <w:color w:val="000000"/>
        </w:rPr>
        <w:t>
Вооруженных Сил, других войск и воинских формирований и</w:t>
      </w:r>
      <w:r>
        <w:br/>
      </w:r>
      <w:r>
        <w:rPr>
          <w:rFonts w:ascii="Times New Roman"/>
          <w:b/>
          <w:i w:val="false"/>
          <w:color w:val="000000"/>
        </w:rPr>
        <w:t>
запретных районов при арсеналах, базах и складах Вооруженных</w:t>
      </w:r>
      <w:r>
        <w:br/>
      </w:r>
      <w:r>
        <w:rPr>
          <w:rFonts w:ascii="Times New Roman"/>
          <w:b/>
          <w:i w:val="false"/>
          <w:color w:val="000000"/>
        </w:rPr>
        <w:t>
Сил, других войск и воинских формирований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26-1)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7 января 2005 года «Об обороне и Вооруженных Силах Республики Казахстан», которые определяют порядок установления запретных зон при арсеналах, базах и складах боеприпасов Вооруженных Сил, других войск и воинских формирований и запретных районов при арсеналах, базах и складах боеприпасов Вооруженных Сил, других войск и воинских формирований, в целях обеспечения безопасности хранения боеприпасов и взрывчатых веществ, защиты населения и объектов производственного, социально-бытового и иного назначения.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арсеналы, базы и склады боеприпасов Вооруженных Сил, других войск и воинских формирований (далее – объекты хранения) – объекты военного назначения, на которых содержатся более 50 условных вагонов видов и номенклатур боеприпасов к артиллерийскому, танковому вооружению калибра от 57 мм и выше, инженерные боеприпасы, а также авиационные средства поражения и ракеты противовоздушной обороны;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условный вагон – единица учета поставки и хранения боеприпасов, подразумевающая объем боеприпасов равный 20 тоннам;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запретная зона при арсеналах, базах и складах боеприпасов Вооруженных Сил, других войск и воинских формирований (далее – запретная зона) – территория, непосредственно примыкающая к объектам хранения, отведенная в целях обеспечения пожарной безопасности объектов 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запретный район при арсеналах, базах и складах боеприпасов Вооруженных Сил, других войск и воинских формирований (далее – запретный район) – территория, отведенная в целях обеспечения противодиверсионной безопасности объектов 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защитный экран – оградительный земляной вал, искусственная насыпь, оборонительное сооружение, которое устанавливается за территорией объекта хранения и предназначена для уменьшения поражающей способности взрывчатых веществ, в случае их детонации, а также обеспечения безопасности хранения военного и другого имущества, находящегося за пределами объекта.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установления запретных зон и запретных районов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Ширина запретной зоны от внешнего ограждения объекта хранения составляет 400 метров. При наличии оборудованного защитного экрана, ширина зоны уменьшается в 2 раза.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Запретный район устанавливается на расстоянии 3 километров от его внешнего ограждения объекта 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Руководитель государственного учреждения, в ведении которого находится объект хранения (далее – руководитель учреждения), составляет в двух экземплярах проект плана-схемы установления границ запретных зон и запретных районов, по согласованию с соответствующими органами военного управления Вооруженных Сил, других войск и воинских формирований в ведении, которого находится объект хранения (далее – органы военного управления).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Согласованный проект плана-схемы направляется в местный исполнительный орган (далее – акимат).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Акимат в месячный срок со дня получения утверждает план-схему и направляет один экземпляр руководителю учреждения и копию в соответствующие органы военного управления, а также оповещают граждан об установлении границ запретных зон и запретных районов и связанных с этим ограничениями через средства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После утверждения план-схемы руководитель учреждения, обозначает на местности границы запретных зон хорошо видимыми указателями и надписями на государственном и русском языках.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Границы запретного района на местности не обозначаются.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На территории запретной зоны не допускается нахождение физических лиц, строительство и проведение каких-либо работ, за исключением работ, осуществляемых в целях обеспечения противодиверсионной и пожарной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На территории запретного района не допускается стрельба из всех видов огнестрельного оружия, использование пиротехнических средств, а также устройство стрелковых тиров, стендов и стрельбищ.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целях обеспечения защиты населения, объектов производственного, социально-бытового и иного назначения и охраны окружающей среды при возникновении чрезвычайных ситуаций природного и техногенного характера на объекты хранения, в запретных зонах и запретных районах органами военного управления, в ведении которых находятся объекты хранения, разрабатываются планы оповещения и совместных действий соответствующих подразделений Вооруженных Сил, других войск и воинских формирований Республики Казахстан по ликвидации последствий чрезвычайных ситуаций, эвакуации населения и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План подлежит обязательному согласованию с департаментом по чрезвычайным ситуациям области, и утверждается руководителем органа военного управления в ведении, которого находится объект хранения. Практическая отработка плана проводится не реже одного раза в год, как правило, перед наступлением весенне-летнего сезона.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случае возникновения чрезвычайной ситуации руководитель учреждения оповещает акимат и департамент по чрезвычайным ситуациям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Разногласия, возникающие при рассмотрении вопросов об установлении границ запретной зоны и запретного района, а также вопросы о сносе (переносе) находящихся в запретной зоне или запретном районе строений (сооружений) и переселении граждан, разрешаются в соответствии с действующим законодательством. В тех случаях, когда на территории, намеченной к включению в состав запретной зоны объектов хранения или запретного района объектов хранения, расположены промышленные, сельскохозяйственные, транспортные и другие предприятия, организации и учреждения либо находящиеся в их пользовании здания, сооружения, а также земельные участки, к рассмотрению вопроса об установлении границ указанных зон и районов привлекаются представители акиматов, а также заинтересованные в  решении данной проблемы министерства, ведомства, юридические и физические лица.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