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747c" w14:textId="b387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февраля 2011 года № 98 "О Стратегическом плане Министерства охраны окружающей среды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2011 года № 748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98 "О Стратегическом плане Министерства охраны окружающей среды Республики Казахстан на 2011 - 2015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охраны окружающей среды Республики Казахстан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"Стабилизация и улучшение качества окружающей среды":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1.1 "Создание условий по сохранению и восстановлению экосистем":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задачу 1.1.2. "Ликвидация исторических загрязнений, восстановление природной среды" дополнить мероприятием для достижения показателей прямых результатов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9"/>
        <w:gridCol w:w="1354"/>
        <w:gridCol w:w="1227"/>
        <w:gridCol w:w="1355"/>
        <w:gridCol w:w="1142"/>
        <w:gridCol w:w="1143"/>
      </w:tblGrid>
      <w:tr>
        <w:trPr>
          <w:trHeight w:val="30" w:hRule="atLeast"/>
        </w:trPr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разработки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вневедомственной экспертизы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проекту «Очистка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загрязнения шестивалентным хромом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опытно-промышленном участке № 3 в зоне,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примыкающей к реке Илек в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";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1.1.3. "Углубление международного экологического сотрудничества, реализация международных конвенций, регулирующих вопросы охраны окружающей среды":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строки "Подписанные двухсторонние и многосторонние соглашения" цифру "0" заменить цифрой "2";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 "Ратифицированные протоколы к международным экологическим конвенциям в области охраны окружающей среды" дополнить цифрой "2";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6"/>
        <w:gridCol w:w="1318"/>
        <w:gridCol w:w="1487"/>
        <w:gridCol w:w="1571"/>
        <w:gridCol w:w="1404"/>
        <w:gridCol w:w="1404"/>
      </w:tblGrid>
      <w:tr>
        <w:trPr>
          <w:trHeight w:val="30" w:hRule="atLeast"/>
        </w:trPr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Соглашения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Правительствами Федеративной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Бразилии, Кувейтом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сотрудничестве в сфере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6"/>
        <w:gridCol w:w="1318"/>
        <w:gridCol w:w="1487"/>
        <w:gridCol w:w="1571"/>
        <w:gridCol w:w="1404"/>
        <w:gridCol w:w="1404"/>
      </w:tblGrid>
      <w:tr>
        <w:trPr>
          <w:trHeight w:val="30" w:hRule="atLeast"/>
        </w:trPr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Соглашения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Китайской Народной Республики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сотрудничестве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Китайской Народной Республики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качества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трансграничных рек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цели 1.2 «Совершенствование агрометеорологического, гидрометеорологического и экологического мониторинга»: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после слов «за состоянием атмосферного воздуха» дополнить словами «, работающих в автоматическом режиме»;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«259» заменить цифрами «260»;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«291» заменить цифрами «298»;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задачу 1.2.2 «Повышение качества обеспечения государства и населения экологической информацией» дополнить мероприятием для достижения показателей прямых результатов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6"/>
        <w:gridCol w:w="2518"/>
        <w:gridCol w:w="1550"/>
        <w:gridCol w:w="1529"/>
        <w:gridCol w:w="1530"/>
        <w:gridCol w:w="1657"/>
      </w:tblGrid>
      <w:tr>
        <w:trPr>
          <w:trHeight w:val="30" w:hRule="atLeast"/>
        </w:trPr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гидрохимических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трансграничных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Китайской 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реках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"Переход Республики Казахстан к низкоуглеродному развитию":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2.1 "Создание условий для функционирования рынка для торговли квотами парниковых газов"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"Цель 2.1 Создание условий для функционирования рынка для торговли квотами парниковых газов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Коды бюджетных программ, направленных на достижение данной цели: 001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1573"/>
        <w:gridCol w:w="973"/>
        <w:gridCol w:w="1293"/>
        <w:gridCol w:w="1813"/>
        <w:gridCol w:w="910"/>
        <w:gridCol w:w="673"/>
        <w:gridCol w:w="753"/>
        <w:gridCol w:w="753"/>
        <w:gridCol w:w="733"/>
        <w:gridCol w:w="773"/>
      </w:tblGrid>
      <w:tr>
        <w:trPr>
          <w:trHeight w:val="525" w:hRule="atLeast"/>
        </w:trPr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0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Непревышение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 по отношению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 году *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Пути, средства и методы достижения целевого индикатора: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Внедрение рыночного инструмента сокращения выбросов парниковых газов</w:t>
            </w:r>
          </w:p>
        </w:tc>
      </w:tr>
      <w:tr>
        <w:trPr>
          <w:trHeight w:val="465" w:hRule="atLeast"/>
        </w:trPr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1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6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выбросам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 в целях снижения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 и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 квотами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5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углеродных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результатов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 углеродных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методики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инвентаризации выбросов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 по источникам выбросов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кадастра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парниковых газов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проектов по снижению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парниковых газов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доклад о кадастре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антропогенных выбросов из источников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абсорбции поглотителями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 (ПГ), не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Монреальским протоколом*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Третьего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по Рамочной Конвенции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объединенных наций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климата (РКИК ООН)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 - В соответствии с решением Конференции Сторон Рамочной Конвенции ООН по изменению климата от 2 июня 1995 года № FCCC/CP/1995/7/Add.1 в национальных кадастрах выбросов с разбивкой по источникам и абсорбции с разбивкой по поглотителям на ежегодной основе с учетом того, что годовые данные по некоторым парниковым газам или секторам деятельности могут быть неполными или не иметь решающего значения, данные (при необходимости обновления) за 1990-1993 годы и при наличии за 1994 год должны быть представлены к 15 апреля 1996 года; данные за последующие годы должны представляться ежегодно с учетом указанных принципов.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указанного решения, в текущем году представляются данные за год, со сдвигом на два года назад.";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7. "Бюджетные программы"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2011 года № 748 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Раздел 7. Бюджетные программы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Бюджетные программы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2583"/>
        <w:gridCol w:w="1113"/>
        <w:gridCol w:w="1433"/>
        <w:gridCol w:w="1333"/>
        <w:gridCol w:w="953"/>
        <w:gridCol w:w="993"/>
        <w:gridCol w:w="993"/>
        <w:gridCol w:w="1073"/>
        <w:gridCol w:w="833"/>
      </w:tblGrid>
      <w:tr>
        <w:trPr>
          <w:trHeight w:val="9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сохранению, восстановлению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среды, обеспечению перехода 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устойчивому развитию»</w:t>
            </w:r>
          </w:p>
        </w:tc>
      </w:tr>
      <w:tr>
        <w:trPr>
          <w:trHeight w:val="1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аппарата Министерства и его территориальных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комплекса технологических, технических, организационных,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и экономических мер, направленных на охрану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улучшение ее качества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и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природопользования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докладов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 актов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Рамочной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 ООН по изменению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базах 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Орхусского центра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доклад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кадастре антропогенных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из источников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абсорбции поглотителями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 (ПГ),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Монреальским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протоколом*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заявок 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информации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отнесенных к незначительной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средней 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(дни)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требуемых 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и сроков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информации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Непревышение объема 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1992 году*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(отношение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нарушений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 числу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затрат к общему объему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контроля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реализации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конвенций и соглашений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1 470 663,2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1 801 615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2 114 991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2 259 933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2 372 551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- в текущем году представляются данные за год, со сдвигом на два года назад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2083"/>
        <w:gridCol w:w="1053"/>
        <w:gridCol w:w="1393"/>
        <w:gridCol w:w="1393"/>
        <w:gridCol w:w="973"/>
        <w:gridCol w:w="953"/>
        <w:gridCol w:w="1033"/>
        <w:gridCol w:w="1053"/>
        <w:gridCol w:w="1013"/>
      </w:tblGrid>
      <w:tr>
        <w:trPr>
          <w:trHeight w:val="15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«Разработка качественных и количественных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(экологических нормативов и требований)»</w:t>
            </w:r>
          </w:p>
        </w:tc>
      </w:tr>
      <w:tr>
        <w:trPr>
          <w:trHeight w:val="465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разработке качественных и количественных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(экологических нормативов и требований)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 для оптимизации системы управления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окружающей среды и принятия мер по снижению влияния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и иной деятельности на окружающую среду</w:t>
            </w:r>
          </w:p>
        </w:tc>
      </w:tr>
      <w:tr>
        <w:trPr>
          <w:trHeight w:val="285" w:hRule="atLeast"/>
        </w:trPr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 методической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в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кодекса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Разработанная нормативная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документация,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рекомендованная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Научно-техническим советом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разработанной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методической документации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разработку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 методической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в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42 974,8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2143"/>
        <w:gridCol w:w="1053"/>
        <w:gridCol w:w="1373"/>
        <w:gridCol w:w="1393"/>
        <w:gridCol w:w="933"/>
        <w:gridCol w:w="973"/>
        <w:gridCol w:w="1013"/>
        <w:gridCol w:w="1053"/>
        <w:gridCol w:w="1013"/>
      </w:tblGrid>
      <w:tr>
        <w:trPr>
          <w:trHeight w:val="30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«Научные исследования в области охраны окружающей среды»</w:t>
            </w:r>
          </w:p>
        </w:tc>
      </w:tr>
      <w:tr>
        <w:trPr>
          <w:trHeight w:val="21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научно-обоснованными предложениями и рекомендациями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мероприятий и инвестиционных проектов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среды; научное сопровождение реализации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природоохранных конвенций, разработка новых подходов и 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окружающей средой; развитие научно-исследовательской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охраны окружающей среды</w:t>
            </w:r>
          </w:p>
        </w:tc>
      </w:tr>
      <w:tr>
        <w:trPr>
          <w:trHeight w:val="150" w:hRule="atLeast"/>
        </w:trPr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исследований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экологических проблем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научно-обоснованных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и 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завершенных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сферу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отчетам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работах, рекомендованных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утверждению 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210 660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233562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2643"/>
        <w:gridCol w:w="1113"/>
        <w:gridCol w:w="1233"/>
        <w:gridCol w:w="1333"/>
        <w:gridCol w:w="893"/>
        <w:gridCol w:w="893"/>
        <w:gridCol w:w="913"/>
        <w:gridCol w:w="993"/>
        <w:gridCol w:w="913"/>
      </w:tblGrid>
      <w:tr>
        <w:trPr>
          <w:trHeight w:val="525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«Строительство и реконструкция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среды»</w:t>
            </w:r>
          </w:p>
        </w:tc>
      </w:tr>
      <w:tr>
        <w:trPr>
          <w:trHeight w:val="6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состояния окружающей среды, восстановление,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рациональное использование природных ресурсов, 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возрастающих антропогенных воздействий на природную среду,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управления качеством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использование природных, экономических и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</w:tr>
      <w:tr>
        <w:trPr>
          <w:trHeight w:val="195" w:hRule="atLeast"/>
        </w:trPr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очистки озер от 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 количества ила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реализуемым проектам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выполняемых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со СНиП, СН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 документацией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очистку озер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кубического метра 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реализуемым проектам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5 592 550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3083"/>
        <w:gridCol w:w="1113"/>
        <w:gridCol w:w="1193"/>
        <w:gridCol w:w="1293"/>
        <w:gridCol w:w="793"/>
        <w:gridCol w:w="813"/>
        <w:gridCol w:w="893"/>
        <w:gridCol w:w="973"/>
        <w:gridCol w:w="913"/>
      </w:tblGrid>
      <w:tr>
        <w:trPr>
          <w:trHeight w:val="51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«Ведение гидрометеорологического мониторинга»</w:t>
            </w:r>
          </w:p>
        </w:tc>
      </w:tr>
      <w:tr>
        <w:trPr>
          <w:trHeight w:val="61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системы гидрометеорологического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мониторинга, проведение систематических гидрометеорологических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агрометеорологических наблюдений, сбор, обобщение и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 информации, составление метеорологических,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гидрологических, агрометеорологических и морских прогнозов</w:t>
            </w:r>
          </w:p>
        </w:tc>
      </w:tr>
      <w:tr>
        <w:trPr>
          <w:trHeight w:val="195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наблюдательных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Метеорологических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Снегомерных 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Агрометеорологических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Аэрологических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Снеголавинных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Гидрологических постов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юридических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 своевременной: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метеорологической продукцией;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продукцией;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гидрологической продукцией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оправдываемости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прогнозов: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метеорологических;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агрометеорологических;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содержание: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метеорологических станции;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метеорологических постов;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снегомерных маршрутов;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агрометеорологических постов;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аэрологических станций;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снеголавинных станций;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гидрологического постов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2 010 718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2 329 317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2 832 289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2 965 513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3 174 095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3063"/>
        <w:gridCol w:w="1073"/>
        <w:gridCol w:w="1313"/>
        <w:gridCol w:w="1133"/>
        <w:gridCol w:w="853"/>
        <w:gridCol w:w="873"/>
        <w:gridCol w:w="853"/>
        <w:gridCol w:w="993"/>
        <w:gridCol w:w="913"/>
      </w:tblGrid>
      <w:tr>
        <w:trPr>
          <w:trHeight w:val="18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«Проведение наблюдений за состоянием окружающей среды»</w:t>
            </w:r>
          </w:p>
        </w:tc>
      </w:tr>
      <w:tr>
        <w:trPr>
          <w:trHeight w:val="48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проводит наблюдения за состоянием окружающей среды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Казахстан, в том числе 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атмосферного воздуха, поверхностных вод, почвы, атмосферных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осадков, радиационного фона</w:t>
            </w:r>
          </w:p>
        </w:tc>
      </w:tr>
      <w:tr>
        <w:trPr>
          <w:trHeight w:val="15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оказания вытекающих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государственный 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спектра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загрязняющих веществ: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атмосферном воздухе;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воде;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почве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юридических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 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окружающей среды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по основной сети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выпуск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продукции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сети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596 136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706 981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846 233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654 059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693 861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3123"/>
        <w:gridCol w:w="1093"/>
        <w:gridCol w:w="1273"/>
        <w:gridCol w:w="1173"/>
        <w:gridCol w:w="853"/>
        <w:gridCol w:w="813"/>
        <w:gridCol w:w="913"/>
        <w:gridCol w:w="933"/>
        <w:gridCol w:w="913"/>
      </w:tblGrid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среды»</w:t>
            </w:r>
          </w:p>
        </w:tc>
      </w:tr>
      <w:tr>
        <w:trPr>
          <w:trHeight w:val="61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проводит комплекс мер по созданию эффективных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мероприятий для предотвращения деградации природных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стабилизации экологической ситуации в регионах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улучшение состояния окружающей среды, восстановление,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рациональное использование природных ресурсов,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управления качеством окружающей среды</w:t>
            </w:r>
          </w:p>
        </w:tc>
      </w:tr>
      <w:tr>
        <w:trPr>
          <w:trHeight w:val="195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реконструкции и 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новлению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строительства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со СНиП, СН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работ (застройка,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прокладка дорог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др.) на 1-м квадратном метре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 участков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реализуемых проектов: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Павлодарской области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Актау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Атырау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Жанаозень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1-го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напорного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канализационного коллектора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реализуемого проекта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1 530 940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4 872 863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10 828 329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4 147 371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3 053 000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3443"/>
        <w:gridCol w:w="1013"/>
        <w:gridCol w:w="1313"/>
        <w:gridCol w:w="1193"/>
        <w:gridCol w:w="893"/>
        <w:gridCol w:w="793"/>
        <w:gridCol w:w="933"/>
        <w:gridCol w:w="953"/>
        <w:gridCol w:w="953"/>
      </w:tblGrid>
      <w:tr>
        <w:trPr>
          <w:trHeight w:val="405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«Капитальные расходы Министерства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</w:tr>
      <w:tr>
        <w:trPr>
          <w:trHeight w:val="48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основных средств и нематериальных активов, 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расходных материалов для лабораторий 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</w:tr>
      <w:tr>
        <w:trPr>
          <w:trHeight w:val="150" w:hRule="atLeast"/>
        </w:trPr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 для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департаментов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средств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аппарата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езультата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органов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используемых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 числу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рабочем состоянии приборов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лабораториях 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департаментов экологии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аккредитованных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департаментов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стандарта 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ИСО/МЭК 17025-2007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в среднем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единицы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относящихся к основным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в среднем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единицы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3003"/>
        <w:gridCol w:w="1033"/>
        <w:gridCol w:w="1173"/>
        <w:gridCol w:w="1193"/>
        <w:gridCol w:w="853"/>
        <w:gridCol w:w="793"/>
        <w:gridCol w:w="953"/>
        <w:gridCol w:w="933"/>
        <w:gridCol w:w="933"/>
      </w:tblGrid>
      <w:tr>
        <w:trPr>
          <w:trHeight w:val="36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«Ликвидация «исторических» загрязнений»</w:t>
            </w:r>
          </w:p>
        </w:tc>
      </w:tr>
      <w:tr>
        <w:trPr>
          <w:trHeight w:val="915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социально-экономических условий жизни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улучшения экологического состояния окружающей среды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инвестиционных проектов по ликвидации «исторических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загрязнений» в Актюбинской области</w:t>
            </w:r>
          </w:p>
        </w:tc>
      </w:tr>
      <w:tr>
        <w:trPr>
          <w:trHeight w:val="285" w:hRule="atLeast"/>
        </w:trPr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Реализуемые проекты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«исторических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разработки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вневедомственной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«Очистка 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шестивалентным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хромом на опытно-промышленном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№ 3 в зоне,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примыкающей к реке Илек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области»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СНиП, СН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строительства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со СНиП, СН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очистки территории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«исторических» загрязнений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реализуемым проектам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885 890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2961"/>
        <w:gridCol w:w="913"/>
        <w:gridCol w:w="1253"/>
        <w:gridCol w:w="1433"/>
        <w:gridCol w:w="775"/>
        <w:gridCol w:w="853"/>
        <w:gridCol w:w="833"/>
        <w:gridCol w:w="833"/>
        <w:gridCol w:w="873"/>
      </w:tblGrid>
      <w:tr>
        <w:trPr>
          <w:trHeight w:val="27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«Модернизация гидрометеорологической службы»</w:t>
            </w:r>
          </w:p>
        </w:tc>
      </w:tr>
      <w:tr>
        <w:trPr>
          <w:trHeight w:val="49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повышения уровня безопасности населения и экономики страны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стихийных гидрометеорологических, агрометеорологических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экологических явлений данная программа проводит 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качества гидрометеорологического и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путем увеличения количества наблюдательных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перевооружения сети гидрометеорологических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 наблюдений,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производственно-лабораторными помещениями подразделений НГМС РК</w:t>
            </w:r>
          </w:p>
        </w:tc>
      </w:tr>
      <w:tr>
        <w:trPr>
          <w:trHeight w:val="150" w:hRule="atLeast"/>
        </w:trPr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гидрологических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снегомерных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метеостанции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постов наблюдений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воздуха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гидрометеорологии на земельном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поселка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гидрохимических постов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трансграничных с Китайской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Народной Республикой реках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информацией,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предупреждениями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гидрометеорологических явлениях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по гидрометеорологии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земельном участке поселка Жибек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Жолы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трансграничных с Китайской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Народной Республикой реках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строительства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со СНиП, СН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гидрометеорологии на земельном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поселка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1543 372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автоматических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гидрохимических постов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трансграничных с Китайской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Народной Республикой реках: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гидропоста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Боран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берегу реки Черный Иртыш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служебно-жилого 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гидрохимического поста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– пристань Добын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офисного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гидрогеологического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 реки Хоргос 18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 поселка Баскунчи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гидрохимического поста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Хоргос Алматинской области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служебно-жилого 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гидрохимического поста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Текес Алматинской области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объединенной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метеорологической станции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области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электроснабжение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объединенной 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берегу реки Эмель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462 486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572 253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1 757 530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2 188 722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1 409 737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3683"/>
        <w:gridCol w:w="893"/>
        <w:gridCol w:w="1253"/>
        <w:gridCol w:w="1293"/>
        <w:gridCol w:w="793"/>
        <w:gridCol w:w="853"/>
        <w:gridCol w:w="873"/>
        <w:gridCol w:w="773"/>
        <w:gridCol w:w="873"/>
      </w:tblGrid>
      <w:tr>
        <w:trPr>
          <w:trHeight w:val="40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«Проведение государственной экологической экспертизы объектов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категории»</w:t>
            </w:r>
          </w:p>
        </w:tc>
      </w:tr>
      <w:tr>
        <w:trPr>
          <w:trHeight w:val="25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процедуры государственной экологической экспертизы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планируемой хозяйственной и иной 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актов, нормативно-технических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инструктивно-методических документов, реализация которых может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привести к негативным воздействиям на окружающую среду</w:t>
            </w:r>
          </w:p>
        </w:tc>
      </w:tr>
      <w:tr>
        <w:trPr>
          <w:trHeight w:val="150" w:hRule="atLeast"/>
        </w:trPr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емый 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по проектам,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инициируемым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 воздействия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выданных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экспертизы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Свод бюджетных расходов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1"/>
        <w:gridCol w:w="1050"/>
        <w:gridCol w:w="1127"/>
        <w:gridCol w:w="1318"/>
        <w:gridCol w:w="1138"/>
        <w:gridCol w:w="1318"/>
        <w:gridCol w:w="1138"/>
        <w:gridCol w:w="1202"/>
        <w:gridCol w:w="1398"/>
      </w:tblGrid>
      <w:tr>
        <w:trPr>
          <w:trHeight w:val="420" w:hRule="atLeast"/>
        </w:trPr>
        <w:tc>
          <w:tcPr>
            <w:tcW w:w="4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расходов: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6 477 088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11 392 763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22 360 768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18 259 360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11 995 924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4 483 662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5 156 989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6 089 019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6 172 185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6 533 187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1 993 426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6 235 774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16 271 749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12 087 175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5 462 737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