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26c9" w14:textId="9872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2011 года № 753. Утратило силу постановлением Правительства Республики Казахстан от 17 июля 2023 года № 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(САПП Республики Казахстан, 2009 г., № 12, ст. 73)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социальная поддержка для приобретения жилья – бюджетный кредит в сумме, не превышающей одну тысячу пятисоткратный размер месячного расчетного показателя.".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