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ce6d" w14:textId="0adc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ввоза теплиц, полиэтилена и алюминиевой фольги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2011 года № 769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Решения Комиссии Таможенного союза от 19 мая 2011 года № 644 "О выполнении Планов по переносу согласованных видов государственного контроля на внешнюю границу Таможенного союза"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индустрии и новых технологий Республики Казахстан осуществлять выдачу лицензий по форме,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лицензирования в сфере внешней торговли товарами от 9 июня 2009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ввоз теплиц (коды ТН ВЭД ТС 9406 00 310 0 и 9406 00 800 9) - при предоставлении дополнительных документов, подтверждающих их целевое использование, согласно приложению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ввоз полиэтилена (код ТН ВЭД ТС 3901 20 900 0) и алюминиевой фольги (код ТН ВЭД ТС 7607 20 100 0) - при наличии в контракте нормы о целевом использовании ввозимого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31.12.2011 </w:t>
      </w:r>
      <w:r>
        <w:rPr>
          <w:rFonts w:ascii="Times New Roman"/>
          <w:b w:val="false"/>
          <w:i w:val="false"/>
          <w:color w:val="000000"/>
          <w:sz w:val="28"/>
        </w:rPr>
        <w:t>№ 1739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осуществлять в установленном порядке таможенное декларирование и взимание таможенных пошлин с импорта теплиц (коды ТН ВЭД ТС 9406 00 310 0 и 9406 00 800 9), полиэтилена (код ТН ВЭД ТС 3901 20 900 0) и алюминиевой фольги (код ТН ВЭД ТС 7607 20 100 0) на территорию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основании лицензий, выдаваемых Министерством индустрии и новых технологий Республики Казахстан, по ставкам переходного периода согласно приложению 5 к решению Комиссии Таможенного союза от 27 ноября 2009 года № 130;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 лицензий, выдаваемых Министерством индустрии и новых технологий Республики Казахстан, по ставкам ввозных таможенных пошлин, указанным в Едином таможенном тарифе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31.12.2011 </w:t>
      </w:r>
      <w:r>
        <w:rPr>
          <w:rFonts w:ascii="Times New Roman"/>
          <w:b w:val="false"/>
          <w:i w:val="false"/>
          <w:color w:val="000000"/>
          <w:sz w:val="28"/>
        </w:rPr>
        <w:t>№ 1739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2011 года № 769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Дополнительные документы,</w:t>
      </w:r>
      <w:r>
        <w:br/>
      </w:r>
      <w:r>
        <w:rPr>
          <w:rFonts w:ascii="Times New Roman"/>
          <w:b/>
          <w:i w:val="false"/>
          <w:color w:val="000000"/>
        </w:rPr>
        <w:t>
предоставляемые заявителем на получение лицензии</w:t>
      </w:r>
      <w:r>
        <w:br/>
      </w:r>
      <w:r>
        <w:rPr>
          <w:rFonts w:ascii="Times New Roman"/>
          <w:b/>
          <w:i w:val="false"/>
          <w:color w:val="000000"/>
        </w:rPr>
        <w:t>
для ввоза теплиц, классифицируемых кодами</w:t>
      </w:r>
      <w:r>
        <w:br/>
      </w:r>
      <w:r>
        <w:rPr>
          <w:rFonts w:ascii="Times New Roman"/>
          <w:b/>
          <w:i w:val="false"/>
          <w:color w:val="000000"/>
        </w:rPr>
        <w:t>
ТН ВЭД ТС 9406 00 310 0, 9406 00 800 9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 на получение лицензии для ввоза теплиц на основании договора финансового лизинга: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лицензия на осуществление лизинговой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договора финансового лизинга на ввозимое тепличное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бизнес-плана на использование ввозимого тепличного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документов, подтверждающих наличие земельного участка для строительства теплицы (на праве собственности или на праве землепользования).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Документы на получение лицензии для ввоза теплиц на основании договора купли-продажи: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бизнес-плана на использование ввозимого тепличного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документов, подтверждающих наличие земельного участка для строительства теплицы (на праве собственности или на праве землепользования);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обязательство участника внешнеэкономической деятельности о целевом использовании ввозимых теплиц.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