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e3c8" w14:textId="b02e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обучения по программе подготовки медиаторов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2011 года № 770. Утратило силу постановлением Правительства Республики Казахстан от 28 июля 2023 года № 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января 2011 года "О медиации"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обучения по программе подготовки медиаторов.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подлежит официальному опубликованию и вводится в действие с 8 июля 2011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2011 года № 770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обучения по программе подготовки медиаторов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прохождения обучения по программе подготовки медиаторов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января 2011 года "О медиации" (далее - Закон) и предназначены для подготовки профессиональных медиаторов в сфере урегулирования споров (конфликтов), возникающих из гражданских, трудовых, семейных и иных правоотношений с участием физических и (или) юридических лиц, а также рассматриваемые в ходе уголовного судопроизводства по делам о преступлениях небольшой и средней тяжести и с выдачей соответствующих сертификатов.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предусматривают необходимый минимум знаний для получения статуса профессионального медиатора, повышения квалификации медиатора и преподавания медиации.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служат основой для разработки и утверждения организациями, осуществляющими в соответствии с Законом профессиональную подготовку и повышение квалификации медиаторов (далее - Организация медиаторов) специализированных учебных программ по профессиональной подготовке и повышению квалификации медиаторов.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Подготовка профессиональных медиаторов осуществляется по утвержденным Организациями медиаторов программам, разработанным в соответствии с требованиями настоящих Правил.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обучения по программе подготовки медиаторов является получение слушателями знаний, умений, приобретение навыков, необходимых для ведения деятельности в качестве медиатора на профессиональной основе, преподавания медиации и повышения квалификации.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Обучения по программе подготовки профессиональных медиаторов осуществляется по очной форме.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Контингент слушателей по программе подготовки медиаторов составляют специалисты с высшим образованием. Лица, не достигшие возраста двадцати пяти лет, могут пройти обучение с получением статуса профессионального медиатора, однако право осуществлять деятельность медиатора на профессиональной основе они получают после достижения двадцати пяти лет.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Программа подготовки медиаторов состоит из учебных программ "Общий курс медиации", "Специализированный курс медиации" и "Курс подготовки тренеров медиаторов" (тренинг для тренеров).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"Общий курс медиации" предназначен для подготовки всех желающих стать профессиональным медиатором,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 должен быть в объеме не менее 48 часов. До начала обучения лицом должны быть представлены в Организацию медиаторов следующие документы: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диплома о высшем образовании (нотариально засвидетельствованную копию в случае непредставления оригинала диплома для сверки);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или паспорта гражданина Республики Казахстан;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справки из наркологического и психиатрического диспансеров, выданные по местожительству лица не ранее, чем за месяц до их представления в Организацию медиаторов;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судимости, выданную по местожительству лица не ранее, чем за месяц до ее представления в Организацию медиаторов, с указанием сведений по всей республике.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получившие сертификат по учебной программе "Общий курс медиации" вправе вести практическую деятельность в качестве медиатора на профессиональной основе без права преподавания медиации.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"Специализированный курс медиации" предназначен для лиц прошедших "Общий курс медиации". "Специализированный курс медиации" предназначен для подготовки профессионального медиатора по конкретной специализации и должен быть в объеме не менее 50 часов. Лица, получившие сертификат по учебной программе "Специализированный курс медиации", ведут практическую деятельность в качестве медиатора на профессиональной основе, в том числе с конкретной специализацией, без права преподавания медиации.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"Курс подготовки тренеров медиаторов" предназначен для подготовки профессионального медиатора желающего проводить обучение по медиации и должен быть в объеме не менее 32 часов. При этом профессиональный медиатор должен иметь сертификаты по учебным программам "Общий курс медиации" и "Специализированный курс медиации".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Содержание учебных программ представлено примерным учебным планом по каждой образовательной программе и темами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Программа обучения медиаторов предусматривает теоретическую часть (чтение лекций), проведение практических занятий, тренингов, деловых игр. В связи с практической направленностью обучения медиаторов объем лекционных занятий не может превышать 40 процентов общего объема занятий.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Каждая из трех учебных программ по подготовке медиаторов завершается итоговой аттестацией и выдачей сертификата,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 Указанный документ заверяется печатью Организации медиаторов проводившей обучение.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Итоговая аттестация включает в себя два уровня проверки знаний и навыков медиатора: теоретические знания проверяются на экзамене в форме собеседования или тестирования; практические навыки проверяются и оцениваются по результатам имитационной медиации, проводится экзаменационной комиссией, состав которой определяется руководителем организации, проводящей обучение. При этом экзаменационная комиссия состоит из трех членов - двух представителей Организации медиаторов и одного представителя другой Организации медиаторов.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итоговой аттестации оформляются протоколом, подписываемым членами комиссии и доводятся до сведения слушателей.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Учебная группа формируется численностью не более 15 человек.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Слушатели в период занятий обеспечиваются учебно-методическим материалом на бумажных (электронных) носителях.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Лицо, получившее статус медиатора за рубежом и желающее осуществлять деятельность медиатора в Республике Казахстан на профессиональной основе, освобождается от обязанности прохождения подготовки по учебным программам "Общий курс медиации" и "Специализированный курс медиации", но подлежит аттестации в Организации медиаторов, по утвержденным учебным программам по профессиональной подготовке и повышению квалификации медиаторов с выдачей соответствующего сертификата.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2011 года № 770 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учебный план по программе "Общий курс медиации"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и виды альтернативного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споров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Восприятие и коммуникация в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 и процедура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проведения процедуры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интересами сторон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переговорного процесса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представителей сторон,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и других лиц к участию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процедуре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и классификации конфликтов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возражениями в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медиации и этические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опыт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контроль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2011 года № 770 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учебный план по программе "Специализированный</w:t>
      </w:r>
      <w:r>
        <w:br/>
      </w:r>
      <w:r>
        <w:rPr>
          <w:rFonts w:ascii="Times New Roman"/>
          <w:b/>
          <w:i w:val="false"/>
          <w:color w:val="000000"/>
        </w:rPr>
        <w:t>курс медиации"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споров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возникающих из гражданских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споров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возникающих из трудовых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споров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возникающих из семейных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споров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(конфликтов) по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конфликтов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уголовным делам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разрешения корпоративных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медиации в сфере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медиация. 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 в соседских спорах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Межэтнические особенности и медиация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контроль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2011 года № 770 </w:t>
            </w:r>
          </w:p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учебный план по программе</w:t>
      </w:r>
      <w:r>
        <w:br/>
      </w:r>
      <w:r>
        <w:rPr>
          <w:rFonts w:ascii="Times New Roman"/>
          <w:b/>
          <w:i w:val="false"/>
          <w:color w:val="000000"/>
        </w:rPr>
        <w:t>"Курс подготовки тренеров медиаторов"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обучения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группой при обучении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Игровое взаимодействие при обучении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работа тренера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контроль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2011 года № 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 медиаторов)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сертификата)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Сертификатом удостоверяется,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 окончил (а) обучение по программе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медиаторов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программы)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                  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тренера-медиатора)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                  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руководителя     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медиаторов)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 сертификата)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