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71fff" w14:textId="2d71f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Соглашения между Правительством Республики Казахстан и Правительством Турецкой Республики о сотрудничестве в области науки и техники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 июля 2011 года № 773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Соглашение между Правительством Республики Казахстан и Правительством Турецкой Республики о сотрудничестве в области науки и техники, подписанное в городе Анкара 22 октября 2009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  К. Масимов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Текст Соглашения в РЦПИ не поступал.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