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efdc" w14:textId="1b9ef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июля 2011 года № 778.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единой централизованной системы контроля качества образования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государственные учреждения - территориальные органы Комитета по контролю в сфере образования и науки Министерства образования и науки Республики Казахстан (далее - государственные учреждения)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финансирование государственных учреждений осуществляется за счет и в пределах средств, предусмотренных в республиканском бюджете Министерству образования и науки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образования и науки Республики Казахстан в установленном законодательством порядке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положений о государственных учреждениях и их регистрацию в органах юстиции;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 по реализации настоящего постановления.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государственного имущества и приватизации Министерства финансов Республики Казахстан в установленном законодательством порядке принять меры по обеспечению государственных учреждений помещениями для их размещения.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Внести в некоторые решения Правительства Республики Казахстан следующие изменения и дополнения: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органов,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порядковый номер 12: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"Министерство образования и науки Республики Казахстан с учетом его территориальных органов и подведомственных ему государственных учреждений, в том числе:":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"2696,5" заменить цифрами "2876,5".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июля 2011 года № 778 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учреждений - территориальных органов Комитета</w:t>
      </w:r>
      <w:r>
        <w:br/>
      </w:r>
      <w:r>
        <w:rPr>
          <w:rFonts w:ascii="Times New Roman"/>
          <w:b/>
          <w:i w:val="false"/>
          <w:color w:val="000000"/>
        </w:rPr>
        <w:t>по контролю в сфере образования и науки Министерства</w:t>
      </w:r>
      <w:r>
        <w:br/>
      </w:r>
      <w:r>
        <w:rPr>
          <w:rFonts w:ascii="Times New Roman"/>
          <w:b/>
          <w:i w:val="false"/>
          <w:color w:val="000000"/>
        </w:rPr>
        <w:t>образования и науки 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контролю в сфере образования Акмолинской области.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по контролю в сфере образования Актюбинской области.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по контролю в сфере образования Алматинской области.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по контролю в сфере образования Атырауской области.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контролю в сфере образования Восточно-Казахстанской области.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контролю в сфере образования Жамбылской области.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Департамент по контролю в сфере образования Западно-Казахстанской области.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по контролю в сфере образования Карагандинской области.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 по контролю в сфере образования Костанайской области.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Департамент по контролю в сфере образования Кызылординской области.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 по контролю в сфере образования Мангистауской области.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 по контролю в сфере образования Павлодарской области.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 по контролю в сфере образования Северо-Казахстанской области.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по контролю в сфере образования Южно-Казахстанской области.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Департамент по контролю в сфере образования города Астаны.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по контролю в сфере образования города Алматы.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2011 года №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2004 года № 1111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учреждений - территориальных органов Комитета</w:t>
      </w:r>
      <w:r>
        <w:br/>
      </w:r>
      <w:r>
        <w:rPr>
          <w:rFonts w:ascii="Times New Roman"/>
          <w:b/>
          <w:i w:val="false"/>
          <w:color w:val="000000"/>
        </w:rPr>
        <w:t>по контролю в сфере образования и науки Министерства</w:t>
      </w:r>
      <w:r>
        <w:br/>
      </w:r>
      <w:r>
        <w:rPr>
          <w:rFonts w:ascii="Times New Roman"/>
          <w:b/>
          <w:i w:val="false"/>
          <w:color w:val="000000"/>
        </w:rPr>
        <w:t>образования и науки Республики Казахстан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контролю в сфере образования Акмолинской области.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по контролю в сфере образования Актюбинской области.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по контролю в сфере образования Алматинской области.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по контролю в сфере образования Атырауской области.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контролю в сфере образования Восточно-Казахстанской области.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контролю в сфере образования Жамбылской области.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Департамент по контролю в сфере образования Западно-Казахстанской области.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по контролю в сфере образования Карагандинской области.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 по контролю в сфере образования Костанайской области.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Департамент по контролю в сфере образования Кызылординской области.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 по контролю в сфере образования Мангистауской области.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 по контролю в сфере образования Павлодарской области.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 по контролю в сфере образования Северо-Казахстанской области.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по контролю в сфере образования Южно-Казахстанской области.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Департамент по контролю в сфере образования города Астаны.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по контролю в сфере образования города Алматы.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