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1a773" w14:textId="ca1a7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расследования аварийных случаев с судами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8 июля 2011 года № 780. Утратило силу постановлением Правительства Республики Казахстан от 10 августа 2015 года № 623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10.08.2015 </w:t>
      </w:r>
      <w:r>
        <w:rPr>
          <w:rFonts w:ascii="Times New Roman"/>
          <w:b w:val="false"/>
          <w:i w:val="false"/>
          <w:color w:val="ff0000"/>
          <w:sz w:val="28"/>
        </w:rPr>
        <w:t>№ 623</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ff0000"/>
          <w:sz w:val="28"/>
        </w:rPr>
        <w:t xml:space="preserve"> и.о. Министра по инвестициям и развитию Республики Казахстан от 23 февраля 2015 года № 147.</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21)</w:t>
      </w:r>
      <w:r>
        <w:rPr>
          <w:rFonts w:ascii="Times New Roman"/>
          <w:b w:val="false"/>
          <w:i w:val="false"/>
          <w:color w:val="000000"/>
          <w:sz w:val="28"/>
        </w:rPr>
        <w:t xml:space="preserve"> пункта 2 статьи 4 Закона Республики  Казахстан от 17 января 2002 года "О торговом мореплавании"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расследования аварийных случаев с судами.</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8 июля 2011 года № 780 </w:t>
      </w:r>
    </w:p>
    <w:bookmarkEnd w:id="1"/>
    <w:bookmarkStart w:name="z5" w:id="2"/>
    <w:p>
      <w:pPr>
        <w:spacing w:after="0"/>
        <w:ind w:left="0"/>
        <w:jc w:val="left"/>
      </w:pPr>
      <w:r>
        <w:rPr>
          <w:rFonts w:ascii="Times New Roman"/>
          <w:b/>
          <w:i w:val="false"/>
          <w:color w:val="000000"/>
        </w:rPr>
        <w:t xml:space="preserve"> 
Правила расследования аварийных случаев с судами</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Настоящие Правила расследования аварийных случаев с судами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января 2002 года "О торговом мореплавании".</w:t>
      </w:r>
      <w:r>
        <w:br/>
      </w:r>
      <w:r>
        <w:rPr>
          <w:rFonts w:ascii="Times New Roman"/>
          <w:b w:val="false"/>
          <w:i w:val="false"/>
          <w:color w:val="000000"/>
          <w:sz w:val="28"/>
        </w:rPr>
        <w:t>
</w:t>
      </w:r>
      <w:r>
        <w:rPr>
          <w:rFonts w:ascii="Times New Roman"/>
          <w:b w:val="false"/>
          <w:i w:val="false"/>
          <w:color w:val="000000"/>
          <w:sz w:val="28"/>
        </w:rPr>
        <w:t>
      2. Настоящие Правила определяют порядок расследования аварийных случаев с судами во время плавания или на стоянке.</w:t>
      </w:r>
      <w:r>
        <w:br/>
      </w:r>
      <w:r>
        <w:rPr>
          <w:rFonts w:ascii="Times New Roman"/>
          <w:b w:val="false"/>
          <w:i w:val="false"/>
          <w:color w:val="000000"/>
          <w:sz w:val="28"/>
        </w:rPr>
        <w:t>
</w:t>
      </w:r>
      <w:r>
        <w:rPr>
          <w:rFonts w:ascii="Times New Roman"/>
          <w:b w:val="false"/>
          <w:i w:val="false"/>
          <w:color w:val="000000"/>
          <w:sz w:val="28"/>
        </w:rPr>
        <w:t>
      3. Действие настоящих Правил распространяется на находящиеся в эксплуатации морские суда, плавающие:</w:t>
      </w:r>
      <w:r>
        <w:br/>
      </w:r>
      <w:r>
        <w:rPr>
          <w:rFonts w:ascii="Times New Roman"/>
          <w:b w:val="false"/>
          <w:i w:val="false"/>
          <w:color w:val="000000"/>
          <w:sz w:val="28"/>
        </w:rPr>
        <w:t>
</w:t>
      </w:r>
      <w:r>
        <w:rPr>
          <w:rFonts w:ascii="Times New Roman"/>
          <w:b w:val="false"/>
          <w:i w:val="false"/>
          <w:color w:val="000000"/>
          <w:sz w:val="28"/>
        </w:rPr>
        <w:t>
      1) под Государственным флагом Республики Казахстан;</w:t>
      </w:r>
      <w:r>
        <w:br/>
      </w:r>
      <w:r>
        <w:rPr>
          <w:rFonts w:ascii="Times New Roman"/>
          <w:b w:val="false"/>
          <w:i w:val="false"/>
          <w:color w:val="000000"/>
          <w:sz w:val="28"/>
        </w:rPr>
        <w:t>
</w:t>
      </w:r>
      <w:r>
        <w:rPr>
          <w:rFonts w:ascii="Times New Roman"/>
          <w:b w:val="false"/>
          <w:i w:val="false"/>
          <w:color w:val="000000"/>
          <w:sz w:val="28"/>
        </w:rPr>
        <w:t>
      2) под флагом иностранного государства во время их плавания или стоянки в территориальных и внутренних водах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Настоящие Правила не распространяются на суда, плавающие под флагом Военно-Морских Сил Республики Казахстан и морских частей пограничной службы.</w:t>
      </w:r>
      <w:r>
        <w:br/>
      </w:r>
      <w:r>
        <w:rPr>
          <w:rFonts w:ascii="Times New Roman"/>
          <w:b w:val="false"/>
          <w:i w:val="false"/>
          <w:color w:val="000000"/>
          <w:sz w:val="28"/>
        </w:rPr>
        <w:t>
</w:t>
      </w:r>
      <w:r>
        <w:rPr>
          <w:rFonts w:ascii="Times New Roman"/>
          <w:b w:val="false"/>
          <w:i w:val="false"/>
          <w:color w:val="000000"/>
          <w:sz w:val="28"/>
        </w:rPr>
        <w:t>
      5. В настоящих Правилах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аварийный случай - событие с судном, приведшее его к бедствию и повлекшее утрату мореходных качеств, повреждение судном другого судна (судов), средств навигационного оборудования, берегового сооружения, подводного кабеля, подводного трубопровода, потеря судном буксируемого объекта;</w:t>
      </w:r>
      <w:r>
        <w:br/>
      </w:r>
      <w:r>
        <w:rPr>
          <w:rFonts w:ascii="Times New Roman"/>
          <w:b w:val="false"/>
          <w:i w:val="false"/>
          <w:color w:val="000000"/>
          <w:sz w:val="28"/>
        </w:rPr>
        <w:t>
</w:t>
      </w:r>
      <w:r>
        <w:rPr>
          <w:rFonts w:ascii="Times New Roman"/>
          <w:b w:val="false"/>
          <w:i w:val="false"/>
          <w:color w:val="000000"/>
          <w:sz w:val="28"/>
        </w:rPr>
        <w:t>
      2) территориальное подразделение Комитета - территориальное подразделение Комитета транспортного контроля Министерства транспорта и коммуникаций Республики Казахстан;</w:t>
      </w:r>
      <w:r>
        <w:br/>
      </w:r>
      <w:r>
        <w:rPr>
          <w:rFonts w:ascii="Times New Roman"/>
          <w:b w:val="false"/>
          <w:i w:val="false"/>
          <w:color w:val="000000"/>
          <w:sz w:val="28"/>
        </w:rPr>
        <w:t>
</w:t>
      </w:r>
      <w:r>
        <w:rPr>
          <w:rFonts w:ascii="Times New Roman"/>
          <w:b w:val="false"/>
          <w:i w:val="false"/>
          <w:color w:val="000000"/>
          <w:sz w:val="28"/>
        </w:rPr>
        <w:t>
      3) навигационная безопасность - степень точности и достаточности нагрузки навигационных карт и пособий для плавания, своевременность оперативной навигационной информации о смещении средств навигационного оборудования со штатных мест и изменении их характеристик, полнота и надежность гидрографического обеспечения района плавания, стабильность характеристик радионавигационных средств, качество прогнозирования погодных условий и рекомендаций о безопасных путях плавания и другие факторы, обеспечивающие безопасность мореплавания;</w:t>
      </w:r>
      <w:r>
        <w:br/>
      </w:r>
      <w:r>
        <w:rPr>
          <w:rFonts w:ascii="Times New Roman"/>
          <w:b w:val="false"/>
          <w:i w:val="false"/>
          <w:color w:val="000000"/>
          <w:sz w:val="28"/>
        </w:rPr>
        <w:t>
</w:t>
      </w:r>
      <w:r>
        <w:rPr>
          <w:rFonts w:ascii="Times New Roman"/>
          <w:b w:val="false"/>
          <w:i w:val="false"/>
          <w:color w:val="000000"/>
          <w:sz w:val="28"/>
        </w:rPr>
        <w:t>
      4) эксплуатационные ограничения - установленные уполномоченным органом определенные изъятия требований в период эксплуатации судна, с учетом снижения уровня технического состояния и/или ухудшения мореходных качеств, появления недостатков в оборудовании, некомплектности снабжения, наступивших в результате аварийного случая;</w:t>
      </w:r>
      <w:r>
        <w:br/>
      </w:r>
      <w:r>
        <w:rPr>
          <w:rFonts w:ascii="Times New Roman"/>
          <w:b w:val="false"/>
          <w:i w:val="false"/>
          <w:color w:val="000000"/>
          <w:sz w:val="28"/>
        </w:rPr>
        <w:t>
</w:t>
      </w:r>
      <w:r>
        <w:rPr>
          <w:rFonts w:ascii="Times New Roman"/>
          <w:b w:val="false"/>
          <w:i w:val="false"/>
          <w:color w:val="000000"/>
          <w:sz w:val="28"/>
        </w:rPr>
        <w:t>
      5) сюрвейер - эксперт, занимающийся обследованием судов и грузов и дающий заключение об их состоянии, размере повреждений при аварийном случае, о мореходности судна;</w:t>
      </w:r>
      <w:r>
        <w:br/>
      </w:r>
      <w:r>
        <w:rPr>
          <w:rFonts w:ascii="Times New Roman"/>
          <w:b w:val="false"/>
          <w:i w:val="false"/>
          <w:color w:val="000000"/>
          <w:sz w:val="28"/>
        </w:rPr>
        <w:t>
</w:t>
      </w:r>
      <w:r>
        <w:rPr>
          <w:rFonts w:ascii="Times New Roman"/>
          <w:b w:val="false"/>
          <w:i w:val="false"/>
          <w:color w:val="000000"/>
          <w:sz w:val="28"/>
        </w:rPr>
        <w:t>
      6) мореходные качества - совокупность требований к прочности, остойчивости, плавучести и непотопляемости судна;</w:t>
      </w:r>
      <w:r>
        <w:br/>
      </w:r>
      <w:r>
        <w:rPr>
          <w:rFonts w:ascii="Times New Roman"/>
          <w:b w:val="false"/>
          <w:i w:val="false"/>
          <w:color w:val="000000"/>
          <w:sz w:val="28"/>
        </w:rPr>
        <w:t>
</w:t>
      </w:r>
      <w:r>
        <w:rPr>
          <w:rFonts w:ascii="Times New Roman"/>
          <w:b w:val="false"/>
          <w:i w:val="false"/>
          <w:color w:val="000000"/>
          <w:sz w:val="28"/>
        </w:rPr>
        <w:t>
      7) уполномоченный орган - Комитет транспортного контроля Министерства транспорта и коммуникаций Республики Казахстан.</w:t>
      </w:r>
      <w:r>
        <w:br/>
      </w:r>
      <w:r>
        <w:rPr>
          <w:rFonts w:ascii="Times New Roman"/>
          <w:b w:val="false"/>
          <w:i w:val="false"/>
          <w:color w:val="000000"/>
          <w:sz w:val="28"/>
        </w:rPr>
        <w:t>
</w:t>
      </w:r>
      <w:r>
        <w:rPr>
          <w:rFonts w:ascii="Times New Roman"/>
          <w:b w:val="false"/>
          <w:i w:val="false"/>
          <w:color w:val="000000"/>
          <w:sz w:val="28"/>
        </w:rPr>
        <w:t>
      6. Органом расследования аварийного случая является Морская администрация порта (далее - МАП), возглавляемая капитаном морского порта.</w:t>
      </w:r>
      <w:r>
        <w:br/>
      </w:r>
      <w:r>
        <w:rPr>
          <w:rFonts w:ascii="Times New Roman"/>
          <w:b w:val="false"/>
          <w:i w:val="false"/>
          <w:color w:val="000000"/>
          <w:sz w:val="28"/>
        </w:rPr>
        <w:t>
</w:t>
      </w:r>
      <w:r>
        <w:rPr>
          <w:rFonts w:ascii="Times New Roman"/>
          <w:b w:val="false"/>
          <w:i w:val="false"/>
          <w:color w:val="000000"/>
          <w:sz w:val="28"/>
        </w:rPr>
        <w:t>
      7. Аварийный случай, связанный со столкновением судов, принадлежащих разным судовладельцам, а также аварийный случай, произошедший на акватории морского порта Республики Казахстан, расследуется МАП с участием представителей судовладельца аварийного судна.</w:t>
      </w:r>
      <w:r>
        <w:br/>
      </w:r>
      <w:r>
        <w:rPr>
          <w:rFonts w:ascii="Times New Roman"/>
          <w:b w:val="false"/>
          <w:i w:val="false"/>
          <w:color w:val="000000"/>
          <w:sz w:val="28"/>
        </w:rPr>
        <w:t>
</w:t>
      </w:r>
      <w:r>
        <w:rPr>
          <w:rFonts w:ascii="Times New Roman"/>
          <w:b w:val="false"/>
          <w:i w:val="false"/>
          <w:color w:val="000000"/>
          <w:sz w:val="28"/>
        </w:rPr>
        <w:t>
      8. Аварийный случай, произошедший из-за недостатков навигационно-гидрографического обеспечения, расследуется МАП с участием представителей Военно-Морских Сил Республики Казахстан.</w:t>
      </w:r>
      <w:r>
        <w:br/>
      </w:r>
      <w:r>
        <w:rPr>
          <w:rFonts w:ascii="Times New Roman"/>
          <w:b w:val="false"/>
          <w:i w:val="false"/>
          <w:color w:val="000000"/>
          <w:sz w:val="28"/>
        </w:rPr>
        <w:t>
</w:t>
      </w:r>
      <w:r>
        <w:rPr>
          <w:rFonts w:ascii="Times New Roman"/>
          <w:b w:val="false"/>
          <w:i w:val="false"/>
          <w:color w:val="000000"/>
          <w:sz w:val="28"/>
        </w:rPr>
        <w:t>
      9. Аварийный случай, затрагивающий интересы иностранных государств, повреждения судна, полученные при плавании в ледовых условиях, при проведении аварийно-спасательных работ, при плавании в районах или условиях, когда не обеспечивается навигационная безопасность, расследуется МАП.</w:t>
      </w:r>
      <w:r>
        <w:br/>
      </w:r>
      <w:r>
        <w:rPr>
          <w:rFonts w:ascii="Times New Roman"/>
          <w:b w:val="false"/>
          <w:i w:val="false"/>
          <w:color w:val="000000"/>
          <w:sz w:val="28"/>
        </w:rPr>
        <w:t>
</w:t>
      </w:r>
      <w:r>
        <w:rPr>
          <w:rFonts w:ascii="Times New Roman"/>
          <w:b w:val="false"/>
          <w:i w:val="false"/>
          <w:color w:val="000000"/>
          <w:sz w:val="28"/>
        </w:rPr>
        <w:t>
      10. Аварийный случай, произошедший с судном, плавающим под Государственным флагом Республики Казахстан, расследуется МАП, если иное не предусмотрено международными договорами.</w:t>
      </w:r>
      <w:r>
        <w:br/>
      </w:r>
      <w:r>
        <w:rPr>
          <w:rFonts w:ascii="Times New Roman"/>
          <w:b w:val="false"/>
          <w:i w:val="false"/>
          <w:color w:val="000000"/>
          <w:sz w:val="28"/>
        </w:rPr>
        <w:t>
</w:t>
      </w:r>
      <w:r>
        <w:rPr>
          <w:rFonts w:ascii="Times New Roman"/>
          <w:b w:val="false"/>
          <w:i w:val="false"/>
          <w:color w:val="000000"/>
          <w:sz w:val="28"/>
        </w:rPr>
        <w:t>
      11. Капитан судна о произошедшем аварийном случае незамедлительно сообщает судовладельцу. Если аварийный случай произошел в территориальных водах Республики Казахстан или на акватории казахстанского порта, сообщение направляется также в МАП, которая немедленно информирует о произошедшем аварийном случае территориальное подразделение Комитета и транспортную прокуратуру.</w:t>
      </w:r>
      <w:r>
        <w:br/>
      </w:r>
      <w:r>
        <w:rPr>
          <w:rFonts w:ascii="Times New Roman"/>
          <w:b w:val="false"/>
          <w:i w:val="false"/>
          <w:color w:val="000000"/>
          <w:sz w:val="28"/>
        </w:rPr>
        <w:t>
</w:t>
      </w:r>
      <w:r>
        <w:rPr>
          <w:rFonts w:ascii="Times New Roman"/>
          <w:b w:val="false"/>
          <w:i w:val="false"/>
          <w:color w:val="000000"/>
          <w:sz w:val="28"/>
        </w:rPr>
        <w:t>
      Территориальное подразделение Комитета незамедлительно сообщает об аварийном случае в уполномоченный орган.</w:t>
      </w:r>
      <w:r>
        <w:br/>
      </w:r>
      <w:r>
        <w:rPr>
          <w:rFonts w:ascii="Times New Roman"/>
          <w:b w:val="false"/>
          <w:i w:val="false"/>
          <w:color w:val="000000"/>
          <w:sz w:val="28"/>
        </w:rPr>
        <w:t>
</w:t>
      </w:r>
      <w:r>
        <w:rPr>
          <w:rFonts w:ascii="Times New Roman"/>
          <w:b w:val="false"/>
          <w:i w:val="false"/>
          <w:color w:val="000000"/>
          <w:sz w:val="28"/>
        </w:rPr>
        <w:t>
      12. Об аварийном случае, имевшем место в иностранных территориальных водах, капитан судна, плавающего под Государственным флагом Республики Казахстан, сообщает судовладельцу, уполномоченному органу, в дипломатическое представительство или консульское учреждение.</w:t>
      </w:r>
      <w:r>
        <w:br/>
      </w:r>
      <w:r>
        <w:rPr>
          <w:rFonts w:ascii="Times New Roman"/>
          <w:b w:val="false"/>
          <w:i w:val="false"/>
          <w:color w:val="000000"/>
          <w:sz w:val="28"/>
        </w:rPr>
        <w:t>
</w:t>
      </w:r>
      <w:r>
        <w:rPr>
          <w:rFonts w:ascii="Times New Roman"/>
          <w:b w:val="false"/>
          <w:i w:val="false"/>
          <w:color w:val="000000"/>
          <w:sz w:val="28"/>
        </w:rPr>
        <w:t>
      О произошедшем аварийном случае также информируется представитель страховой организации, в которой застраховано судно.</w:t>
      </w:r>
      <w:r>
        <w:br/>
      </w:r>
      <w:r>
        <w:rPr>
          <w:rFonts w:ascii="Times New Roman"/>
          <w:b w:val="false"/>
          <w:i w:val="false"/>
          <w:color w:val="000000"/>
          <w:sz w:val="28"/>
        </w:rPr>
        <w:t>
</w:t>
      </w:r>
      <w:r>
        <w:rPr>
          <w:rFonts w:ascii="Times New Roman"/>
          <w:b w:val="false"/>
          <w:i w:val="false"/>
          <w:color w:val="000000"/>
          <w:sz w:val="28"/>
        </w:rPr>
        <w:t>
      13. О всех случаях повреждения средств навигационного оборудования судовладельцу подлежит немедленно сообщить МАП, соответствующей службе Военно-морских Сил Республики Казахстан или государственному предприятию водных путей в зависимости от того, в чьем ведении находилось поврежденное оборудование.</w:t>
      </w:r>
      <w:r>
        <w:br/>
      </w:r>
      <w:r>
        <w:rPr>
          <w:rFonts w:ascii="Times New Roman"/>
          <w:b w:val="false"/>
          <w:i w:val="false"/>
          <w:color w:val="000000"/>
          <w:sz w:val="28"/>
        </w:rPr>
        <w:t>
</w:t>
      </w:r>
      <w:r>
        <w:rPr>
          <w:rFonts w:ascii="Times New Roman"/>
          <w:b w:val="false"/>
          <w:i w:val="false"/>
          <w:color w:val="000000"/>
          <w:sz w:val="28"/>
        </w:rPr>
        <w:t>
      14. О всех аварийных случаях судовладелец сообщает в МАП.</w:t>
      </w:r>
      <w:r>
        <w:br/>
      </w:r>
      <w:r>
        <w:rPr>
          <w:rFonts w:ascii="Times New Roman"/>
          <w:b w:val="false"/>
          <w:i w:val="false"/>
          <w:color w:val="000000"/>
          <w:sz w:val="28"/>
        </w:rPr>
        <w:t>
</w:t>
      </w:r>
      <w:r>
        <w:rPr>
          <w:rFonts w:ascii="Times New Roman"/>
          <w:b w:val="false"/>
          <w:i w:val="false"/>
          <w:color w:val="000000"/>
          <w:sz w:val="28"/>
        </w:rPr>
        <w:t>
      15. Сообщение об аварийном случае должно содержать следующие сведения:</w:t>
      </w:r>
      <w:r>
        <w:br/>
      </w:r>
      <w:r>
        <w:rPr>
          <w:rFonts w:ascii="Times New Roman"/>
          <w:b w:val="false"/>
          <w:i w:val="false"/>
          <w:color w:val="000000"/>
          <w:sz w:val="28"/>
        </w:rPr>
        <w:t>
</w:t>
      </w:r>
      <w:r>
        <w:rPr>
          <w:rFonts w:ascii="Times New Roman"/>
          <w:b w:val="false"/>
          <w:i w:val="false"/>
          <w:color w:val="000000"/>
          <w:sz w:val="28"/>
        </w:rPr>
        <w:t>
      1) название судна, позывные, тип (серия), год и место постройки. При ледовом аварийном случае указать фактическую категорию ледовых усилений корпуса;</w:t>
      </w:r>
      <w:r>
        <w:br/>
      </w:r>
      <w:r>
        <w:rPr>
          <w:rFonts w:ascii="Times New Roman"/>
          <w:b w:val="false"/>
          <w:i w:val="false"/>
          <w:color w:val="000000"/>
          <w:sz w:val="28"/>
        </w:rPr>
        <w:t>
</w:t>
      </w:r>
      <w:r>
        <w:rPr>
          <w:rFonts w:ascii="Times New Roman"/>
          <w:b w:val="false"/>
          <w:i w:val="false"/>
          <w:color w:val="000000"/>
          <w:sz w:val="28"/>
        </w:rPr>
        <w:t>
      2) дата, судовое время;</w:t>
      </w:r>
      <w:r>
        <w:br/>
      </w:r>
      <w:r>
        <w:rPr>
          <w:rFonts w:ascii="Times New Roman"/>
          <w:b w:val="false"/>
          <w:i w:val="false"/>
          <w:color w:val="000000"/>
          <w:sz w:val="28"/>
        </w:rPr>
        <w:t>
</w:t>
      </w:r>
      <w:r>
        <w:rPr>
          <w:rFonts w:ascii="Times New Roman"/>
          <w:b w:val="false"/>
          <w:i w:val="false"/>
          <w:color w:val="000000"/>
          <w:sz w:val="28"/>
        </w:rPr>
        <w:t>
      3) район (порт, причал, пролив, залив, рейд, внутренние или территориальные воды, открытое море), координаты;</w:t>
      </w:r>
      <w:r>
        <w:br/>
      </w:r>
      <w:r>
        <w:rPr>
          <w:rFonts w:ascii="Times New Roman"/>
          <w:b w:val="false"/>
          <w:i w:val="false"/>
          <w:color w:val="000000"/>
          <w:sz w:val="28"/>
        </w:rPr>
        <w:t>
</w:t>
      </w:r>
      <w:r>
        <w:rPr>
          <w:rFonts w:ascii="Times New Roman"/>
          <w:b w:val="false"/>
          <w:i w:val="false"/>
          <w:color w:val="000000"/>
          <w:sz w:val="28"/>
        </w:rPr>
        <w:t>
      4) последний пункт выхода судна и куда оно следует;</w:t>
      </w:r>
      <w:r>
        <w:br/>
      </w:r>
      <w:r>
        <w:rPr>
          <w:rFonts w:ascii="Times New Roman"/>
          <w:b w:val="false"/>
          <w:i w:val="false"/>
          <w:color w:val="000000"/>
          <w:sz w:val="28"/>
        </w:rPr>
        <w:t>
</w:t>
      </w:r>
      <w:r>
        <w:rPr>
          <w:rFonts w:ascii="Times New Roman"/>
          <w:b w:val="false"/>
          <w:i w:val="false"/>
          <w:color w:val="000000"/>
          <w:sz w:val="28"/>
        </w:rPr>
        <w:t>
      5) в грузу или балласте, род груза (если наливное судно, то сведения о дегазации, системе инертных газов);</w:t>
      </w:r>
      <w:r>
        <w:br/>
      </w:r>
      <w:r>
        <w:rPr>
          <w:rFonts w:ascii="Times New Roman"/>
          <w:b w:val="false"/>
          <w:i w:val="false"/>
          <w:color w:val="000000"/>
          <w:sz w:val="28"/>
        </w:rPr>
        <w:t>
</w:t>
      </w:r>
      <w:r>
        <w:rPr>
          <w:rFonts w:ascii="Times New Roman"/>
          <w:b w:val="false"/>
          <w:i w:val="false"/>
          <w:color w:val="000000"/>
          <w:sz w:val="28"/>
        </w:rPr>
        <w:t>
      6) гидрометеорологические условия (направление и сила ветра, волнение моря, зыбь, течение, видимость, характеристика ледяного покрова, прогноз погоды);</w:t>
      </w:r>
      <w:r>
        <w:br/>
      </w:r>
      <w:r>
        <w:rPr>
          <w:rFonts w:ascii="Times New Roman"/>
          <w:b w:val="false"/>
          <w:i w:val="false"/>
          <w:color w:val="000000"/>
          <w:sz w:val="28"/>
        </w:rPr>
        <w:t>
</w:t>
      </w:r>
      <w:r>
        <w:rPr>
          <w:rFonts w:ascii="Times New Roman"/>
          <w:b w:val="false"/>
          <w:i w:val="false"/>
          <w:color w:val="000000"/>
          <w:sz w:val="28"/>
        </w:rPr>
        <w:t>
      7) присутствие на борту лоцмана, использование буксира;</w:t>
      </w:r>
      <w:r>
        <w:br/>
      </w:r>
      <w:r>
        <w:rPr>
          <w:rFonts w:ascii="Times New Roman"/>
          <w:b w:val="false"/>
          <w:i w:val="false"/>
          <w:color w:val="000000"/>
          <w:sz w:val="28"/>
        </w:rPr>
        <w:t>
</w:t>
      </w:r>
      <w:r>
        <w:rPr>
          <w:rFonts w:ascii="Times New Roman"/>
          <w:b w:val="false"/>
          <w:i w:val="false"/>
          <w:color w:val="000000"/>
          <w:sz w:val="28"/>
        </w:rPr>
        <w:t>
      8) обстоятельства аварийного случая:</w:t>
      </w:r>
      <w:r>
        <w:br/>
      </w:r>
      <w:r>
        <w:rPr>
          <w:rFonts w:ascii="Times New Roman"/>
          <w:b w:val="false"/>
          <w:i w:val="false"/>
          <w:color w:val="000000"/>
          <w:sz w:val="28"/>
        </w:rPr>
        <w:t>
</w:t>
      </w:r>
      <w:r>
        <w:rPr>
          <w:rFonts w:ascii="Times New Roman"/>
          <w:b w:val="false"/>
          <w:i w:val="false"/>
          <w:color w:val="000000"/>
          <w:sz w:val="28"/>
        </w:rPr>
        <w:t>
      при столкновении: курс, скорость, состав вахты, кто управлял судном, ситуация (обгон, следование встречным, пересекающимся курсом);</w:t>
      </w:r>
      <w:r>
        <w:br/>
      </w:r>
      <w:r>
        <w:rPr>
          <w:rFonts w:ascii="Times New Roman"/>
          <w:b w:val="false"/>
          <w:i w:val="false"/>
          <w:color w:val="000000"/>
          <w:sz w:val="28"/>
        </w:rPr>
        <w:t>
</w:t>
      </w:r>
      <w:r>
        <w:rPr>
          <w:rFonts w:ascii="Times New Roman"/>
          <w:b w:val="false"/>
          <w:i w:val="false"/>
          <w:color w:val="000000"/>
          <w:sz w:val="28"/>
        </w:rPr>
        <w:t>
      при посадке на мель: характер грунта, осадка (носом, кормой) до и после аварийного случая, потеря осадки, крен, курс, величина прилива, число тонн на один сантиметр осадки, размещение груза по трюмам, танкам, палубный груз, наличие и размер буксирного троса и троса для браги;</w:t>
      </w:r>
      <w:r>
        <w:br/>
      </w:r>
      <w:r>
        <w:rPr>
          <w:rFonts w:ascii="Times New Roman"/>
          <w:b w:val="false"/>
          <w:i w:val="false"/>
          <w:color w:val="000000"/>
          <w:sz w:val="28"/>
        </w:rPr>
        <w:t>
</w:t>
      </w:r>
      <w:r>
        <w:rPr>
          <w:rFonts w:ascii="Times New Roman"/>
          <w:b w:val="false"/>
          <w:i w:val="false"/>
          <w:color w:val="000000"/>
          <w:sz w:val="28"/>
        </w:rPr>
        <w:t>
      9) название судов, вовлеченных в аварийный случай, их флаг, порт приписки, сведения о владельцах;</w:t>
      </w:r>
      <w:r>
        <w:br/>
      </w:r>
      <w:r>
        <w:rPr>
          <w:rFonts w:ascii="Times New Roman"/>
          <w:b w:val="false"/>
          <w:i w:val="false"/>
          <w:color w:val="000000"/>
          <w:sz w:val="28"/>
        </w:rPr>
        <w:t>
</w:t>
      </w:r>
      <w:r>
        <w:rPr>
          <w:rFonts w:ascii="Times New Roman"/>
          <w:b w:val="false"/>
          <w:i w:val="false"/>
          <w:color w:val="000000"/>
          <w:sz w:val="28"/>
        </w:rPr>
        <w:t>
      10) потеря мореходных качеств судами, вывод причала (объекта) из эксплуатации;</w:t>
      </w:r>
      <w:r>
        <w:br/>
      </w:r>
      <w:r>
        <w:rPr>
          <w:rFonts w:ascii="Times New Roman"/>
          <w:b w:val="false"/>
          <w:i w:val="false"/>
          <w:color w:val="000000"/>
          <w:sz w:val="28"/>
        </w:rPr>
        <w:t>
</w:t>
      </w:r>
      <w:r>
        <w:rPr>
          <w:rFonts w:ascii="Times New Roman"/>
          <w:b w:val="false"/>
          <w:i w:val="false"/>
          <w:color w:val="000000"/>
          <w:sz w:val="28"/>
        </w:rPr>
        <w:t>
      11) количество пострадавших людей с указанием фамилии, имени, отчества, должностей;</w:t>
      </w:r>
      <w:r>
        <w:br/>
      </w:r>
      <w:r>
        <w:rPr>
          <w:rFonts w:ascii="Times New Roman"/>
          <w:b w:val="false"/>
          <w:i w:val="false"/>
          <w:color w:val="000000"/>
          <w:sz w:val="28"/>
        </w:rPr>
        <w:t>
</w:t>
      </w:r>
      <w:r>
        <w:rPr>
          <w:rFonts w:ascii="Times New Roman"/>
          <w:b w:val="false"/>
          <w:i w:val="false"/>
          <w:color w:val="000000"/>
          <w:sz w:val="28"/>
        </w:rPr>
        <w:t>
      12) загрязнение водной среды, объем, место, предполагаемая причина, вид и количество сброшенных с судна нефтепродуктов и других вредных веществ;</w:t>
      </w:r>
      <w:r>
        <w:br/>
      </w:r>
      <w:r>
        <w:rPr>
          <w:rFonts w:ascii="Times New Roman"/>
          <w:b w:val="false"/>
          <w:i w:val="false"/>
          <w:color w:val="000000"/>
          <w:sz w:val="28"/>
        </w:rPr>
        <w:t>
</w:t>
      </w:r>
      <w:r>
        <w:rPr>
          <w:rFonts w:ascii="Times New Roman"/>
          <w:b w:val="false"/>
          <w:i w:val="false"/>
          <w:color w:val="000000"/>
          <w:sz w:val="28"/>
        </w:rPr>
        <w:t>
      13) принимаемые меры по оказанию помощи и спасению людей, ликвидации повреждений и последствий загрязнения моря. Количество и тип спасательных средств, спущенных на воду;</w:t>
      </w:r>
      <w:r>
        <w:br/>
      </w:r>
      <w:r>
        <w:rPr>
          <w:rFonts w:ascii="Times New Roman"/>
          <w:b w:val="false"/>
          <w:i w:val="false"/>
          <w:color w:val="000000"/>
          <w:sz w:val="28"/>
        </w:rPr>
        <w:t>
</w:t>
      </w:r>
      <w:r>
        <w:rPr>
          <w:rFonts w:ascii="Times New Roman"/>
          <w:b w:val="false"/>
          <w:i w:val="false"/>
          <w:color w:val="000000"/>
          <w:sz w:val="28"/>
        </w:rPr>
        <w:t>
      14) координация действий по борьбе за живучесть, связь с судами и береговыми станциями;</w:t>
      </w:r>
      <w:r>
        <w:br/>
      </w:r>
      <w:r>
        <w:rPr>
          <w:rFonts w:ascii="Times New Roman"/>
          <w:b w:val="false"/>
          <w:i w:val="false"/>
          <w:color w:val="000000"/>
          <w:sz w:val="28"/>
        </w:rPr>
        <w:t>
</w:t>
      </w:r>
      <w:r>
        <w:rPr>
          <w:rFonts w:ascii="Times New Roman"/>
          <w:b w:val="false"/>
          <w:i w:val="false"/>
          <w:color w:val="000000"/>
          <w:sz w:val="28"/>
        </w:rPr>
        <w:t>
      15) фамилия, имя, отчество капитана, год рождения, образование, стаж работы в должности капитана, время работы на данном судне;</w:t>
      </w:r>
      <w:r>
        <w:br/>
      </w:r>
      <w:r>
        <w:rPr>
          <w:rFonts w:ascii="Times New Roman"/>
          <w:b w:val="false"/>
          <w:i w:val="false"/>
          <w:color w:val="000000"/>
          <w:sz w:val="28"/>
        </w:rPr>
        <w:t>
</w:t>
      </w:r>
      <w:r>
        <w:rPr>
          <w:rFonts w:ascii="Times New Roman"/>
          <w:b w:val="false"/>
          <w:i w:val="false"/>
          <w:color w:val="000000"/>
          <w:sz w:val="28"/>
        </w:rPr>
        <w:t>
      16) дополнительные сведения, характеризующие обстоятельства аварийного случая и его последствия.</w:t>
      </w:r>
    </w:p>
    <w:bookmarkEnd w:id="4"/>
    <w:bookmarkStart w:name="z51" w:id="5"/>
    <w:p>
      <w:pPr>
        <w:spacing w:after="0"/>
        <w:ind w:left="0"/>
        <w:jc w:val="left"/>
      </w:pPr>
      <w:r>
        <w:rPr>
          <w:rFonts w:ascii="Times New Roman"/>
          <w:b/>
          <w:i w:val="false"/>
          <w:color w:val="000000"/>
        </w:rPr>
        <w:t xml:space="preserve"> 
2. Порядок расследования аварийных случаев</w:t>
      </w:r>
    </w:p>
    <w:bookmarkEnd w:id="5"/>
    <w:bookmarkStart w:name="z52" w:id="6"/>
    <w:p>
      <w:pPr>
        <w:spacing w:after="0"/>
        <w:ind w:left="0"/>
        <w:jc w:val="both"/>
      </w:pPr>
      <w:r>
        <w:rPr>
          <w:rFonts w:ascii="Times New Roman"/>
          <w:b w:val="false"/>
          <w:i w:val="false"/>
          <w:color w:val="000000"/>
          <w:sz w:val="28"/>
        </w:rPr>
        <w:t>
      16. Капитан судна, с которым произошел аварийный случай, после прибытия судна либо его экипажа в первый казахстанский порт сообщает о произошедшем аварийном случае судовладельцу, а также представляет или направляет в течение двадцати четырех часов в МАП письменное заявление на имя капитана морского порта об аварийном случае и утвержденный им технический акт для регистрации аварийного случая.</w:t>
      </w:r>
      <w:r>
        <w:br/>
      </w:r>
      <w:r>
        <w:rPr>
          <w:rFonts w:ascii="Times New Roman"/>
          <w:b w:val="false"/>
          <w:i w:val="false"/>
          <w:color w:val="000000"/>
          <w:sz w:val="28"/>
        </w:rPr>
        <w:t>
</w:t>
      </w:r>
      <w:r>
        <w:rPr>
          <w:rFonts w:ascii="Times New Roman"/>
          <w:b w:val="false"/>
          <w:i w:val="false"/>
          <w:color w:val="000000"/>
          <w:sz w:val="28"/>
        </w:rPr>
        <w:t>
      17. Письменное заявление об аварийном случае пишется в произвольной форме с указанием даты, времени, место случая и с кем произошел случай.</w:t>
      </w:r>
      <w:r>
        <w:br/>
      </w:r>
      <w:r>
        <w:rPr>
          <w:rFonts w:ascii="Times New Roman"/>
          <w:b w:val="false"/>
          <w:i w:val="false"/>
          <w:color w:val="000000"/>
          <w:sz w:val="28"/>
        </w:rPr>
        <w:t>
</w:t>
      </w:r>
      <w:r>
        <w:rPr>
          <w:rFonts w:ascii="Times New Roman"/>
          <w:b w:val="false"/>
          <w:i w:val="false"/>
          <w:color w:val="000000"/>
          <w:sz w:val="28"/>
        </w:rPr>
        <w:t>
      18. В техническом акте указываются следующие сведения:</w:t>
      </w:r>
      <w:r>
        <w:br/>
      </w:r>
      <w:r>
        <w:rPr>
          <w:rFonts w:ascii="Times New Roman"/>
          <w:b w:val="false"/>
          <w:i w:val="false"/>
          <w:color w:val="000000"/>
          <w:sz w:val="28"/>
        </w:rPr>
        <w:t>
</w:t>
      </w:r>
      <w:r>
        <w:rPr>
          <w:rFonts w:ascii="Times New Roman"/>
          <w:b w:val="false"/>
          <w:i w:val="false"/>
          <w:color w:val="000000"/>
          <w:sz w:val="28"/>
        </w:rPr>
        <w:t>
      1) дата, место, борт судна;</w:t>
      </w:r>
      <w:r>
        <w:br/>
      </w:r>
      <w:r>
        <w:rPr>
          <w:rFonts w:ascii="Times New Roman"/>
          <w:b w:val="false"/>
          <w:i w:val="false"/>
          <w:color w:val="000000"/>
          <w:sz w:val="28"/>
        </w:rPr>
        <w:t>
</w:t>
      </w:r>
      <w:r>
        <w:rPr>
          <w:rFonts w:ascii="Times New Roman"/>
          <w:b w:val="false"/>
          <w:i w:val="false"/>
          <w:color w:val="000000"/>
          <w:sz w:val="28"/>
        </w:rPr>
        <w:t>
      2) должность, фамилия, имя, отчество лиц, составивших акт;</w:t>
      </w:r>
      <w:r>
        <w:br/>
      </w:r>
      <w:r>
        <w:rPr>
          <w:rFonts w:ascii="Times New Roman"/>
          <w:b w:val="false"/>
          <w:i w:val="false"/>
          <w:color w:val="000000"/>
          <w:sz w:val="28"/>
        </w:rPr>
        <w:t>
</w:t>
      </w:r>
      <w:r>
        <w:rPr>
          <w:rFonts w:ascii="Times New Roman"/>
          <w:b w:val="false"/>
          <w:i w:val="false"/>
          <w:color w:val="000000"/>
          <w:sz w:val="28"/>
        </w:rPr>
        <w:t>
      3) вид, место и дата аварийного случая;</w:t>
      </w:r>
      <w:r>
        <w:br/>
      </w:r>
      <w:r>
        <w:rPr>
          <w:rFonts w:ascii="Times New Roman"/>
          <w:b w:val="false"/>
          <w:i w:val="false"/>
          <w:color w:val="000000"/>
          <w:sz w:val="28"/>
        </w:rPr>
        <w:t>
</w:t>
      </w:r>
      <w:r>
        <w:rPr>
          <w:rFonts w:ascii="Times New Roman"/>
          <w:b w:val="false"/>
          <w:i w:val="false"/>
          <w:color w:val="000000"/>
          <w:sz w:val="28"/>
        </w:rPr>
        <w:t>
      4) подробное описание повреждений и перечисление ущерба;</w:t>
      </w:r>
      <w:r>
        <w:br/>
      </w:r>
      <w:r>
        <w:rPr>
          <w:rFonts w:ascii="Times New Roman"/>
          <w:b w:val="false"/>
          <w:i w:val="false"/>
          <w:color w:val="000000"/>
          <w:sz w:val="28"/>
        </w:rPr>
        <w:t>
</w:t>
      </w:r>
      <w:r>
        <w:rPr>
          <w:rFonts w:ascii="Times New Roman"/>
          <w:b w:val="false"/>
          <w:i w:val="false"/>
          <w:color w:val="000000"/>
          <w:sz w:val="28"/>
        </w:rPr>
        <w:t>
      5) списки пострадавших людей, перечень утраченного груза (имущества, инвентаря, оборудования, снабжения, копии радиограмм);</w:t>
      </w:r>
      <w:r>
        <w:br/>
      </w:r>
      <w:r>
        <w:rPr>
          <w:rFonts w:ascii="Times New Roman"/>
          <w:b w:val="false"/>
          <w:i w:val="false"/>
          <w:color w:val="000000"/>
          <w:sz w:val="28"/>
        </w:rPr>
        <w:t>
</w:t>
      </w:r>
      <w:r>
        <w:rPr>
          <w:rFonts w:ascii="Times New Roman"/>
          <w:b w:val="false"/>
          <w:i w:val="false"/>
          <w:color w:val="000000"/>
          <w:sz w:val="28"/>
        </w:rPr>
        <w:t>
      6) в конце акта проставляются подписи лиц составивших акт.</w:t>
      </w:r>
      <w:r>
        <w:br/>
      </w:r>
      <w:r>
        <w:rPr>
          <w:rFonts w:ascii="Times New Roman"/>
          <w:b w:val="false"/>
          <w:i w:val="false"/>
          <w:color w:val="000000"/>
          <w:sz w:val="28"/>
        </w:rPr>
        <w:t>
</w:t>
      </w:r>
      <w:r>
        <w:rPr>
          <w:rFonts w:ascii="Times New Roman"/>
          <w:b w:val="false"/>
          <w:i w:val="false"/>
          <w:color w:val="000000"/>
          <w:sz w:val="28"/>
        </w:rPr>
        <w:t>
      19. Регистрация аварийного случая производится должностным лицом МАП в Журнале регистрации аварийных случаев при получении заявления об аварийном случае и технического акта.</w:t>
      </w:r>
      <w:r>
        <w:br/>
      </w:r>
      <w:r>
        <w:rPr>
          <w:rFonts w:ascii="Times New Roman"/>
          <w:b w:val="false"/>
          <w:i w:val="false"/>
          <w:color w:val="000000"/>
          <w:sz w:val="28"/>
        </w:rPr>
        <w:t>
</w:t>
      </w:r>
      <w:r>
        <w:rPr>
          <w:rFonts w:ascii="Times New Roman"/>
          <w:b w:val="false"/>
          <w:i w:val="false"/>
          <w:color w:val="000000"/>
          <w:sz w:val="28"/>
        </w:rPr>
        <w:t>
      МАП вносит в Журнал регистрации аварийных случаев сведения о классификации аварийных случаев.</w:t>
      </w:r>
      <w:r>
        <w:br/>
      </w:r>
      <w:r>
        <w:rPr>
          <w:rFonts w:ascii="Times New Roman"/>
          <w:b w:val="false"/>
          <w:i w:val="false"/>
          <w:color w:val="000000"/>
          <w:sz w:val="28"/>
        </w:rPr>
        <w:t>
</w:t>
      </w:r>
      <w:r>
        <w:rPr>
          <w:rFonts w:ascii="Times New Roman"/>
          <w:b w:val="false"/>
          <w:i w:val="false"/>
          <w:color w:val="000000"/>
          <w:sz w:val="28"/>
        </w:rPr>
        <w:t>
      После рассмотрения представленных капитаном судна документов, МАП классифицирует аварийный случай.</w:t>
      </w:r>
      <w:r>
        <w:br/>
      </w:r>
      <w:r>
        <w:rPr>
          <w:rFonts w:ascii="Times New Roman"/>
          <w:b w:val="false"/>
          <w:i w:val="false"/>
          <w:color w:val="000000"/>
          <w:sz w:val="28"/>
        </w:rPr>
        <w:t>
</w:t>
      </w:r>
      <w:r>
        <w:rPr>
          <w:rFonts w:ascii="Times New Roman"/>
          <w:b w:val="false"/>
          <w:i w:val="false"/>
          <w:color w:val="000000"/>
          <w:sz w:val="28"/>
        </w:rPr>
        <w:t>
      20. МАП требует своевременного представления капитаном судна необходимых для расследования документов.</w:t>
      </w:r>
      <w:r>
        <w:br/>
      </w:r>
      <w:r>
        <w:rPr>
          <w:rFonts w:ascii="Times New Roman"/>
          <w:b w:val="false"/>
          <w:i w:val="false"/>
          <w:color w:val="000000"/>
          <w:sz w:val="28"/>
        </w:rPr>
        <w:t>
</w:t>
      </w:r>
      <w:r>
        <w:rPr>
          <w:rFonts w:ascii="Times New Roman"/>
          <w:b w:val="false"/>
          <w:i w:val="false"/>
          <w:color w:val="000000"/>
          <w:sz w:val="28"/>
        </w:rPr>
        <w:t>
      21. Капитан судна подает в органы расследования документы об аварийном случае и оформляет, в соответствии с законодательством Республики Казахстан о торговом мореплавании, морской протест.</w:t>
      </w:r>
      <w:r>
        <w:br/>
      </w:r>
      <w:r>
        <w:rPr>
          <w:rFonts w:ascii="Times New Roman"/>
          <w:b w:val="false"/>
          <w:i w:val="false"/>
          <w:color w:val="000000"/>
          <w:sz w:val="28"/>
        </w:rPr>
        <w:t>
</w:t>
      </w:r>
      <w:r>
        <w:rPr>
          <w:rFonts w:ascii="Times New Roman"/>
          <w:b w:val="false"/>
          <w:i w:val="false"/>
          <w:color w:val="000000"/>
          <w:sz w:val="28"/>
        </w:rPr>
        <w:t>
      22. Капитан судна в течение трех суток после прибытия судна либо его экипажа в первый казахстанский порт представляет в МАП следующие документы:</w:t>
      </w:r>
      <w:r>
        <w:br/>
      </w:r>
      <w:r>
        <w:rPr>
          <w:rFonts w:ascii="Times New Roman"/>
          <w:b w:val="false"/>
          <w:i w:val="false"/>
          <w:color w:val="000000"/>
          <w:sz w:val="28"/>
        </w:rPr>
        <w:t>
</w:t>
      </w:r>
      <w:r>
        <w:rPr>
          <w:rFonts w:ascii="Times New Roman"/>
          <w:b w:val="false"/>
          <w:i w:val="false"/>
          <w:color w:val="000000"/>
          <w:sz w:val="28"/>
        </w:rPr>
        <w:t>
      1) подробное сообщение об аварийном случае, которое составляется в произвольной форме с указанием обстоятельств, причин, последствий аварийного случая и причастных к нему лиц;</w:t>
      </w:r>
      <w:r>
        <w:br/>
      </w:r>
      <w:r>
        <w:rPr>
          <w:rFonts w:ascii="Times New Roman"/>
          <w:b w:val="false"/>
          <w:i w:val="false"/>
          <w:color w:val="000000"/>
          <w:sz w:val="28"/>
        </w:rPr>
        <w:t>
</w:t>
      </w:r>
      <w:r>
        <w:rPr>
          <w:rFonts w:ascii="Times New Roman"/>
          <w:b w:val="false"/>
          <w:i w:val="false"/>
          <w:color w:val="000000"/>
          <w:sz w:val="28"/>
        </w:rPr>
        <w:t>
      2) выписки из судовых документов;</w:t>
      </w:r>
      <w:r>
        <w:br/>
      </w:r>
      <w:r>
        <w:rPr>
          <w:rFonts w:ascii="Times New Roman"/>
          <w:b w:val="false"/>
          <w:i w:val="false"/>
          <w:color w:val="000000"/>
          <w:sz w:val="28"/>
        </w:rPr>
        <w:t>
</w:t>
      </w:r>
      <w:r>
        <w:rPr>
          <w:rFonts w:ascii="Times New Roman"/>
          <w:b w:val="false"/>
          <w:i w:val="false"/>
          <w:color w:val="000000"/>
          <w:sz w:val="28"/>
        </w:rPr>
        <w:t>
      3) объяснения причастных к аварийному случаю лиц и свидетелей;</w:t>
      </w:r>
      <w:r>
        <w:br/>
      </w:r>
      <w:r>
        <w:rPr>
          <w:rFonts w:ascii="Times New Roman"/>
          <w:b w:val="false"/>
          <w:i w:val="false"/>
          <w:color w:val="000000"/>
          <w:sz w:val="28"/>
        </w:rPr>
        <w:t>
</w:t>
      </w:r>
      <w:r>
        <w:rPr>
          <w:rFonts w:ascii="Times New Roman"/>
          <w:b w:val="false"/>
          <w:i w:val="false"/>
          <w:color w:val="000000"/>
          <w:sz w:val="28"/>
        </w:rPr>
        <w:t>
      4) при необходимости - ленты самописцев, их расшифровку, путевую карту с прокладкой;</w:t>
      </w:r>
      <w:r>
        <w:br/>
      </w:r>
      <w:r>
        <w:rPr>
          <w:rFonts w:ascii="Times New Roman"/>
          <w:b w:val="false"/>
          <w:i w:val="false"/>
          <w:color w:val="000000"/>
          <w:sz w:val="28"/>
        </w:rPr>
        <w:t>
</w:t>
      </w:r>
      <w:r>
        <w:rPr>
          <w:rFonts w:ascii="Times New Roman"/>
          <w:b w:val="false"/>
          <w:i w:val="false"/>
          <w:color w:val="000000"/>
          <w:sz w:val="28"/>
        </w:rPr>
        <w:t>
      5) схему маневрирования, радиолокационные планшеты;</w:t>
      </w:r>
      <w:r>
        <w:br/>
      </w:r>
      <w:r>
        <w:rPr>
          <w:rFonts w:ascii="Times New Roman"/>
          <w:b w:val="false"/>
          <w:i w:val="false"/>
          <w:color w:val="000000"/>
          <w:sz w:val="28"/>
        </w:rPr>
        <w:t>
</w:t>
      </w:r>
      <w:r>
        <w:rPr>
          <w:rFonts w:ascii="Times New Roman"/>
          <w:b w:val="false"/>
          <w:i w:val="false"/>
          <w:color w:val="000000"/>
          <w:sz w:val="28"/>
        </w:rPr>
        <w:t>
      6) схемы и чертежи повреждений;</w:t>
      </w:r>
      <w:r>
        <w:br/>
      </w:r>
      <w:r>
        <w:rPr>
          <w:rFonts w:ascii="Times New Roman"/>
          <w:b w:val="false"/>
          <w:i w:val="false"/>
          <w:color w:val="000000"/>
          <w:sz w:val="28"/>
        </w:rPr>
        <w:t>
</w:t>
      </w:r>
      <w:r>
        <w:rPr>
          <w:rFonts w:ascii="Times New Roman"/>
          <w:b w:val="false"/>
          <w:i w:val="false"/>
          <w:color w:val="000000"/>
          <w:sz w:val="28"/>
        </w:rPr>
        <w:t>
      7) документы относящиеся к аварийному случаю по требованию МАП.</w:t>
      </w:r>
      <w:r>
        <w:br/>
      </w:r>
      <w:r>
        <w:rPr>
          <w:rFonts w:ascii="Times New Roman"/>
          <w:b w:val="false"/>
          <w:i w:val="false"/>
          <w:color w:val="000000"/>
          <w:sz w:val="28"/>
        </w:rPr>
        <w:t>
</w:t>
      </w:r>
      <w:r>
        <w:rPr>
          <w:rFonts w:ascii="Times New Roman"/>
          <w:b w:val="false"/>
          <w:i w:val="false"/>
          <w:color w:val="000000"/>
          <w:sz w:val="28"/>
        </w:rPr>
        <w:t>
      23. В процессе расследования капитан судна по требованию МАП представляет следующие дополнительные документы, позволяющие оценить полученные в результате аварийного случая повреждения судна:</w:t>
      </w:r>
      <w:r>
        <w:br/>
      </w:r>
      <w:r>
        <w:rPr>
          <w:rFonts w:ascii="Times New Roman"/>
          <w:b w:val="false"/>
          <w:i w:val="false"/>
          <w:color w:val="000000"/>
          <w:sz w:val="28"/>
        </w:rPr>
        <w:t>
</w:t>
      </w:r>
      <w:r>
        <w:rPr>
          <w:rFonts w:ascii="Times New Roman"/>
          <w:b w:val="false"/>
          <w:i w:val="false"/>
          <w:color w:val="000000"/>
          <w:sz w:val="28"/>
        </w:rPr>
        <w:t>
      1) акт водолазного осмотра и/или докового осмотра;</w:t>
      </w:r>
      <w:r>
        <w:br/>
      </w:r>
      <w:r>
        <w:rPr>
          <w:rFonts w:ascii="Times New Roman"/>
          <w:b w:val="false"/>
          <w:i w:val="false"/>
          <w:color w:val="000000"/>
          <w:sz w:val="28"/>
        </w:rPr>
        <w:t>
</w:t>
      </w:r>
      <w:r>
        <w:rPr>
          <w:rFonts w:ascii="Times New Roman"/>
          <w:b w:val="false"/>
          <w:i w:val="false"/>
          <w:color w:val="000000"/>
          <w:sz w:val="28"/>
        </w:rPr>
        <w:t>
      2) акт технического осмотра работниками классификационного общества или Регистра судоходства;</w:t>
      </w:r>
      <w:r>
        <w:br/>
      </w:r>
      <w:r>
        <w:rPr>
          <w:rFonts w:ascii="Times New Roman"/>
          <w:b w:val="false"/>
          <w:i w:val="false"/>
          <w:color w:val="000000"/>
          <w:sz w:val="28"/>
        </w:rPr>
        <w:t>
</w:t>
      </w:r>
      <w:r>
        <w:rPr>
          <w:rFonts w:ascii="Times New Roman"/>
          <w:b w:val="false"/>
          <w:i w:val="false"/>
          <w:color w:val="000000"/>
          <w:sz w:val="28"/>
        </w:rPr>
        <w:t>
      3) фотографии повреждений;</w:t>
      </w:r>
      <w:r>
        <w:br/>
      </w:r>
      <w:r>
        <w:rPr>
          <w:rFonts w:ascii="Times New Roman"/>
          <w:b w:val="false"/>
          <w:i w:val="false"/>
          <w:color w:val="000000"/>
          <w:sz w:val="28"/>
        </w:rPr>
        <w:t>
</w:t>
      </w:r>
      <w:r>
        <w:rPr>
          <w:rFonts w:ascii="Times New Roman"/>
          <w:b w:val="false"/>
          <w:i w:val="false"/>
          <w:color w:val="000000"/>
          <w:sz w:val="28"/>
        </w:rPr>
        <w:t>
      4) предварительную калькуляцию ремонта;</w:t>
      </w:r>
      <w:r>
        <w:br/>
      </w:r>
      <w:r>
        <w:rPr>
          <w:rFonts w:ascii="Times New Roman"/>
          <w:b w:val="false"/>
          <w:i w:val="false"/>
          <w:color w:val="000000"/>
          <w:sz w:val="28"/>
        </w:rPr>
        <w:t>
</w:t>
      </w:r>
      <w:r>
        <w:rPr>
          <w:rFonts w:ascii="Times New Roman"/>
          <w:b w:val="false"/>
          <w:i w:val="false"/>
          <w:color w:val="000000"/>
          <w:sz w:val="28"/>
        </w:rPr>
        <w:t>
      5) счета специализированных организаций, производивших устранение аварийных повреждений;</w:t>
      </w:r>
      <w:r>
        <w:br/>
      </w:r>
      <w:r>
        <w:rPr>
          <w:rFonts w:ascii="Times New Roman"/>
          <w:b w:val="false"/>
          <w:i w:val="false"/>
          <w:color w:val="000000"/>
          <w:sz w:val="28"/>
        </w:rPr>
        <w:t>
</w:t>
      </w:r>
      <w:r>
        <w:rPr>
          <w:rFonts w:ascii="Times New Roman"/>
          <w:b w:val="false"/>
          <w:i w:val="false"/>
          <w:color w:val="000000"/>
          <w:sz w:val="28"/>
        </w:rPr>
        <w:t>
      6) документы, позволяющие оценить повреждения судна;</w:t>
      </w:r>
      <w:r>
        <w:br/>
      </w:r>
      <w:r>
        <w:rPr>
          <w:rFonts w:ascii="Times New Roman"/>
          <w:b w:val="false"/>
          <w:i w:val="false"/>
          <w:color w:val="000000"/>
          <w:sz w:val="28"/>
        </w:rPr>
        <w:t>
</w:t>
      </w:r>
      <w:r>
        <w:rPr>
          <w:rFonts w:ascii="Times New Roman"/>
          <w:b w:val="false"/>
          <w:i w:val="false"/>
          <w:color w:val="000000"/>
          <w:sz w:val="28"/>
        </w:rPr>
        <w:t>
      7) справка о размере убытков при аварийном случае, подписываемая судовладельцем, которая содержит следующие сведения:</w:t>
      </w:r>
      <w:r>
        <w:br/>
      </w:r>
      <w:r>
        <w:rPr>
          <w:rFonts w:ascii="Times New Roman"/>
          <w:b w:val="false"/>
          <w:i w:val="false"/>
          <w:color w:val="000000"/>
          <w:sz w:val="28"/>
        </w:rPr>
        <w:t>
</w:t>
      </w:r>
      <w:r>
        <w:rPr>
          <w:rFonts w:ascii="Times New Roman"/>
          <w:b w:val="false"/>
          <w:i w:val="false"/>
          <w:color w:val="000000"/>
          <w:sz w:val="28"/>
        </w:rPr>
        <w:t>
      название судна, наименование судовладельца;</w:t>
      </w:r>
      <w:r>
        <w:br/>
      </w:r>
      <w:r>
        <w:rPr>
          <w:rFonts w:ascii="Times New Roman"/>
          <w:b w:val="false"/>
          <w:i w:val="false"/>
          <w:color w:val="000000"/>
          <w:sz w:val="28"/>
        </w:rPr>
        <w:t>
</w:t>
      </w:r>
      <w:r>
        <w:rPr>
          <w:rFonts w:ascii="Times New Roman"/>
          <w:b w:val="false"/>
          <w:i w:val="false"/>
          <w:color w:val="000000"/>
          <w:sz w:val="28"/>
        </w:rPr>
        <w:t>
      дата и место аварийного случая;</w:t>
      </w:r>
      <w:r>
        <w:br/>
      </w:r>
      <w:r>
        <w:rPr>
          <w:rFonts w:ascii="Times New Roman"/>
          <w:b w:val="false"/>
          <w:i w:val="false"/>
          <w:color w:val="000000"/>
          <w:sz w:val="28"/>
        </w:rPr>
        <w:t>
</w:t>
      </w:r>
      <w:r>
        <w:rPr>
          <w:rFonts w:ascii="Times New Roman"/>
          <w:b w:val="false"/>
          <w:i w:val="false"/>
          <w:color w:val="000000"/>
          <w:sz w:val="28"/>
        </w:rPr>
        <w:t>
      общая сумма убытков по аварийному случаю (в тенге с точностью до одной десятой тысячи);</w:t>
      </w:r>
      <w:r>
        <w:br/>
      </w:r>
      <w:r>
        <w:rPr>
          <w:rFonts w:ascii="Times New Roman"/>
          <w:b w:val="false"/>
          <w:i w:val="false"/>
          <w:color w:val="000000"/>
          <w:sz w:val="28"/>
        </w:rPr>
        <w:t>
</w:t>
      </w:r>
      <w:r>
        <w:rPr>
          <w:rFonts w:ascii="Times New Roman"/>
          <w:b w:val="false"/>
          <w:i w:val="false"/>
          <w:color w:val="000000"/>
          <w:sz w:val="28"/>
        </w:rPr>
        <w:t>
      стоимость устранения аварийных повреждений для восстановления мореходных качеств судна;</w:t>
      </w:r>
      <w:r>
        <w:br/>
      </w:r>
      <w:r>
        <w:rPr>
          <w:rFonts w:ascii="Times New Roman"/>
          <w:b w:val="false"/>
          <w:i w:val="false"/>
          <w:color w:val="000000"/>
          <w:sz w:val="28"/>
        </w:rPr>
        <w:t>
</w:t>
      </w:r>
      <w:r>
        <w:rPr>
          <w:rFonts w:ascii="Times New Roman"/>
          <w:b w:val="false"/>
          <w:i w:val="false"/>
          <w:color w:val="000000"/>
          <w:sz w:val="28"/>
        </w:rPr>
        <w:t>
      стоимость спасательных операций и/или буксировки аварийного судна и/или его сопровождения;</w:t>
      </w:r>
      <w:r>
        <w:br/>
      </w:r>
      <w:r>
        <w:rPr>
          <w:rFonts w:ascii="Times New Roman"/>
          <w:b w:val="false"/>
          <w:i w:val="false"/>
          <w:color w:val="000000"/>
          <w:sz w:val="28"/>
        </w:rPr>
        <w:t>
</w:t>
      </w:r>
      <w:r>
        <w:rPr>
          <w:rFonts w:ascii="Times New Roman"/>
          <w:b w:val="false"/>
          <w:i w:val="false"/>
          <w:color w:val="000000"/>
          <w:sz w:val="28"/>
        </w:rPr>
        <w:t>
      стоимость утраченного груза и/или убытки от его повреждения, переукладки, перегрузки в результате аварийного случая.</w:t>
      </w:r>
      <w:r>
        <w:br/>
      </w:r>
      <w:r>
        <w:rPr>
          <w:rFonts w:ascii="Times New Roman"/>
          <w:b w:val="false"/>
          <w:i w:val="false"/>
          <w:color w:val="000000"/>
          <w:sz w:val="28"/>
        </w:rPr>
        <w:t>
</w:t>
      </w:r>
      <w:r>
        <w:rPr>
          <w:rFonts w:ascii="Times New Roman"/>
          <w:b w:val="false"/>
          <w:i w:val="false"/>
          <w:color w:val="000000"/>
          <w:sz w:val="28"/>
        </w:rPr>
        <w:t>
      В случае невозможности по объективным причинам представления МАП указанного документа, капитан судна самостоятельно либо с помощью независимого сюрвейера, составляет и представляет ориентировочный расчет убытков по аварийному случаю.</w:t>
      </w:r>
      <w:r>
        <w:br/>
      </w:r>
      <w:r>
        <w:rPr>
          <w:rFonts w:ascii="Times New Roman"/>
          <w:b w:val="false"/>
          <w:i w:val="false"/>
          <w:color w:val="000000"/>
          <w:sz w:val="28"/>
        </w:rPr>
        <w:t>
</w:t>
      </w:r>
      <w:r>
        <w:rPr>
          <w:rFonts w:ascii="Times New Roman"/>
          <w:b w:val="false"/>
          <w:i w:val="false"/>
          <w:color w:val="000000"/>
          <w:sz w:val="28"/>
        </w:rPr>
        <w:t>
      24. При необходимости поиска доказательств по аварийному случаю, капитаны морских портов, куда прибыли, вовлеченные в аварийный случай, суда, принимают участие в сборе необходимой информации.</w:t>
      </w:r>
      <w:r>
        <w:br/>
      </w:r>
      <w:r>
        <w:rPr>
          <w:rFonts w:ascii="Times New Roman"/>
          <w:b w:val="false"/>
          <w:i w:val="false"/>
          <w:color w:val="000000"/>
          <w:sz w:val="28"/>
        </w:rPr>
        <w:t>
</w:t>
      </w:r>
      <w:r>
        <w:rPr>
          <w:rFonts w:ascii="Times New Roman"/>
          <w:b w:val="false"/>
          <w:i w:val="false"/>
          <w:color w:val="000000"/>
          <w:sz w:val="28"/>
        </w:rPr>
        <w:t>
      25. Аварийные случаи классифицируются на:</w:t>
      </w:r>
      <w:r>
        <w:br/>
      </w:r>
      <w:r>
        <w:rPr>
          <w:rFonts w:ascii="Times New Roman"/>
          <w:b w:val="false"/>
          <w:i w:val="false"/>
          <w:color w:val="000000"/>
          <w:sz w:val="28"/>
        </w:rPr>
        <w:t>
</w:t>
      </w:r>
      <w:r>
        <w:rPr>
          <w:rFonts w:ascii="Times New Roman"/>
          <w:b w:val="false"/>
          <w:i w:val="false"/>
          <w:color w:val="000000"/>
          <w:sz w:val="28"/>
        </w:rPr>
        <w:t>
      1) кораблекрушение;</w:t>
      </w:r>
      <w:r>
        <w:br/>
      </w:r>
      <w:r>
        <w:rPr>
          <w:rFonts w:ascii="Times New Roman"/>
          <w:b w:val="false"/>
          <w:i w:val="false"/>
          <w:color w:val="000000"/>
          <w:sz w:val="28"/>
        </w:rPr>
        <w:t>
</w:t>
      </w:r>
      <w:r>
        <w:rPr>
          <w:rFonts w:ascii="Times New Roman"/>
          <w:b w:val="false"/>
          <w:i w:val="false"/>
          <w:color w:val="000000"/>
          <w:sz w:val="28"/>
        </w:rPr>
        <w:t>
      2) авария;</w:t>
      </w:r>
      <w:r>
        <w:br/>
      </w:r>
      <w:r>
        <w:rPr>
          <w:rFonts w:ascii="Times New Roman"/>
          <w:b w:val="false"/>
          <w:i w:val="false"/>
          <w:color w:val="000000"/>
          <w:sz w:val="28"/>
        </w:rPr>
        <w:t>
</w:t>
      </w:r>
      <w:r>
        <w:rPr>
          <w:rFonts w:ascii="Times New Roman"/>
          <w:b w:val="false"/>
          <w:i w:val="false"/>
          <w:color w:val="000000"/>
          <w:sz w:val="28"/>
        </w:rPr>
        <w:t>
      3) аварийное происшествие;</w:t>
      </w:r>
      <w:r>
        <w:br/>
      </w:r>
      <w:r>
        <w:rPr>
          <w:rFonts w:ascii="Times New Roman"/>
          <w:b w:val="false"/>
          <w:i w:val="false"/>
          <w:color w:val="000000"/>
          <w:sz w:val="28"/>
        </w:rPr>
        <w:t>
</w:t>
      </w:r>
      <w:r>
        <w:rPr>
          <w:rFonts w:ascii="Times New Roman"/>
          <w:b w:val="false"/>
          <w:i w:val="false"/>
          <w:color w:val="000000"/>
          <w:sz w:val="28"/>
        </w:rPr>
        <w:t>
      4) эксплуатационное повреждение.</w:t>
      </w:r>
      <w:r>
        <w:br/>
      </w:r>
      <w:r>
        <w:rPr>
          <w:rFonts w:ascii="Times New Roman"/>
          <w:b w:val="false"/>
          <w:i w:val="false"/>
          <w:color w:val="000000"/>
          <w:sz w:val="28"/>
        </w:rPr>
        <w:t>
</w:t>
      </w:r>
      <w:r>
        <w:rPr>
          <w:rFonts w:ascii="Times New Roman"/>
          <w:b w:val="false"/>
          <w:i w:val="false"/>
          <w:color w:val="000000"/>
          <w:sz w:val="28"/>
        </w:rPr>
        <w:t>
      26. К кораблекрушению относятся следующие аварийные случаи:</w:t>
      </w:r>
      <w:r>
        <w:br/>
      </w:r>
      <w:r>
        <w:rPr>
          <w:rFonts w:ascii="Times New Roman"/>
          <w:b w:val="false"/>
          <w:i w:val="false"/>
          <w:color w:val="000000"/>
          <w:sz w:val="28"/>
        </w:rPr>
        <w:t>
</w:t>
      </w:r>
      <w:r>
        <w:rPr>
          <w:rFonts w:ascii="Times New Roman"/>
          <w:b w:val="false"/>
          <w:i w:val="false"/>
          <w:color w:val="000000"/>
          <w:sz w:val="28"/>
        </w:rPr>
        <w:t>
      1) в результате которого произошла гибель судна или его полное конструктивное разрушение, после чего, проведение восстановительного ремонта нецелесообразно;</w:t>
      </w:r>
      <w:r>
        <w:br/>
      </w:r>
      <w:r>
        <w:rPr>
          <w:rFonts w:ascii="Times New Roman"/>
          <w:b w:val="false"/>
          <w:i w:val="false"/>
          <w:color w:val="000000"/>
          <w:sz w:val="28"/>
        </w:rPr>
        <w:t>
</w:t>
      </w:r>
      <w:r>
        <w:rPr>
          <w:rFonts w:ascii="Times New Roman"/>
          <w:b w:val="false"/>
          <w:i w:val="false"/>
          <w:color w:val="000000"/>
          <w:sz w:val="28"/>
        </w:rPr>
        <w:t>
      2) в результате которого потерян буксируемый судном объект.</w:t>
      </w:r>
      <w:r>
        <w:br/>
      </w:r>
      <w:r>
        <w:rPr>
          <w:rFonts w:ascii="Times New Roman"/>
          <w:b w:val="false"/>
          <w:i w:val="false"/>
          <w:color w:val="000000"/>
          <w:sz w:val="28"/>
        </w:rPr>
        <w:t>
</w:t>
      </w:r>
      <w:r>
        <w:rPr>
          <w:rFonts w:ascii="Times New Roman"/>
          <w:b w:val="false"/>
          <w:i w:val="false"/>
          <w:color w:val="000000"/>
          <w:sz w:val="28"/>
        </w:rPr>
        <w:t>
      27. К аварии относятся следующие аварийные случаи:</w:t>
      </w:r>
      <w:r>
        <w:br/>
      </w:r>
      <w:r>
        <w:rPr>
          <w:rFonts w:ascii="Times New Roman"/>
          <w:b w:val="false"/>
          <w:i w:val="false"/>
          <w:color w:val="000000"/>
          <w:sz w:val="28"/>
        </w:rPr>
        <w:t>
</w:t>
      </w:r>
      <w:r>
        <w:rPr>
          <w:rFonts w:ascii="Times New Roman"/>
          <w:b w:val="false"/>
          <w:i w:val="false"/>
          <w:color w:val="000000"/>
          <w:sz w:val="28"/>
        </w:rPr>
        <w:t>
      1) повлекшие гибель человека (людей). Случай классифицируется аварией, если гибель человека (людей) явилась следствием аварийного случая;</w:t>
      </w:r>
      <w:r>
        <w:br/>
      </w:r>
      <w:r>
        <w:rPr>
          <w:rFonts w:ascii="Times New Roman"/>
          <w:b w:val="false"/>
          <w:i w:val="false"/>
          <w:color w:val="000000"/>
          <w:sz w:val="28"/>
        </w:rPr>
        <w:t>
</w:t>
      </w:r>
      <w:r>
        <w:rPr>
          <w:rFonts w:ascii="Times New Roman"/>
          <w:b w:val="false"/>
          <w:i w:val="false"/>
          <w:color w:val="000000"/>
          <w:sz w:val="28"/>
        </w:rPr>
        <w:t>
      2) с пассажирским судном, в результате которого произошло повреждение судна, приведшее к утрате хотя бы одного из мореходных качеств и/или создавшее препятствие в производственной деятельности в связи с появлением каких-либо эксплуатационных ограничений.</w:t>
      </w:r>
      <w:r>
        <w:br/>
      </w:r>
      <w:r>
        <w:rPr>
          <w:rFonts w:ascii="Times New Roman"/>
          <w:b w:val="false"/>
          <w:i w:val="false"/>
          <w:color w:val="000000"/>
          <w:sz w:val="28"/>
        </w:rPr>
        <w:t>
</w:t>
      </w:r>
      <w:r>
        <w:rPr>
          <w:rFonts w:ascii="Times New Roman"/>
          <w:b w:val="false"/>
          <w:i w:val="false"/>
          <w:color w:val="000000"/>
          <w:sz w:val="28"/>
        </w:rPr>
        <w:t>
      28. К аварийному происшествию относятся следующие аварийные случаи:</w:t>
      </w:r>
      <w:r>
        <w:br/>
      </w:r>
      <w:r>
        <w:rPr>
          <w:rFonts w:ascii="Times New Roman"/>
          <w:b w:val="false"/>
          <w:i w:val="false"/>
          <w:color w:val="000000"/>
          <w:sz w:val="28"/>
        </w:rPr>
        <w:t>
</w:t>
      </w:r>
      <w:r>
        <w:rPr>
          <w:rFonts w:ascii="Times New Roman"/>
          <w:b w:val="false"/>
          <w:i w:val="false"/>
          <w:color w:val="000000"/>
          <w:sz w:val="28"/>
        </w:rPr>
        <w:t>
      1) в результате которого произошло повреждение судна, приведшее к утрате хотя бы одного из мореходных качеств, и/или создавшее препятствие в производственной деятельности в связи с появлением каких-либо эксплуатационных ограничений;</w:t>
      </w:r>
      <w:r>
        <w:br/>
      </w:r>
      <w:r>
        <w:rPr>
          <w:rFonts w:ascii="Times New Roman"/>
          <w:b w:val="false"/>
          <w:i w:val="false"/>
          <w:color w:val="000000"/>
          <w:sz w:val="28"/>
        </w:rPr>
        <w:t>
</w:t>
      </w:r>
      <w:r>
        <w:rPr>
          <w:rFonts w:ascii="Times New Roman"/>
          <w:b w:val="false"/>
          <w:i w:val="false"/>
          <w:color w:val="000000"/>
          <w:sz w:val="28"/>
        </w:rPr>
        <w:t>
      2) в результате которого произошло повреждение судном подводного кабеля, подводного трубопровода, средств навигационного оборудования, берегового сооружения и других объектов, приведшее к выводу их из эксплуатации;</w:t>
      </w:r>
      <w:r>
        <w:br/>
      </w:r>
      <w:r>
        <w:rPr>
          <w:rFonts w:ascii="Times New Roman"/>
          <w:b w:val="false"/>
          <w:i w:val="false"/>
          <w:color w:val="000000"/>
          <w:sz w:val="28"/>
        </w:rPr>
        <w:t>
</w:t>
      </w:r>
      <w:r>
        <w:rPr>
          <w:rFonts w:ascii="Times New Roman"/>
          <w:b w:val="false"/>
          <w:i w:val="false"/>
          <w:color w:val="000000"/>
          <w:sz w:val="28"/>
        </w:rPr>
        <w:t>
      3) в результате которого судно находилось на мели двадцать четыре часа и более, независимо от размера и характера полученных и/или нанесенных повреждений;</w:t>
      </w:r>
      <w:r>
        <w:br/>
      </w:r>
      <w:r>
        <w:rPr>
          <w:rFonts w:ascii="Times New Roman"/>
          <w:b w:val="false"/>
          <w:i w:val="false"/>
          <w:color w:val="000000"/>
          <w:sz w:val="28"/>
        </w:rPr>
        <w:t>
</w:t>
      </w:r>
      <w:r>
        <w:rPr>
          <w:rFonts w:ascii="Times New Roman"/>
          <w:b w:val="false"/>
          <w:i w:val="false"/>
          <w:color w:val="000000"/>
          <w:sz w:val="28"/>
        </w:rPr>
        <w:t>
      4) в результате которого на судне произошло смещение перевозимого груза, и/или изменение его физико-химических свойств, приведшее к утрате хотя бы одного из мореходных качеств судна;</w:t>
      </w:r>
      <w:r>
        <w:br/>
      </w:r>
      <w:r>
        <w:rPr>
          <w:rFonts w:ascii="Times New Roman"/>
          <w:b w:val="false"/>
          <w:i w:val="false"/>
          <w:color w:val="000000"/>
          <w:sz w:val="28"/>
        </w:rPr>
        <w:t>
</w:t>
      </w:r>
      <w:r>
        <w:rPr>
          <w:rFonts w:ascii="Times New Roman"/>
          <w:b w:val="false"/>
          <w:i w:val="false"/>
          <w:color w:val="000000"/>
          <w:sz w:val="28"/>
        </w:rPr>
        <w:t>
      5) в результате которого произошло повреждение судном другого судна, создавшее препятствие в производственной деятельности судна (судов), в связи с проявлением каких-либо эксплуатационных ограничений;</w:t>
      </w:r>
      <w:r>
        <w:br/>
      </w:r>
      <w:r>
        <w:rPr>
          <w:rFonts w:ascii="Times New Roman"/>
          <w:b w:val="false"/>
          <w:i w:val="false"/>
          <w:color w:val="000000"/>
          <w:sz w:val="28"/>
        </w:rPr>
        <w:t>
</w:t>
      </w:r>
      <w:r>
        <w:rPr>
          <w:rFonts w:ascii="Times New Roman"/>
          <w:b w:val="false"/>
          <w:i w:val="false"/>
          <w:color w:val="000000"/>
          <w:sz w:val="28"/>
        </w:rPr>
        <w:t>
      6) в результате которого произошла намотка тросов и/или сетей на гребной винт и/или руль, создавшее препятствие в производственной деятельности судна (судов), в связи с проявлением каких-либо эксплуатационных ограничений на период сорок восемь часов и более.</w:t>
      </w:r>
      <w:r>
        <w:br/>
      </w:r>
      <w:r>
        <w:rPr>
          <w:rFonts w:ascii="Times New Roman"/>
          <w:b w:val="false"/>
          <w:i w:val="false"/>
          <w:color w:val="000000"/>
          <w:sz w:val="28"/>
        </w:rPr>
        <w:t>
</w:t>
      </w:r>
      <w:r>
        <w:rPr>
          <w:rFonts w:ascii="Times New Roman"/>
          <w:b w:val="false"/>
          <w:i w:val="false"/>
          <w:color w:val="000000"/>
          <w:sz w:val="28"/>
        </w:rPr>
        <w:t>
      29. К эксплуатационному повреждению относятся следующие аварийные случаи:</w:t>
      </w:r>
      <w:r>
        <w:br/>
      </w:r>
      <w:r>
        <w:rPr>
          <w:rFonts w:ascii="Times New Roman"/>
          <w:b w:val="false"/>
          <w:i w:val="false"/>
          <w:color w:val="000000"/>
          <w:sz w:val="28"/>
        </w:rPr>
        <w:t>
</w:t>
      </w:r>
      <w:r>
        <w:rPr>
          <w:rFonts w:ascii="Times New Roman"/>
          <w:b w:val="false"/>
          <w:i w:val="false"/>
          <w:color w:val="000000"/>
          <w:sz w:val="28"/>
        </w:rPr>
        <w:t>
      1) в результате которого произошло повреждение судна или другого судна, или смещение перевозимого груза и/или изменение его физико-химических свойств, не подпадающие под признаки, указанные в </w:t>
      </w:r>
      <w:r>
        <w:rPr>
          <w:rFonts w:ascii="Times New Roman"/>
          <w:b w:val="false"/>
          <w:i w:val="false"/>
          <w:color w:val="000000"/>
          <w:sz w:val="28"/>
        </w:rPr>
        <w:t>подпунктах 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пункта 28 настоящих Правил;</w:t>
      </w:r>
      <w:r>
        <w:br/>
      </w:r>
      <w:r>
        <w:rPr>
          <w:rFonts w:ascii="Times New Roman"/>
          <w:b w:val="false"/>
          <w:i w:val="false"/>
          <w:color w:val="000000"/>
          <w:sz w:val="28"/>
        </w:rPr>
        <w:t>
</w:t>
      </w:r>
      <w:r>
        <w:rPr>
          <w:rFonts w:ascii="Times New Roman"/>
          <w:b w:val="false"/>
          <w:i w:val="false"/>
          <w:color w:val="000000"/>
          <w:sz w:val="28"/>
        </w:rPr>
        <w:t>
      2) в результате которого произошло повреждение судна при правомерных действиях экипажа во время плавания в ледовых условиях, независимо от утраты мореходных качеств;</w:t>
      </w:r>
      <w:r>
        <w:br/>
      </w:r>
      <w:r>
        <w:rPr>
          <w:rFonts w:ascii="Times New Roman"/>
          <w:b w:val="false"/>
          <w:i w:val="false"/>
          <w:color w:val="000000"/>
          <w:sz w:val="28"/>
        </w:rPr>
        <w:t>
</w:t>
      </w:r>
      <w:r>
        <w:rPr>
          <w:rFonts w:ascii="Times New Roman"/>
          <w:b w:val="false"/>
          <w:i w:val="false"/>
          <w:color w:val="000000"/>
          <w:sz w:val="28"/>
        </w:rPr>
        <w:t>
      3) в результате которого произошло повреждение судна при правомерных действиях экипажа во время плавания в районах или условиях, когда не обеспечивается навигационная безопасность, независимо от утраты мореходных качеств;</w:t>
      </w:r>
      <w:r>
        <w:br/>
      </w:r>
      <w:r>
        <w:rPr>
          <w:rFonts w:ascii="Times New Roman"/>
          <w:b w:val="false"/>
          <w:i w:val="false"/>
          <w:color w:val="000000"/>
          <w:sz w:val="28"/>
        </w:rPr>
        <w:t>
</w:t>
      </w:r>
      <w:r>
        <w:rPr>
          <w:rFonts w:ascii="Times New Roman"/>
          <w:b w:val="false"/>
          <w:i w:val="false"/>
          <w:color w:val="000000"/>
          <w:sz w:val="28"/>
        </w:rPr>
        <w:t>
      4) в результате которого произошло повреждение судна при правомерных действиях экипажа во время проведения аварийно-спасательных операций, независимо от утраты мореходных качеств;</w:t>
      </w:r>
      <w:r>
        <w:br/>
      </w:r>
      <w:r>
        <w:rPr>
          <w:rFonts w:ascii="Times New Roman"/>
          <w:b w:val="false"/>
          <w:i w:val="false"/>
          <w:color w:val="000000"/>
          <w:sz w:val="28"/>
        </w:rPr>
        <w:t>
</w:t>
      </w:r>
      <w:r>
        <w:rPr>
          <w:rFonts w:ascii="Times New Roman"/>
          <w:b w:val="false"/>
          <w:i w:val="false"/>
          <w:color w:val="000000"/>
          <w:sz w:val="28"/>
        </w:rPr>
        <w:t>
      5) в результате которого судном нанесено повреждение средствам навигационного оборудования, не приведшее к выводу его из эксплуатации;</w:t>
      </w:r>
      <w:r>
        <w:br/>
      </w:r>
      <w:r>
        <w:rPr>
          <w:rFonts w:ascii="Times New Roman"/>
          <w:b w:val="false"/>
          <w:i w:val="false"/>
          <w:color w:val="000000"/>
          <w:sz w:val="28"/>
        </w:rPr>
        <w:t>
</w:t>
      </w:r>
      <w:r>
        <w:rPr>
          <w:rFonts w:ascii="Times New Roman"/>
          <w:b w:val="false"/>
          <w:i w:val="false"/>
          <w:color w:val="000000"/>
          <w:sz w:val="28"/>
        </w:rPr>
        <w:t>
      6) в результате которого произошло повреждение судна при правомерных действиях экипажа во время проведения швартовых, и/или перегрузочных и/или бункеровочных операций в море, не подпадающее под признаки, указанные в </w:t>
      </w:r>
      <w:r>
        <w:rPr>
          <w:rFonts w:ascii="Times New Roman"/>
          <w:b w:val="false"/>
          <w:i w:val="false"/>
          <w:color w:val="000000"/>
          <w:sz w:val="28"/>
        </w:rPr>
        <w:t>подпункте 1)</w:t>
      </w:r>
      <w:r>
        <w:rPr>
          <w:rFonts w:ascii="Times New Roman"/>
          <w:b w:val="false"/>
          <w:i w:val="false"/>
          <w:color w:val="000000"/>
          <w:sz w:val="28"/>
        </w:rPr>
        <w:t xml:space="preserve"> пункта 28 настоящих Правил;</w:t>
      </w:r>
      <w:r>
        <w:br/>
      </w:r>
      <w:r>
        <w:rPr>
          <w:rFonts w:ascii="Times New Roman"/>
          <w:b w:val="false"/>
          <w:i w:val="false"/>
          <w:color w:val="000000"/>
          <w:sz w:val="28"/>
        </w:rPr>
        <w:t>
</w:t>
      </w:r>
      <w:r>
        <w:rPr>
          <w:rFonts w:ascii="Times New Roman"/>
          <w:b w:val="false"/>
          <w:i w:val="false"/>
          <w:color w:val="000000"/>
          <w:sz w:val="28"/>
        </w:rPr>
        <w:t>
      7) в результате которого судно находилось на мели менее двадцати четырех часов, и при этом не получило повреждений, приведших к утрате хотя бы одного из мореходных качеств и/или создавших препятствие в производственной деятельности, в связи с появлением каких-либо эксплуатационных повреждений;</w:t>
      </w:r>
      <w:r>
        <w:br/>
      </w:r>
      <w:r>
        <w:rPr>
          <w:rFonts w:ascii="Times New Roman"/>
          <w:b w:val="false"/>
          <w:i w:val="false"/>
          <w:color w:val="000000"/>
          <w:sz w:val="28"/>
        </w:rPr>
        <w:t>
</w:t>
      </w:r>
      <w:r>
        <w:rPr>
          <w:rFonts w:ascii="Times New Roman"/>
          <w:b w:val="false"/>
          <w:i w:val="false"/>
          <w:color w:val="000000"/>
          <w:sz w:val="28"/>
        </w:rPr>
        <w:t>
      8) аварийный случай, связанный с незначительным повреждением судном подводного кабеля, подводного трубопровода, берегового сооружения и других объектов, не приведшим их к выходу из эксплуатации.</w:t>
      </w:r>
      <w:r>
        <w:br/>
      </w:r>
      <w:r>
        <w:rPr>
          <w:rFonts w:ascii="Times New Roman"/>
          <w:b w:val="false"/>
          <w:i w:val="false"/>
          <w:color w:val="000000"/>
          <w:sz w:val="28"/>
        </w:rPr>
        <w:t>
</w:t>
      </w:r>
      <w:r>
        <w:rPr>
          <w:rFonts w:ascii="Times New Roman"/>
          <w:b w:val="false"/>
          <w:i w:val="false"/>
          <w:color w:val="000000"/>
          <w:sz w:val="28"/>
        </w:rPr>
        <w:t>
      30. Аварийные случаи классифицируются по видам, причинам, последствиям в соответствии с классификационной таблицей аварийных случаев.</w:t>
      </w:r>
      <w:r>
        <w:br/>
      </w:r>
      <w:r>
        <w:rPr>
          <w:rFonts w:ascii="Times New Roman"/>
          <w:b w:val="false"/>
          <w:i w:val="false"/>
          <w:color w:val="000000"/>
          <w:sz w:val="28"/>
        </w:rPr>
        <w:t>
</w:t>
      </w:r>
      <w:r>
        <w:rPr>
          <w:rFonts w:ascii="Times New Roman"/>
          <w:b w:val="false"/>
          <w:i w:val="false"/>
          <w:color w:val="000000"/>
          <w:sz w:val="28"/>
        </w:rPr>
        <w:t>
      31. Срок расследования аварийного случая исчисляется с момента его регистрации, о чем сообщается в уполномоченный орган и территориальный уполномоченный орган.</w:t>
      </w:r>
      <w:r>
        <w:br/>
      </w:r>
      <w:r>
        <w:rPr>
          <w:rFonts w:ascii="Times New Roman"/>
          <w:b w:val="false"/>
          <w:i w:val="false"/>
          <w:color w:val="000000"/>
          <w:sz w:val="28"/>
        </w:rPr>
        <w:t>
</w:t>
      </w:r>
      <w:r>
        <w:rPr>
          <w:rFonts w:ascii="Times New Roman"/>
          <w:b w:val="false"/>
          <w:i w:val="false"/>
          <w:color w:val="000000"/>
          <w:sz w:val="28"/>
        </w:rPr>
        <w:t>
      Расследование аварийного случая производится МАП в течение тридцати рабочих дней со дня его регистрации.</w:t>
      </w:r>
      <w:r>
        <w:br/>
      </w:r>
      <w:r>
        <w:rPr>
          <w:rFonts w:ascii="Times New Roman"/>
          <w:b w:val="false"/>
          <w:i w:val="false"/>
          <w:color w:val="000000"/>
          <w:sz w:val="28"/>
        </w:rPr>
        <w:t>
</w:t>
      </w:r>
      <w:r>
        <w:rPr>
          <w:rFonts w:ascii="Times New Roman"/>
          <w:b w:val="false"/>
          <w:i w:val="false"/>
          <w:color w:val="000000"/>
          <w:sz w:val="28"/>
        </w:rPr>
        <w:t>
      По итогам расследования МАП составляет заключение и копию материалов расследования направляет уполномоченному органу, судовладельцу и в транспортную прокуратуру в течение пяти рабочих дней. В случае обнаружения правонарушений копии указанных материалов направляются в правоохранительные органы.</w:t>
      </w:r>
      <w:r>
        <w:br/>
      </w:r>
      <w:r>
        <w:rPr>
          <w:rFonts w:ascii="Times New Roman"/>
          <w:b w:val="false"/>
          <w:i w:val="false"/>
          <w:color w:val="000000"/>
          <w:sz w:val="28"/>
        </w:rPr>
        <w:t>
</w:t>
      </w:r>
      <w:r>
        <w:rPr>
          <w:rFonts w:ascii="Times New Roman"/>
          <w:b w:val="false"/>
          <w:i w:val="false"/>
          <w:color w:val="000000"/>
          <w:sz w:val="28"/>
        </w:rPr>
        <w:t>
      32. По каждому обоснованному представлению МАП уполномоченный орган продлевает срок расследования на десять рабочих дней.</w:t>
      </w:r>
      <w:r>
        <w:br/>
      </w:r>
      <w:r>
        <w:rPr>
          <w:rFonts w:ascii="Times New Roman"/>
          <w:b w:val="false"/>
          <w:i w:val="false"/>
          <w:color w:val="000000"/>
          <w:sz w:val="28"/>
        </w:rPr>
        <w:t>
</w:t>
      </w:r>
      <w:r>
        <w:rPr>
          <w:rFonts w:ascii="Times New Roman"/>
          <w:b w:val="false"/>
          <w:i w:val="false"/>
          <w:color w:val="000000"/>
          <w:sz w:val="28"/>
        </w:rPr>
        <w:t>
      33. В результате расследования аварийного случая МАП должно быть установлено следующее:</w:t>
      </w:r>
      <w:r>
        <w:br/>
      </w:r>
      <w:r>
        <w:rPr>
          <w:rFonts w:ascii="Times New Roman"/>
          <w:b w:val="false"/>
          <w:i w:val="false"/>
          <w:color w:val="000000"/>
          <w:sz w:val="28"/>
        </w:rPr>
        <w:t>
</w:t>
      </w:r>
      <w:r>
        <w:rPr>
          <w:rFonts w:ascii="Times New Roman"/>
          <w:b w:val="false"/>
          <w:i w:val="false"/>
          <w:color w:val="000000"/>
          <w:sz w:val="28"/>
        </w:rPr>
        <w:t>
      1) соответствие судна, экипажа, снабжения, оборудования установленным требованиям;</w:t>
      </w:r>
      <w:r>
        <w:br/>
      </w:r>
      <w:r>
        <w:rPr>
          <w:rFonts w:ascii="Times New Roman"/>
          <w:b w:val="false"/>
          <w:i w:val="false"/>
          <w:color w:val="000000"/>
          <w:sz w:val="28"/>
        </w:rPr>
        <w:t>
</w:t>
      </w:r>
      <w:r>
        <w:rPr>
          <w:rFonts w:ascii="Times New Roman"/>
          <w:b w:val="false"/>
          <w:i w:val="false"/>
          <w:color w:val="000000"/>
          <w:sz w:val="28"/>
        </w:rPr>
        <w:t>
      2) анализ навигационной обстановки;</w:t>
      </w:r>
      <w:r>
        <w:br/>
      </w:r>
      <w:r>
        <w:rPr>
          <w:rFonts w:ascii="Times New Roman"/>
          <w:b w:val="false"/>
          <w:i w:val="false"/>
          <w:color w:val="000000"/>
          <w:sz w:val="28"/>
        </w:rPr>
        <w:t>
</w:t>
      </w:r>
      <w:r>
        <w:rPr>
          <w:rFonts w:ascii="Times New Roman"/>
          <w:b w:val="false"/>
          <w:i w:val="false"/>
          <w:color w:val="000000"/>
          <w:sz w:val="28"/>
        </w:rPr>
        <w:t>
      3) условия и обстоятельства, при которых произошел аварийный случай;</w:t>
      </w:r>
      <w:r>
        <w:br/>
      </w:r>
      <w:r>
        <w:rPr>
          <w:rFonts w:ascii="Times New Roman"/>
          <w:b w:val="false"/>
          <w:i w:val="false"/>
          <w:color w:val="000000"/>
          <w:sz w:val="28"/>
        </w:rPr>
        <w:t>
</w:t>
      </w:r>
      <w:r>
        <w:rPr>
          <w:rFonts w:ascii="Times New Roman"/>
          <w:b w:val="false"/>
          <w:i w:val="false"/>
          <w:color w:val="000000"/>
          <w:sz w:val="28"/>
        </w:rPr>
        <w:t>
      4) причины, приведшие к аварийному случаю, его последствия и классификация;</w:t>
      </w:r>
      <w:r>
        <w:br/>
      </w:r>
      <w:r>
        <w:rPr>
          <w:rFonts w:ascii="Times New Roman"/>
          <w:b w:val="false"/>
          <w:i w:val="false"/>
          <w:color w:val="000000"/>
          <w:sz w:val="28"/>
        </w:rPr>
        <w:t>
</w:t>
      </w:r>
      <w:r>
        <w:rPr>
          <w:rFonts w:ascii="Times New Roman"/>
          <w:b w:val="false"/>
          <w:i w:val="false"/>
          <w:color w:val="000000"/>
          <w:sz w:val="28"/>
        </w:rPr>
        <w:t>
      5) оценка действий причастных к аварийному случаю лиц с учетом воздействия на них внешних факторов, их психологического состояния, степени усталости;</w:t>
      </w:r>
      <w:r>
        <w:br/>
      </w:r>
      <w:r>
        <w:rPr>
          <w:rFonts w:ascii="Times New Roman"/>
          <w:b w:val="false"/>
          <w:i w:val="false"/>
          <w:color w:val="000000"/>
          <w:sz w:val="28"/>
        </w:rPr>
        <w:t>
</w:t>
      </w:r>
      <w:r>
        <w:rPr>
          <w:rFonts w:ascii="Times New Roman"/>
          <w:b w:val="false"/>
          <w:i w:val="false"/>
          <w:color w:val="000000"/>
          <w:sz w:val="28"/>
        </w:rPr>
        <w:t>
      6) перечень должностных лиц, действия которых привели и/или способствовали возникновению аварийного случая, с указанием кем и какие нормативные требования нарушены, не выполнены, не соблюдены;</w:t>
      </w:r>
      <w:r>
        <w:br/>
      </w:r>
      <w:r>
        <w:rPr>
          <w:rFonts w:ascii="Times New Roman"/>
          <w:b w:val="false"/>
          <w:i w:val="false"/>
          <w:color w:val="000000"/>
          <w:sz w:val="28"/>
        </w:rPr>
        <w:t>
</w:t>
      </w:r>
      <w:r>
        <w:rPr>
          <w:rFonts w:ascii="Times New Roman"/>
          <w:b w:val="false"/>
          <w:i w:val="false"/>
          <w:color w:val="000000"/>
          <w:sz w:val="28"/>
        </w:rPr>
        <w:t>
      7) соответствие совершенных действий установленным требованиям по безопасности мореплавания с учетом оправданного риска.</w:t>
      </w:r>
      <w:r>
        <w:br/>
      </w:r>
      <w:r>
        <w:rPr>
          <w:rFonts w:ascii="Times New Roman"/>
          <w:b w:val="false"/>
          <w:i w:val="false"/>
          <w:color w:val="000000"/>
          <w:sz w:val="28"/>
        </w:rPr>
        <w:t>
</w:t>
      </w:r>
      <w:r>
        <w:rPr>
          <w:rFonts w:ascii="Times New Roman"/>
          <w:b w:val="false"/>
          <w:i w:val="false"/>
          <w:color w:val="000000"/>
          <w:sz w:val="28"/>
        </w:rPr>
        <w:t>
      Риск признается оправданным при одновременном наличии следующих условий:</w:t>
      </w:r>
      <w:r>
        <w:br/>
      </w:r>
      <w:r>
        <w:rPr>
          <w:rFonts w:ascii="Times New Roman"/>
          <w:b w:val="false"/>
          <w:i w:val="false"/>
          <w:color w:val="000000"/>
          <w:sz w:val="28"/>
        </w:rPr>
        <w:t>
</w:t>
      </w:r>
      <w:r>
        <w:rPr>
          <w:rFonts w:ascii="Times New Roman"/>
          <w:b w:val="false"/>
          <w:i w:val="false"/>
          <w:color w:val="000000"/>
          <w:sz w:val="28"/>
        </w:rPr>
        <w:t>
      1) риск должен соответствовать цели, ради которой он предпринимается;</w:t>
      </w:r>
      <w:r>
        <w:br/>
      </w:r>
      <w:r>
        <w:rPr>
          <w:rFonts w:ascii="Times New Roman"/>
          <w:b w:val="false"/>
          <w:i w:val="false"/>
          <w:color w:val="000000"/>
          <w:sz w:val="28"/>
        </w:rPr>
        <w:t>
</w:t>
      </w:r>
      <w:r>
        <w:rPr>
          <w:rFonts w:ascii="Times New Roman"/>
          <w:b w:val="false"/>
          <w:i w:val="false"/>
          <w:color w:val="000000"/>
          <w:sz w:val="28"/>
        </w:rPr>
        <w:t>
      2) цель не может быть достигнута обычными, не связанными с риском действиями;</w:t>
      </w:r>
      <w:r>
        <w:br/>
      </w:r>
      <w:r>
        <w:rPr>
          <w:rFonts w:ascii="Times New Roman"/>
          <w:b w:val="false"/>
          <w:i w:val="false"/>
          <w:color w:val="000000"/>
          <w:sz w:val="28"/>
        </w:rPr>
        <w:t>
</w:t>
      </w:r>
      <w:r>
        <w:rPr>
          <w:rFonts w:ascii="Times New Roman"/>
          <w:b w:val="false"/>
          <w:i w:val="false"/>
          <w:color w:val="000000"/>
          <w:sz w:val="28"/>
        </w:rPr>
        <w:t>
      3) риск не должен переходить в заведомое причинение ущерба;</w:t>
      </w:r>
      <w:r>
        <w:br/>
      </w:r>
      <w:r>
        <w:rPr>
          <w:rFonts w:ascii="Times New Roman"/>
          <w:b w:val="false"/>
          <w:i w:val="false"/>
          <w:color w:val="000000"/>
          <w:sz w:val="28"/>
        </w:rPr>
        <w:t>
</w:t>
      </w:r>
      <w:r>
        <w:rPr>
          <w:rFonts w:ascii="Times New Roman"/>
          <w:b w:val="false"/>
          <w:i w:val="false"/>
          <w:color w:val="000000"/>
          <w:sz w:val="28"/>
        </w:rPr>
        <w:t>
      4) предметом риска являются материальные объекты.</w:t>
      </w:r>
      <w:r>
        <w:br/>
      </w:r>
      <w:r>
        <w:rPr>
          <w:rFonts w:ascii="Times New Roman"/>
          <w:b w:val="false"/>
          <w:i w:val="false"/>
          <w:color w:val="000000"/>
          <w:sz w:val="28"/>
        </w:rPr>
        <w:t>
</w:t>
      </w:r>
      <w:r>
        <w:rPr>
          <w:rFonts w:ascii="Times New Roman"/>
          <w:b w:val="false"/>
          <w:i w:val="false"/>
          <w:color w:val="000000"/>
          <w:sz w:val="28"/>
        </w:rPr>
        <w:t>
      34. В ходе расследования аварийного случая должностным лицом МАП проводится опрос причастных к аварийному случаю лиц и свидетелей.</w:t>
      </w:r>
      <w:r>
        <w:br/>
      </w:r>
      <w:r>
        <w:rPr>
          <w:rFonts w:ascii="Times New Roman"/>
          <w:b w:val="false"/>
          <w:i w:val="false"/>
          <w:color w:val="000000"/>
          <w:sz w:val="28"/>
        </w:rPr>
        <w:t>
</w:t>
      </w:r>
      <w:r>
        <w:rPr>
          <w:rFonts w:ascii="Times New Roman"/>
          <w:b w:val="false"/>
          <w:i w:val="false"/>
          <w:color w:val="000000"/>
          <w:sz w:val="28"/>
        </w:rPr>
        <w:t>
      При опросе причастных к аварийному случаю лиц и свидетелей ведется протокол опроса.</w:t>
      </w:r>
      <w:r>
        <w:br/>
      </w:r>
      <w:r>
        <w:rPr>
          <w:rFonts w:ascii="Times New Roman"/>
          <w:b w:val="false"/>
          <w:i w:val="false"/>
          <w:color w:val="000000"/>
          <w:sz w:val="28"/>
        </w:rPr>
        <w:t>
</w:t>
      </w:r>
      <w:r>
        <w:rPr>
          <w:rFonts w:ascii="Times New Roman"/>
          <w:b w:val="false"/>
          <w:i w:val="false"/>
          <w:color w:val="000000"/>
          <w:sz w:val="28"/>
        </w:rPr>
        <w:t>
      Вызов для опроса причастных к аварийному случаю лиц и свидетелей, производится путем официального уведомления судовладельца или капитана судна. Если лицо, подлежащее опросу, не находится в месте расположения органа расследования, опрос осуществляется в аналогичном органе расследования по месту нахождения этого лица или свидетеля по отдельному поручению органа расследования. В случае, если опрашиваемый не владеет языком на котором ведется опрос, приглашается переводчик, участие которого отражается в протоколе.</w:t>
      </w:r>
      <w:r>
        <w:br/>
      </w:r>
      <w:r>
        <w:rPr>
          <w:rFonts w:ascii="Times New Roman"/>
          <w:b w:val="false"/>
          <w:i w:val="false"/>
          <w:color w:val="000000"/>
          <w:sz w:val="28"/>
        </w:rPr>
        <w:t>
</w:t>
      </w:r>
      <w:r>
        <w:rPr>
          <w:rFonts w:ascii="Times New Roman"/>
          <w:b w:val="false"/>
          <w:i w:val="false"/>
          <w:color w:val="000000"/>
          <w:sz w:val="28"/>
        </w:rPr>
        <w:t>
      35. В процессе расследования, проводимого МАП, к работе могут привлекаться переводчики, соответствующие специалисты, проводятся лабораторные и иные анализы или экспертизы.</w:t>
      </w:r>
      <w:r>
        <w:br/>
      </w:r>
      <w:r>
        <w:rPr>
          <w:rFonts w:ascii="Times New Roman"/>
          <w:b w:val="false"/>
          <w:i w:val="false"/>
          <w:color w:val="000000"/>
          <w:sz w:val="28"/>
        </w:rPr>
        <w:t>
</w:t>
      </w:r>
      <w:r>
        <w:rPr>
          <w:rFonts w:ascii="Times New Roman"/>
          <w:b w:val="false"/>
          <w:i w:val="false"/>
          <w:color w:val="000000"/>
          <w:sz w:val="28"/>
        </w:rPr>
        <w:t>
      Необходимость привлечения переводчиков, соответствующих специалистов к расследованию, проведению лабораторных или иных анализов и экспертиз определяет МАП.</w:t>
      </w:r>
      <w:r>
        <w:br/>
      </w:r>
      <w:r>
        <w:rPr>
          <w:rFonts w:ascii="Times New Roman"/>
          <w:b w:val="false"/>
          <w:i w:val="false"/>
          <w:color w:val="000000"/>
          <w:sz w:val="28"/>
        </w:rPr>
        <w:t>
</w:t>
      </w:r>
      <w:r>
        <w:rPr>
          <w:rFonts w:ascii="Times New Roman"/>
          <w:b w:val="false"/>
          <w:i w:val="false"/>
          <w:color w:val="000000"/>
          <w:sz w:val="28"/>
        </w:rPr>
        <w:t>
      Судовладелец оказывает всемерное содействие МАП в производстве расследования аварийного случая.</w:t>
      </w:r>
      <w:r>
        <w:br/>
      </w:r>
      <w:r>
        <w:rPr>
          <w:rFonts w:ascii="Times New Roman"/>
          <w:b w:val="false"/>
          <w:i w:val="false"/>
          <w:color w:val="000000"/>
          <w:sz w:val="28"/>
        </w:rPr>
        <w:t>
</w:t>
      </w:r>
      <w:r>
        <w:rPr>
          <w:rFonts w:ascii="Times New Roman"/>
          <w:b w:val="false"/>
          <w:i w:val="false"/>
          <w:color w:val="000000"/>
          <w:sz w:val="28"/>
        </w:rPr>
        <w:t>
      36. При несогласии судовладельца с заключением МАП, судовладелец в течение десяти рабочих дней после получения материалов расследования направляет свои возражения в уполномоченный орган. Копия письма с возражениями направляется также в МАП.</w:t>
      </w:r>
      <w:r>
        <w:br/>
      </w:r>
      <w:r>
        <w:rPr>
          <w:rFonts w:ascii="Times New Roman"/>
          <w:b w:val="false"/>
          <w:i w:val="false"/>
          <w:color w:val="000000"/>
          <w:sz w:val="28"/>
        </w:rPr>
        <w:t>
</w:t>
      </w:r>
      <w:r>
        <w:rPr>
          <w:rFonts w:ascii="Times New Roman"/>
          <w:b w:val="false"/>
          <w:i w:val="false"/>
          <w:color w:val="000000"/>
          <w:sz w:val="28"/>
        </w:rPr>
        <w:t>
      37. Уполномоченный орган рассматривает заключение МАП и материалы по аварийному случаю в течение тридцати рабочих дней со дня их представления, после чего выносит по нему одно из следующих решений с учетом возражений судовладельца, если таковое имело место:</w:t>
      </w:r>
      <w:r>
        <w:br/>
      </w:r>
      <w:r>
        <w:rPr>
          <w:rFonts w:ascii="Times New Roman"/>
          <w:b w:val="false"/>
          <w:i w:val="false"/>
          <w:color w:val="000000"/>
          <w:sz w:val="28"/>
        </w:rPr>
        <w:t>
</w:t>
      </w:r>
      <w:r>
        <w:rPr>
          <w:rFonts w:ascii="Times New Roman"/>
          <w:b w:val="false"/>
          <w:i w:val="false"/>
          <w:color w:val="000000"/>
          <w:sz w:val="28"/>
        </w:rPr>
        <w:t>
      1) утверждает заключение;</w:t>
      </w:r>
      <w:r>
        <w:br/>
      </w:r>
      <w:r>
        <w:rPr>
          <w:rFonts w:ascii="Times New Roman"/>
          <w:b w:val="false"/>
          <w:i w:val="false"/>
          <w:color w:val="000000"/>
          <w:sz w:val="28"/>
        </w:rPr>
        <w:t>
</w:t>
      </w:r>
      <w:r>
        <w:rPr>
          <w:rFonts w:ascii="Times New Roman"/>
          <w:b w:val="false"/>
          <w:i w:val="false"/>
          <w:color w:val="000000"/>
          <w:sz w:val="28"/>
        </w:rPr>
        <w:t>
      2) направляет на доработку с указанием замечаний по заключению;</w:t>
      </w:r>
      <w:r>
        <w:br/>
      </w:r>
      <w:r>
        <w:rPr>
          <w:rFonts w:ascii="Times New Roman"/>
          <w:b w:val="false"/>
          <w:i w:val="false"/>
          <w:color w:val="000000"/>
          <w:sz w:val="28"/>
        </w:rPr>
        <w:t>
</w:t>
      </w:r>
      <w:r>
        <w:rPr>
          <w:rFonts w:ascii="Times New Roman"/>
          <w:b w:val="false"/>
          <w:i w:val="false"/>
          <w:color w:val="000000"/>
          <w:sz w:val="28"/>
        </w:rPr>
        <w:t>
      3) направляет на дополнительное расследование сроком на тридцать календарных дней.</w:t>
      </w:r>
      <w:r>
        <w:br/>
      </w:r>
      <w:r>
        <w:rPr>
          <w:rFonts w:ascii="Times New Roman"/>
          <w:b w:val="false"/>
          <w:i w:val="false"/>
          <w:color w:val="000000"/>
          <w:sz w:val="28"/>
        </w:rPr>
        <w:t>
</w:t>
      </w:r>
      <w:r>
        <w:rPr>
          <w:rFonts w:ascii="Times New Roman"/>
          <w:b w:val="false"/>
          <w:i w:val="false"/>
          <w:color w:val="000000"/>
          <w:sz w:val="28"/>
        </w:rPr>
        <w:t>
      38. После получения заключения судовладелец проводит профилактические мероприятия, предотвращающие повторение подобных случаев в будущем, привлекает к дисциплинарной или материальной ответственности работников, действия которых привели и/или способствовали возникновению аварийных случаев, а также предъявляет судно к освидетельствованию классификационному обществу или Регистру судоходства, с целью определения технического состояния, условий дальнейшей эксплуатации и/или ремонта.</w:t>
      </w:r>
      <w:r>
        <w:br/>
      </w:r>
      <w:r>
        <w:rPr>
          <w:rFonts w:ascii="Times New Roman"/>
          <w:b w:val="false"/>
          <w:i w:val="false"/>
          <w:color w:val="000000"/>
          <w:sz w:val="28"/>
        </w:rPr>
        <w:t>
</w:t>
      </w:r>
      <w:r>
        <w:rPr>
          <w:rFonts w:ascii="Times New Roman"/>
          <w:b w:val="false"/>
          <w:i w:val="false"/>
          <w:color w:val="000000"/>
          <w:sz w:val="28"/>
        </w:rPr>
        <w:t>
      Если аварийный случай произошел в иностранном порту или таковым является первый порт захода, в котором нет возможности предъявления судна к освидетельствованию уполномоченному органу, то данное судно предъявляется иностранному классификационному обществу, признанному Республикой Казахстан.</w:t>
      </w:r>
      <w:r>
        <w:br/>
      </w:r>
      <w:r>
        <w:rPr>
          <w:rFonts w:ascii="Times New Roman"/>
          <w:b w:val="false"/>
          <w:i w:val="false"/>
          <w:color w:val="000000"/>
          <w:sz w:val="28"/>
        </w:rPr>
        <w:t>
</w:t>
      </w:r>
      <w:r>
        <w:rPr>
          <w:rFonts w:ascii="Times New Roman"/>
          <w:b w:val="false"/>
          <w:i w:val="false"/>
          <w:color w:val="000000"/>
          <w:sz w:val="28"/>
        </w:rPr>
        <w:t>
      39. Подлежат учету МАП следующие убытки при аварийных случаях, представляемые судовладельцем:</w:t>
      </w:r>
      <w:r>
        <w:br/>
      </w:r>
      <w:r>
        <w:rPr>
          <w:rFonts w:ascii="Times New Roman"/>
          <w:b w:val="false"/>
          <w:i w:val="false"/>
          <w:color w:val="000000"/>
          <w:sz w:val="28"/>
        </w:rPr>
        <w:t>
</w:t>
      </w:r>
      <w:r>
        <w:rPr>
          <w:rFonts w:ascii="Times New Roman"/>
          <w:b w:val="false"/>
          <w:i w:val="false"/>
          <w:color w:val="000000"/>
          <w:sz w:val="28"/>
        </w:rPr>
        <w:t>
      1) в случае гибели судна - его балансовая стоимость (за вычетом износа) на первое число предшествующего кораблекрушению месяца;</w:t>
      </w:r>
      <w:r>
        <w:br/>
      </w:r>
      <w:r>
        <w:rPr>
          <w:rFonts w:ascii="Times New Roman"/>
          <w:b w:val="false"/>
          <w:i w:val="false"/>
          <w:color w:val="000000"/>
          <w:sz w:val="28"/>
        </w:rPr>
        <w:t>
</w:t>
      </w:r>
      <w:r>
        <w:rPr>
          <w:rFonts w:ascii="Times New Roman"/>
          <w:b w:val="false"/>
          <w:i w:val="false"/>
          <w:color w:val="000000"/>
          <w:sz w:val="28"/>
        </w:rPr>
        <w:t>
      2) стоимость ремонта повреждений, полученных в результате аварийного случая:</w:t>
      </w:r>
      <w:r>
        <w:br/>
      </w:r>
      <w:r>
        <w:rPr>
          <w:rFonts w:ascii="Times New Roman"/>
          <w:b w:val="false"/>
          <w:i w:val="false"/>
          <w:color w:val="000000"/>
          <w:sz w:val="28"/>
        </w:rPr>
        <w:t>
</w:t>
      </w:r>
      <w:r>
        <w:rPr>
          <w:rFonts w:ascii="Times New Roman"/>
          <w:b w:val="false"/>
          <w:i w:val="false"/>
          <w:color w:val="000000"/>
          <w:sz w:val="28"/>
        </w:rPr>
        <w:t>
      расходы, затраченные на восстановление мореходных качеств судна;</w:t>
      </w:r>
      <w:r>
        <w:br/>
      </w:r>
      <w:r>
        <w:rPr>
          <w:rFonts w:ascii="Times New Roman"/>
          <w:b w:val="false"/>
          <w:i w:val="false"/>
          <w:color w:val="000000"/>
          <w:sz w:val="28"/>
        </w:rPr>
        <w:t>
</w:t>
      </w:r>
      <w:r>
        <w:rPr>
          <w:rFonts w:ascii="Times New Roman"/>
          <w:b w:val="false"/>
          <w:i w:val="false"/>
          <w:color w:val="000000"/>
          <w:sz w:val="28"/>
        </w:rPr>
        <w:t>
      стоимость спасательных операций или буксировки аварийного судна;</w:t>
      </w:r>
      <w:r>
        <w:br/>
      </w:r>
      <w:r>
        <w:rPr>
          <w:rFonts w:ascii="Times New Roman"/>
          <w:b w:val="false"/>
          <w:i w:val="false"/>
          <w:color w:val="000000"/>
          <w:sz w:val="28"/>
        </w:rPr>
        <w:t>
</w:t>
      </w:r>
      <w:r>
        <w:rPr>
          <w:rFonts w:ascii="Times New Roman"/>
          <w:b w:val="false"/>
          <w:i w:val="false"/>
          <w:color w:val="000000"/>
          <w:sz w:val="28"/>
        </w:rPr>
        <w:t>
      стоимость утраченного и/или убытки от повреждения груза в результате аварийного случая.</w:t>
      </w:r>
      <w:r>
        <w:br/>
      </w:r>
      <w:r>
        <w:rPr>
          <w:rFonts w:ascii="Times New Roman"/>
          <w:b w:val="false"/>
          <w:i w:val="false"/>
          <w:color w:val="000000"/>
          <w:sz w:val="28"/>
        </w:rPr>
        <w:t>
</w:t>
      </w:r>
      <w:r>
        <w:rPr>
          <w:rFonts w:ascii="Times New Roman"/>
          <w:b w:val="false"/>
          <w:i w:val="false"/>
          <w:color w:val="000000"/>
          <w:sz w:val="28"/>
        </w:rPr>
        <w:t>
      Для определения стоимости устранения повреждений, полученных в результате аварийного случая, следует использовать сметную калькуляцию на выполнение работ по устранению аварийных повреждений, которая составляется в соответствии со счетом организации (казахстанской или иностранной), выполнившей эти работы. В сметную калькуляцию входят затраты на рабочую силу, использованные материалы, накладные расходы судоремонтной организации и стоимость докования.</w:t>
      </w:r>
      <w:r>
        <w:br/>
      </w:r>
      <w:r>
        <w:rPr>
          <w:rFonts w:ascii="Times New Roman"/>
          <w:b w:val="false"/>
          <w:i w:val="false"/>
          <w:color w:val="000000"/>
          <w:sz w:val="28"/>
        </w:rPr>
        <w:t>
</w:t>
      </w:r>
      <w:r>
        <w:rPr>
          <w:rFonts w:ascii="Times New Roman"/>
          <w:b w:val="false"/>
          <w:i w:val="false"/>
          <w:color w:val="000000"/>
          <w:sz w:val="28"/>
        </w:rPr>
        <w:t>
      Если убытки по аварийному случаю выражены в свободно конвертируемой валюте, то ее сумма переводится в тенге по курсу, установленному Национальным Банком Республики Казахстан на дату аварийного случая.</w:t>
      </w:r>
      <w:r>
        <w:br/>
      </w:r>
      <w:r>
        <w:rPr>
          <w:rFonts w:ascii="Times New Roman"/>
          <w:b w:val="false"/>
          <w:i w:val="false"/>
          <w:color w:val="000000"/>
          <w:sz w:val="28"/>
        </w:rPr>
        <w:t>
</w:t>
      </w:r>
      <w:r>
        <w:rPr>
          <w:rFonts w:ascii="Times New Roman"/>
          <w:b w:val="false"/>
          <w:i w:val="false"/>
          <w:color w:val="000000"/>
          <w:sz w:val="28"/>
        </w:rPr>
        <w:t>
      40. Контроль за проведением мероприятий, проводимых судовладельцем по заключению МАП, утвержденному уполномоченным органом осуществляет территориальный уполномоченный орган.</w:t>
      </w:r>
      <w:r>
        <w:br/>
      </w:r>
      <w:r>
        <w:rPr>
          <w:rFonts w:ascii="Times New Roman"/>
          <w:b w:val="false"/>
          <w:i w:val="false"/>
          <w:color w:val="000000"/>
          <w:sz w:val="28"/>
        </w:rPr>
        <w:t>
</w:t>
      </w:r>
      <w:r>
        <w:rPr>
          <w:rFonts w:ascii="Times New Roman"/>
          <w:b w:val="false"/>
          <w:i w:val="false"/>
          <w:color w:val="000000"/>
          <w:sz w:val="28"/>
        </w:rPr>
        <w:t>
      41. По окончании расследования аварийного случая все материалы расследования подшиваются в отдельную папку, листы нумеруются, составляется перечень документов. Папка именуется "Аварийное дело".</w:t>
      </w:r>
      <w:r>
        <w:br/>
      </w:r>
      <w:r>
        <w:rPr>
          <w:rFonts w:ascii="Times New Roman"/>
          <w:b w:val="false"/>
          <w:i w:val="false"/>
          <w:color w:val="000000"/>
          <w:sz w:val="28"/>
        </w:rPr>
        <w:t>
</w:t>
      </w:r>
      <w:r>
        <w:rPr>
          <w:rFonts w:ascii="Times New Roman"/>
          <w:b w:val="false"/>
          <w:i w:val="false"/>
          <w:color w:val="000000"/>
          <w:sz w:val="28"/>
        </w:rPr>
        <w:t>
      42. Орган расследования, на основании соответствующего разрешения уполномоченного органа, приостанавливает расследование аварийного случая полностью или частично до отпадения обстоятельств, послуживших основанием для его приостановления. По их отпадению оно возобновляется решением уполномоченного органа.</w:t>
      </w:r>
      <w:r>
        <w:br/>
      </w:r>
      <w:r>
        <w:rPr>
          <w:rFonts w:ascii="Times New Roman"/>
          <w:b w:val="false"/>
          <w:i w:val="false"/>
          <w:color w:val="000000"/>
          <w:sz w:val="28"/>
        </w:rPr>
        <w:t>
</w:t>
      </w:r>
      <w:r>
        <w:rPr>
          <w:rFonts w:ascii="Times New Roman"/>
          <w:b w:val="false"/>
          <w:i w:val="false"/>
          <w:color w:val="000000"/>
          <w:sz w:val="28"/>
        </w:rPr>
        <w:t>
      В случае приостановления расследования орган расследования уведомляет о приостановлении расследования и основаниях его приостановления заинтересованных лиц и транспортную прокуратуру в течение трех рабочих дней.</w:t>
      </w:r>
      <w:r>
        <w:br/>
      </w:r>
      <w:r>
        <w:rPr>
          <w:rFonts w:ascii="Times New Roman"/>
          <w:b w:val="false"/>
          <w:i w:val="false"/>
          <w:color w:val="000000"/>
          <w:sz w:val="28"/>
        </w:rPr>
        <w:t>
</w:t>
      </w:r>
      <w:r>
        <w:rPr>
          <w:rFonts w:ascii="Times New Roman"/>
          <w:b w:val="false"/>
          <w:i w:val="false"/>
          <w:color w:val="000000"/>
          <w:sz w:val="28"/>
        </w:rPr>
        <w:t>
      Расследование аварийного случая полностью или частично приостанавливается в следующих случаях:</w:t>
      </w:r>
      <w:r>
        <w:br/>
      </w:r>
      <w:r>
        <w:rPr>
          <w:rFonts w:ascii="Times New Roman"/>
          <w:b w:val="false"/>
          <w:i w:val="false"/>
          <w:color w:val="000000"/>
          <w:sz w:val="28"/>
        </w:rPr>
        <w:t>
</w:t>
      </w:r>
      <w:r>
        <w:rPr>
          <w:rFonts w:ascii="Times New Roman"/>
          <w:b w:val="false"/>
          <w:i w:val="false"/>
          <w:color w:val="000000"/>
          <w:sz w:val="28"/>
        </w:rPr>
        <w:t>
      1) временно психического расстройства или иного тяжелого заболевания лица, причастного к аварийному случаю, удостоверенного в предусмотренном законом порядке;</w:t>
      </w:r>
      <w:r>
        <w:br/>
      </w:r>
      <w:r>
        <w:rPr>
          <w:rFonts w:ascii="Times New Roman"/>
          <w:b w:val="false"/>
          <w:i w:val="false"/>
          <w:color w:val="000000"/>
          <w:sz w:val="28"/>
        </w:rPr>
        <w:t>
</w:t>
      </w:r>
      <w:r>
        <w:rPr>
          <w:rFonts w:ascii="Times New Roman"/>
          <w:b w:val="false"/>
          <w:i w:val="false"/>
          <w:color w:val="000000"/>
          <w:sz w:val="28"/>
        </w:rPr>
        <w:t>
      2) нахождения лица, причастного к аварийному случаю вне пределов Республики Казахстан;</w:t>
      </w:r>
      <w:r>
        <w:br/>
      </w:r>
      <w:r>
        <w:rPr>
          <w:rFonts w:ascii="Times New Roman"/>
          <w:b w:val="false"/>
          <w:i w:val="false"/>
          <w:color w:val="000000"/>
          <w:sz w:val="28"/>
        </w:rPr>
        <w:t>
</w:t>
      </w:r>
      <w:r>
        <w:rPr>
          <w:rFonts w:ascii="Times New Roman"/>
          <w:b w:val="false"/>
          <w:i w:val="false"/>
          <w:color w:val="000000"/>
          <w:sz w:val="28"/>
        </w:rPr>
        <w:t>
      3) действия непреодолимой силы, временно препятствующей дальнейшему производству аварийного расследования;</w:t>
      </w:r>
      <w:r>
        <w:br/>
      </w:r>
      <w:r>
        <w:rPr>
          <w:rFonts w:ascii="Times New Roman"/>
          <w:b w:val="false"/>
          <w:i w:val="false"/>
          <w:color w:val="000000"/>
          <w:sz w:val="28"/>
        </w:rPr>
        <w:t>
</w:t>
      </w:r>
      <w:r>
        <w:rPr>
          <w:rFonts w:ascii="Times New Roman"/>
          <w:b w:val="false"/>
          <w:i w:val="false"/>
          <w:color w:val="000000"/>
          <w:sz w:val="28"/>
        </w:rPr>
        <w:t>
      4) проведения соответствующей экспертизы.</w:t>
      </w:r>
      <w:r>
        <w:br/>
      </w:r>
      <w:r>
        <w:rPr>
          <w:rFonts w:ascii="Times New Roman"/>
          <w:b w:val="false"/>
          <w:i w:val="false"/>
          <w:color w:val="000000"/>
          <w:sz w:val="28"/>
        </w:rPr>
        <w:t>
</w:t>
      </w:r>
      <w:r>
        <w:rPr>
          <w:rFonts w:ascii="Times New Roman"/>
          <w:b w:val="false"/>
          <w:i w:val="false"/>
          <w:color w:val="000000"/>
          <w:sz w:val="28"/>
        </w:rPr>
        <w:t>
      После отпадения указанных обстоятельств расследование аварийного случая осуществляется согласно порядку, установленному настоящими Правилами.</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