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c132" w14:textId="2e7c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2011 года № 784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31.03.2015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31.03.2015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постановлении Правительства Республики Казахстан от 3 августа 2010 года № 783 "О создании Рабочей группы при Государственной комиссии по вопросам модернизации экономики Республики Казахстан по вопросам реализации второго и четвертого направлении Программы "Дорожная карта бизнеса 2020" и внесении изменений и дополнений в постановления Правительства Республики Казахстан от 13 апреля 2010 года № 301, от 10 июня 2010 года № 556":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Рабочей группы при Государственной комиссии по вопросам модернизации экономики Республики Казахстан по вопросам реализации второго и четвертого направлении Программы "Дорожная карта бизнеса 2020", утвержденный указанным постановлением: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Шардарбекова Еркена        - заместителя председателя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Шарипбековича                акционерного общества "Фонд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предпринимательства "Даму"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Калибекова                 - заместителя председателя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Бекжана Жантораевича         акционерного общества "Фонд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предпринимательства "Даму"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   - первого вице-министра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Альберта Павловича           технологий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Ирсалиева                  - вице-министра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Серика Азтаевича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Толибаева                  - вице-министра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Марата Еркиновича            Республики Казахстан;</w:t>
      </w:r>
    </w:p>
    <w:bookmarkStart w:name="z2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"Ибрагимова                - заместитель председателя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Ляззат Еркеновна             общества "Фонд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предпринимательства "Даму",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председателя (по согласованию)"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"Ибрагимова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Ляззат Еркеновна             общества "Фонд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предпринимательства "Даму",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председателя (по согласованию)";</w:t>
      </w:r>
    </w:p>
    <w:bookmarkEnd w:id="1"/>
    <w:bookmarkStart w:name="z2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Оразаева Марата Аблахатовича, Камалиева Берика Сайлауовича, Сарыбекова Махметгали Нургалиевича, Садырбекова Габита Амангельдиевича и Мукушева Булата Тельмановича.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31.03.2015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