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e3ec" w14:textId="b98e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июня 2007 года № 553 "Об утверждении Положения и состава Межведомственной комиссии Республики Казахстан по координации работ в сфере информатизации"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2011 года № 787. Утратило силу постановлением Правительства Республики Казахстан от 25 апреля 2016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25.04.2016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553 "Об утверждении Положения и состава Межведомственной комиссии Республики Казахстан по координации работ в сфере информатизации" (САПП Республики Казахстан, 2007 г., № 23, ст. 259)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приложение 1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Республики Казахстан по координации работ в сфере информатизации,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"учреждений." заменить словом "учреждений;";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анализ защищенности информационных ресурсов "электронного правительства".";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слово "учреждений." заменить словом "учреждений;";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заслушивает руководителей государственных органов по вопросам защиты информационных ресурсов "электронного правительства".";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Функции рабочего органа Комиссии возлагаются на Министерство связи и информации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№ 787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2007 года № 553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комиссии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координации работ в сфере информатизации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Абдрахимов                 - Руководитель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Габидулла Рахматуллаевич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 - Министр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Елеусизова                 - директор Департамента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Куралай Болатовна            политики в области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технологий Министерства связи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Жакыпов                    - заведующий Общим отделом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Мирболат Хабиевич      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Бигаринов                  - заместитель заведующего Отделом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Айдарбекович          защите информационных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информатизации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Абыкаев                    - Председатель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Нуртай                       безопасности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Мухамедьевич         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 -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    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Садуакасулы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Каирбекова                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Зикеновна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 - 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Алдабергенов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Шадибекович           Казахстан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Квятковский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Олегович             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Дулатовна             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Шаженова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Мэлсовна               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Жасузаков                  - первый заместитель Министра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Адильханович           председатель Комитета начальников штабов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Ахметжанов                 -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Муратович        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Ибраимов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Анварович             Агентства Республики Казахстан по борьбе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 экономической и коррупционной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Оразкулов                  - заместитель Начальника Службы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Орынтаевич             Президента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Баядилов                   - заведующий сектором Секретариата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Ергали Мухамеджанович 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Толымбеков                 - заведующий Отделом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Манат Исенович               государственных секретов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Айтаев                     - заведующий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Ренат Курметжанович   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Канцелярии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Слободянюк                 - заместитель заведующего Отделом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Ануфриевич          и документационного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Канцелярии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Мурзалин                   - руководитель аппарата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Кенесбаевич      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Туримов                    - заместитель начальника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Иманжан Нысамбаевич          управления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Кабдугалиева               - заведующий отделом статистики и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Айжан Есенгельдиновна        информатизации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обеспечению деятельности судов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Верховном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(Аппарата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Казахстан)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Рыскалиев                  - аким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Саулебаевич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 -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Абденов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Сакбалдиевич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 - первый заместитель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Шапанбаевич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Ногаев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Аскарович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Алдонгаров                 - заместитель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Мадияр Алдиярович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 - заместитель акима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Нажметдинович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Чингизович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Такенов                    - заместитель акима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Абдыкалыков                - руководитель аппарата акима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Арслан Дайкенович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Жумабеков                  -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Серикович  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Исаков                     - руководитель аппарата акима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Алмуханович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Мукатов                    -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Кариполла Орынбекович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 - руководитель аппарата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Константин Викторович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Ракымов                    - заместитель руководителя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Ермекович              Акмолинской области - управляющий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Серикбаев                  - заместитель руководителя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Ермекгалиевич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Измайлов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Тельманович           общества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инфокоммуникационный холдинг "Зерде"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