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dff2" w14:textId="ccadf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выделении средств из резерва Правительства Республики Казахстан по вопросам единовременных выплат спортсменам Республики Казахстан - призерам 7-х зимних Азиатских игр 2011 года в городах Астане и Алматы и их тренерам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14 июля 2011 года № 791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29 ноября 2010 года "О республиканском бюджете на 2011 - 2013 годы", постановлениями Правительства Республики Казахстан от 26 февраля 2009 года 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исполнения бюджета и его кассового обслуживания", от 22 октября 2010 года </w:t>
      </w:r>
      <w:r>
        <w:rPr>
          <w:rFonts w:ascii="Times New Roman"/>
          <w:b w:val="false"/>
          <w:i w:val="false"/>
          <w:color w:val="000000"/>
          <w:sz w:val="28"/>
        </w:rPr>
        <w:t>№ 1098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размеров поощрений за высокие результаты членов национальных сборных команд Республики Казахстан на международных соревнованиях" и в целях поощрения спортсменов Республики Казахстан за успешное выступление на 7-х зимних Азиатских играх 2011 года в городах Астане и Алматы и их тренеров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Выделить Министерству туризма и спорта Республики Казахстан из резерва Правительства Республики Казахстан, предусмотренного в республиканском бюджете на 2011 год на </w:t>
      </w:r>
      <w:r>
        <w:rPr>
          <w:rFonts w:ascii="Times New Roman"/>
          <w:b w:val="false"/>
          <w:i w:val="false"/>
          <w:color w:val="000000"/>
          <w:sz w:val="28"/>
        </w:rPr>
        <w:t>неотложные затраты</w:t>
      </w:r>
      <w:r>
        <w:rPr>
          <w:rFonts w:ascii="Times New Roman"/>
          <w:b w:val="false"/>
          <w:i w:val="false"/>
          <w:color w:val="000000"/>
          <w:sz w:val="28"/>
        </w:rPr>
        <w:t>, средства в сумме 35376000 (тридцать пять миллионов триста семьдесят шесть тысяч) тенге для осуществления единовременных выплат призерам 7-х зимних Азиатских игр 2011 года в городах Астане и Алматы и их тренерам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Министерству финансов Республики Казахстан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порядке обеспечить контроль за целевым использованием выделенных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июля 2011 года № 791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Единовременные выплаты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спортсменам Республики Казахстан - призерам 7-х зимних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/>
          <w:i w:val="false"/>
          <w:color w:val="000000"/>
          <w:sz w:val="28"/>
        </w:rPr>
        <w:t>Азиатских игр 2011 года в городах Астане и Алматы и 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тренерам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9"/>
        <w:gridCol w:w="981"/>
        <w:gridCol w:w="1551"/>
        <w:gridCol w:w="2399"/>
        <w:gridCol w:w="1386"/>
        <w:gridCol w:w="1674"/>
        <w:gridCol w:w="1908"/>
        <w:gridCol w:w="1699"/>
        <w:gridCol w:w="1813"/>
      </w:tblGrid>
      <w:tr>
        <w:trPr>
          <w:trHeight w:val="30" w:hRule="atLeast"/>
        </w:trPr>
        <w:tc>
          <w:tcPr>
            <w:tcW w:w="5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спорта</w:t>
            </w:r>
          </w:p>
        </w:tc>
        <w:tc>
          <w:tcPr>
            <w:tcW w:w="23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смена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игр 2011 года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городах Астане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Алматы</w:t>
            </w:r>
          </w:p>
        </w:tc>
        <w:tc>
          <w:tcPr>
            <w:tcW w:w="19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Единовременные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выплаты для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тренеров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призеров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7-х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зимних Азиатских игр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года в 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Астане и Алматы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доллар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тенге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Беляев Максим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Хамутов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Блохин Евгений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Шаянов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Андрей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737 000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Бумагин Евгений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Дударев Дмитрий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Фадеев Евгений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Гаврилин Андрей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Худяков Максим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Коледаев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Колесник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Краснослободцев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Вадим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Литвиенко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Новопашин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Виталий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Полищук Федор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Полошков Иван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Рымарев Евгений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Савченко Роман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Семенов Максим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Соларев Илья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Старченко Роман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Упер Дмитрий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Васильченко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Алексей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Еремеев Виталий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место</w:t>
            </w:r>
          </w:p>
        </w:tc>
        <w:tc>
          <w:tcPr>
            <w:tcW w:w="1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Хоккей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шайбой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Жайлауов Талгат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3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230000</w:t>
            </w:r>
          </w:p>
        </w:tc>
        <w:tc>
          <w:tcPr>
            <w:tcW w:w="1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33 902 000</w:t>
            </w:r>
          </w:p>
        </w:tc>
        <w:tc>
          <w:tcPr>
            <w:tcW w:w="19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1 474 000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35 376 000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