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dd10c" w14:textId="c6dd1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единого оператора в сфере учета государственного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июля 2011 года № 802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единым оператором в сфере учета государственного имущества акционерное общество "Информационно-учетный центр".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