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67615" w14:textId="d7676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корректировке показателей республиканского бюджета на 2011 год и о внесении изменений в постановление Правительства Республики Казахстан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июля 2011 года № 811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Осуществить корректировку показателей республиканского бюджета на 2011 год: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                                             тыс. тенге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759"/>
        <w:gridCol w:w="1727"/>
        <w:gridCol w:w="7777"/>
        <w:gridCol w:w="29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7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+/-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- 66 246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с высшим профессиональным образованием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66 246</w:t>
            </w:r>
          </w:p>
        </w:tc>
      </w:tr>
    </w:tbl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"Об утверждении лимитов штатной численности 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лимитах штатной численности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 и иных центральных исполнительных органов,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 строки, порядковый номер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"102" заменить цифрами "170";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"89" заменить цифрами "146";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"349" заменить цифрами "338";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"15684", "15684" заменить цифрами "15627", "15627".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