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aa64" w14:textId="ecaa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2011 года № 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некоторые указы Президента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1560 «Об образовании Совета предпринимателей при Президенте Республики Казахстан» (САПП Республики Казахстан, 2005 г., № 17, ст. 199; 2006 г., № 18, ст. 166; 2007 г., № 13, ст. 145; № 41, ст. 463; 2008 г., № 20, ст. 182; № 42, ст. 465; 2009 г., № 27-28, ст. 234; № 29, ст. 249; 2010 г., № 32, ст. 252):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Совете предпринимателей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«Председатель Агентства Республики Казахстан по регулированию и надзору финансового рынка и финансовых организаций,»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Совета предпринимателей при Президенте Республики Казахстан, утвержденный вышеназванным Указом, изложить в новой редакции согласно 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«О мерах по модернизации системы государственного управления Республики Казахстан» (САПП Республики Казахстан, 2007 г., № 1, ст. 5; 2008 г., № 2, ст. 22; 2009 г., № 35, ст. 330; 2010 г., № 7, ст. 94; № 24, ст. 173; № 38,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вышеназванному Указу изложить в новой редакции согласно приложению 2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«О мерах по модернизации экономики Республики Казахстан» (САПП Республики Казахстан, 2007 г., № 11, ст. 120; № 38, ст. 430; 2008 г., № 24, ст. 226; № 42, ст. 465; 2009 г., № 10, ст. 49; № 27-28, ст. 234; № 29, ст. 249; 2010 г., № 50, ст. 453):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Государственной комиссии по вопросам модернизации экономики Республики Казахстан, утвержденный вышеназванным Указом, изложить в новой редакции согласно приложению 3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 2011 года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№ 1560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Совета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                   - Президент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Нурсултан Абишевич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Генеральный прокурор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заместитель председателя Народно-демократической партии «Hуp Отан»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Президиума объединения юридических лиц «Национальная экономическая палата Казахстана «Союз «Атамекен» (по согласованию) председатель правления акционерного общества «Национальный управляющий холдинг «КазАгро»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Ассоциации «ФармМедИндустрия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объединения юридических лиц «Зерновой союз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Ассоциации легкой промышленности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 Ассоциации финансистов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 директоров Ассоциации микрофинансовых организаций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 Форума предпринимателей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акционерного общества «Совместное предприятие «Белкамит»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 директоров президент товарищества с ограниченной ответственностью «Корпорация Казахмыс»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Торгово-промышленной палаты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акционерного общества «Группа компаний «Resmi»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 директоров акционерного общества «Народный банк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Союза товаропроизводителей пищевой и перерабатывающей промышленности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 Союза машиностроителей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товарищества с ограниченной ответственностью «Астана-групп»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Совета директоров акционерного общества «Казкоммерцбанк»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 2011 года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2007 года № 273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МЕЖВЕДОМСТВЕННАЯ КОМИССИЯ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административной реформы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 Республики         -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 Премьер-        - Шукеев Умирзак Естаевич,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       — Орынбаев Ербол Турмаханович,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            —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           - Байбек Бауыржан Кыдыргалиулы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           - Донаков Талгат Советбекович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 Президента - Секретарь —    Тажин Марат Муханбетказиевич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 Президента Республики     - Султанов Бахыт Турлыханович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       - Исекешев Асет Орентаевич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Канцелярии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Счетного комитета по контролю 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 2011 года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№ 314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комиссии по вопросам модернизации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 Республики Казахстан - Министр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Сагадиев 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Кенжегали Абенович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Мирчев Александр           - член совета директоров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Эванс Ричард                 член совета директоров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«Самрук-Казына»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 акционерного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благосостояния «Самрук-Казына»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