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d639" w14:textId="47dd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кредитования микрофинансовых организаций и кредитных товариществ на конкурсной основе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июля 2011 года № 819. Утратило силу постановлением Правительства Республики Казахстан от 27 июля 2015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27.07.2015 </w:t>
      </w:r>
      <w:r>
        <w:rPr>
          <w:rFonts w:ascii="Times New Roman"/>
          <w:b w:val="false"/>
          <w:i w:val="false"/>
          <w:color w:val="ff0000"/>
          <w:sz w:val="28"/>
        </w:rPr>
        <w:t>№ 592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кредитования микрофинансовых организаций и кредитных товариществ на конкурсной основе.</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2011 года № 819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кредитования микрофинансовых (микрокредитных)</w:t>
      </w:r>
      <w:r>
        <w:br/>
      </w:r>
      <w:r>
        <w:rPr>
          <w:rFonts w:ascii="Times New Roman"/>
          <w:b/>
          <w:i w:val="false"/>
          <w:color w:val="000000"/>
        </w:rPr>
        <w:t>
организаций и кредитных товариществ на конкурсной основе</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29.12.2012 </w:t>
      </w:r>
      <w:r>
        <w:rPr>
          <w:rFonts w:ascii="Times New Roman"/>
          <w:b w:val="false"/>
          <w:i w:val="false"/>
          <w:color w:val="ff0000"/>
          <w:sz w:val="28"/>
        </w:rPr>
        <w:t>№ 1772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кредитования микрофинансовых организаций и кредитных товариществ на конкурсной основе (далее – Правила) определяют порядок организации и проведения конкурса, условия отбора и предоставления кредитных ресурсов микрофинансовым (микрокредитным) организациям и кредитным товариществам, а также мониторинга целевого использования ими выделенных кредитных ресурсов в рамках Дорожной карты занятости 2020,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2013 года № 636 (далее – Программа).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1) оператор Программы – </w:t>
      </w:r>
      <w:r>
        <w:rPr>
          <w:rFonts w:ascii="Times New Roman"/>
          <w:b w:val="false"/>
          <w:i w:val="false"/>
          <w:color w:val="000000"/>
          <w:sz w:val="28"/>
        </w:rPr>
        <w:t>центральный исполнительный орган</w:t>
      </w:r>
      <w:r>
        <w:rPr>
          <w:rFonts w:ascii="Times New Roman"/>
          <w:b w:val="false"/>
          <w:i w:val="false"/>
          <w:color w:val="000000"/>
          <w:sz w:val="28"/>
        </w:rPr>
        <w:t>, координирующий реализацию государственной политики в сфере занятости населения;</w:t>
      </w:r>
      <w:r>
        <w:br/>
      </w:r>
      <w:r>
        <w:rPr>
          <w:rFonts w:ascii="Times New Roman"/>
          <w:b w:val="false"/>
          <w:i w:val="false"/>
          <w:color w:val="000000"/>
          <w:sz w:val="28"/>
        </w:rPr>
        <w:t>
</w:t>
      </w:r>
      <w:r>
        <w:rPr>
          <w:rFonts w:ascii="Times New Roman"/>
          <w:b w:val="false"/>
          <w:i w:val="false"/>
          <w:color w:val="000000"/>
          <w:sz w:val="28"/>
        </w:rPr>
        <w:t>
      2) уполномоченная региональная организация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реализацию государственной инвестиционной политики в определенных сферах экономики и социально-предпринимательские корпорации;</w:t>
      </w:r>
      <w:r>
        <w:br/>
      </w:r>
      <w:r>
        <w:rPr>
          <w:rFonts w:ascii="Times New Roman"/>
          <w:b w:val="false"/>
          <w:i w:val="false"/>
          <w:color w:val="000000"/>
          <w:sz w:val="28"/>
        </w:rPr>
        <w:t>
</w:t>
      </w:r>
      <w:r>
        <w:rPr>
          <w:rFonts w:ascii="Times New Roman"/>
          <w:b w:val="false"/>
          <w:i w:val="false"/>
          <w:color w:val="000000"/>
          <w:sz w:val="28"/>
        </w:rPr>
        <w:t>
      3) кредитные организации (далее – КО) – микрофинансовые (микрокредитные) организации и кредитные товарищества, осуществляющие деятельность в порядке, установленном </w:t>
      </w:r>
      <w:r>
        <w:rPr>
          <w:rFonts w:ascii="Times New Roman"/>
          <w:b w:val="false"/>
          <w:i w:val="false"/>
          <w:color w:val="000000"/>
          <w:sz w:val="28"/>
        </w:rPr>
        <w:t>законами</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микрокредитная организация (далее – МКО) – юридическое лицо, осуществляющее деятельность по предоставлению микрокредитов;</w:t>
      </w:r>
      <w:r>
        <w:br/>
      </w:r>
      <w:r>
        <w:rPr>
          <w:rFonts w:ascii="Times New Roman"/>
          <w:b w:val="false"/>
          <w:i w:val="false"/>
          <w:color w:val="000000"/>
          <w:sz w:val="28"/>
        </w:rPr>
        <w:t>
</w:t>
      </w:r>
      <w:r>
        <w:rPr>
          <w:rFonts w:ascii="Times New Roman"/>
          <w:b w:val="false"/>
          <w:i w:val="false"/>
          <w:color w:val="000000"/>
          <w:sz w:val="28"/>
        </w:rPr>
        <w:t>
      5) микрофинансовая организация (далее – МФО)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кредитное товарищество</w:t>
      </w:r>
      <w:r>
        <w:rPr>
          <w:rFonts w:ascii="Times New Roman"/>
          <w:b w:val="false"/>
          <w:i w:val="false"/>
          <w:color w:val="000000"/>
          <w:sz w:val="28"/>
        </w:rPr>
        <w:t xml:space="preserve"> (далее – КТ)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на основании отчета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8) региональная комиссия – межведомственная комиссия при местном исполнительном органе областного значения по вопросам реализации Программы;</w:t>
      </w:r>
      <w:r>
        <w:br/>
      </w:r>
      <w:r>
        <w:rPr>
          <w:rFonts w:ascii="Times New Roman"/>
          <w:b w:val="false"/>
          <w:i w:val="false"/>
          <w:color w:val="000000"/>
          <w:sz w:val="28"/>
        </w:rPr>
        <w:t>
</w:t>
      </w:r>
      <w:r>
        <w:rPr>
          <w:rFonts w:ascii="Times New Roman"/>
          <w:b w:val="false"/>
          <w:i w:val="false"/>
          <w:color w:val="000000"/>
          <w:sz w:val="28"/>
        </w:rPr>
        <w:t>
      9) оценщик – физическое или юридическое лицо, имеющее лицензию на осуществление оценочной деятельности и обязательно являющееся членом одной из палат оценщиков;</w:t>
      </w:r>
      <w:r>
        <w:br/>
      </w:r>
      <w:r>
        <w:rPr>
          <w:rFonts w:ascii="Times New Roman"/>
          <w:b w:val="false"/>
          <w:i w:val="false"/>
          <w:color w:val="000000"/>
          <w:sz w:val="28"/>
        </w:rPr>
        <w:t>
</w:t>
      </w:r>
      <w:r>
        <w:rPr>
          <w:rFonts w:ascii="Times New Roman"/>
          <w:b w:val="false"/>
          <w:i w:val="false"/>
          <w:color w:val="000000"/>
          <w:sz w:val="28"/>
        </w:rPr>
        <w:t>
      10) регистрирующие органы – органы, уполномоченные на регистрацию </w:t>
      </w:r>
      <w:r>
        <w:rPr>
          <w:rFonts w:ascii="Times New Roman"/>
          <w:b w:val="false"/>
          <w:i w:val="false"/>
          <w:color w:val="000000"/>
          <w:sz w:val="28"/>
        </w:rPr>
        <w:t>Договора залога</w:t>
      </w:r>
      <w:r>
        <w:rPr>
          <w:rFonts w:ascii="Times New Roman"/>
          <w:b w:val="false"/>
          <w:i w:val="false"/>
          <w:color w:val="000000"/>
          <w:sz w:val="28"/>
        </w:rPr>
        <w:t xml:space="preserve"> и/или правоустанавливающих документов на залоговое имущество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11) кредитные ресурсы – денежные средства, предоставляемые уполномоченной региональной организацией кредитным организациям на определенный период, с выплатой заемщиком вознаграждения за пользование кредитом на условиях обеспеченности и целевого использования;</w:t>
      </w:r>
      <w:r>
        <w:br/>
      </w:r>
      <w:r>
        <w:rPr>
          <w:rFonts w:ascii="Times New Roman"/>
          <w:b w:val="false"/>
          <w:i w:val="false"/>
          <w:color w:val="000000"/>
          <w:sz w:val="28"/>
        </w:rPr>
        <w:t>
</w:t>
      </w:r>
      <w:r>
        <w:rPr>
          <w:rFonts w:ascii="Times New Roman"/>
          <w:b w:val="false"/>
          <w:i w:val="false"/>
          <w:color w:val="000000"/>
          <w:sz w:val="28"/>
        </w:rPr>
        <w:t>
      12) ставка вознаграждения по кредиту – размер платы за предоставленные кредитные ресурсы, определенная в процентном выражении к сумме кредита;</w:t>
      </w:r>
      <w:r>
        <w:br/>
      </w:r>
      <w:r>
        <w:rPr>
          <w:rFonts w:ascii="Times New Roman"/>
          <w:b w:val="false"/>
          <w:i w:val="false"/>
          <w:color w:val="000000"/>
          <w:sz w:val="28"/>
        </w:rPr>
        <w:t>
</w:t>
      </w:r>
      <w:r>
        <w:rPr>
          <w:rFonts w:ascii="Times New Roman"/>
          <w:b w:val="false"/>
          <w:i w:val="false"/>
          <w:color w:val="000000"/>
          <w:sz w:val="28"/>
        </w:rPr>
        <w:t>
      13) конечные заемщики для МФО (МКО) – граждане Республики Казахстан и оралманы из числа самостоятельно занятого, безработного, малообеспеченного, частично занятого населения, инвалидов, выпускников 11 классов общеобразовательных школ, технического и профессионального образования, организаций высшего и послевузовского образования в течение одного года после завершения обучения, а также иные категории лиц, приоритет для которых установлен Программой;</w:t>
      </w:r>
      <w:r>
        <w:br/>
      </w:r>
      <w:r>
        <w:rPr>
          <w:rFonts w:ascii="Times New Roman"/>
          <w:b w:val="false"/>
          <w:i w:val="false"/>
          <w:color w:val="000000"/>
          <w:sz w:val="28"/>
        </w:rPr>
        <w:t>
</w:t>
      </w:r>
      <w:r>
        <w:rPr>
          <w:rFonts w:ascii="Times New Roman"/>
          <w:b w:val="false"/>
          <w:i w:val="false"/>
          <w:color w:val="000000"/>
          <w:sz w:val="28"/>
        </w:rPr>
        <w:t>
      14) конечные заемщики для КТ – члены КТ, граждане Республики Казахстан и оралманы из числа самостоятельно занятого, безработного, малообеспеченного, частично занятого населения, инвалидов, выпускников 11 классов общеобразовательных школ, технического и профессионального образования, организаций высшего и послевузовского образования в течение одного года после завершения обучения, а также иные категории лиц, приоритет для которых установлен Программой;</w:t>
      </w:r>
      <w:r>
        <w:br/>
      </w:r>
      <w:r>
        <w:rPr>
          <w:rFonts w:ascii="Times New Roman"/>
          <w:b w:val="false"/>
          <w:i w:val="false"/>
          <w:color w:val="000000"/>
          <w:sz w:val="28"/>
        </w:rPr>
        <w:t>
</w:t>
      </w:r>
      <w:r>
        <w:rPr>
          <w:rFonts w:ascii="Times New Roman"/>
          <w:b w:val="false"/>
          <w:i w:val="false"/>
          <w:color w:val="000000"/>
          <w:sz w:val="28"/>
        </w:rPr>
        <w:t>
      15) заемщик – кредитная организация, выигравшая конкурс по микрокредитованию конечных заемщиков в рамках </w:t>
      </w:r>
      <w:r>
        <w:rPr>
          <w:rFonts w:ascii="Times New Roman"/>
          <w:b w:val="false"/>
          <w:i w:val="false"/>
          <w:color w:val="000000"/>
          <w:sz w:val="28"/>
        </w:rPr>
        <w:t>Программы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технические эксперты – экспертная комиссия определенная организатором государственных закупок, привлекаемая для участия в разработке экспертного заключение о соответствии предлагаемых кредитных организацией услуг требованиям конкурсной документации.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Из республиканского бюджета местным исполнительным органам областного значения предоставляется бюджетный кредит на принципах возвратности, срочности и платности с годовой ставкой вознаграждения 0,01 %.</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Местный исполнительный орган областного значения определяет уполномоченную региональную организацию и предоставляет кредит сроком не более 5 лет и заключает с ней соглашение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Для уполномоченной региональной организации:</w:t>
      </w:r>
      <w:r>
        <w:br/>
      </w:r>
      <w:r>
        <w:rPr>
          <w:rFonts w:ascii="Times New Roman"/>
          <w:b w:val="false"/>
          <w:i w:val="false"/>
          <w:color w:val="000000"/>
          <w:sz w:val="28"/>
        </w:rPr>
        <w:t>
</w:t>
      </w:r>
      <w:r>
        <w:rPr>
          <w:rFonts w:ascii="Times New Roman"/>
          <w:b w:val="false"/>
          <w:i w:val="false"/>
          <w:color w:val="000000"/>
          <w:sz w:val="28"/>
        </w:rPr>
        <w:t>
      1) имеющей статус финансового агентства годовая ставка вознаграждения по кредиту устанавливается в размере 0,01 %;</w:t>
      </w:r>
      <w:r>
        <w:br/>
      </w:r>
      <w:r>
        <w:rPr>
          <w:rFonts w:ascii="Times New Roman"/>
          <w:b w:val="false"/>
          <w:i w:val="false"/>
          <w:color w:val="000000"/>
          <w:sz w:val="28"/>
        </w:rPr>
        <w:t>
</w:t>
      </w:r>
      <w:r>
        <w:rPr>
          <w:rFonts w:ascii="Times New Roman"/>
          <w:b w:val="false"/>
          <w:i w:val="false"/>
          <w:color w:val="000000"/>
          <w:sz w:val="28"/>
        </w:rPr>
        <w:t>
      2) для других юридических лиц годовая ставка вознаграждения по кредиту устанавливается на уровне сложившейся средневзвешенной ставки доходности государственных ценных бумаг, эмитированным центральным уполномоченным органом по исполнению бюджета, в предыдущем квартале по результатам операции на организованном вторичном рынке ценных бумаг по соответствующим государственным эмиссионным ценным бумагам.</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изменением, внесенным постановлением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Уполномоченная региональная организация на условиях, определенных настоящими Правилами, на конкурсной основе предоставляет КО кредитные ресурсы.</w:t>
      </w:r>
      <w:r>
        <w:br/>
      </w:r>
      <w:r>
        <w:rPr>
          <w:rFonts w:ascii="Times New Roman"/>
          <w:b w:val="false"/>
          <w:i w:val="false"/>
          <w:color w:val="000000"/>
          <w:sz w:val="28"/>
        </w:rPr>
        <w:t>
</w:t>
      </w:r>
      <w:r>
        <w:rPr>
          <w:rFonts w:ascii="Times New Roman"/>
          <w:b w:val="false"/>
          <w:i w:val="false"/>
          <w:color w:val="000000"/>
          <w:sz w:val="28"/>
        </w:rPr>
        <w:t>
      6. В целях осуществления кредитования КО уполномоченная региональная организация:</w:t>
      </w:r>
      <w:r>
        <w:br/>
      </w:r>
      <w:r>
        <w:rPr>
          <w:rFonts w:ascii="Times New Roman"/>
          <w:b w:val="false"/>
          <w:i w:val="false"/>
          <w:color w:val="000000"/>
          <w:sz w:val="28"/>
        </w:rPr>
        <w:t>
</w:t>
      </w:r>
      <w:r>
        <w:rPr>
          <w:rFonts w:ascii="Times New Roman"/>
          <w:b w:val="false"/>
          <w:i w:val="false"/>
          <w:color w:val="000000"/>
          <w:sz w:val="28"/>
        </w:rPr>
        <w:t>
      1) определяет требования к КО, участвующим в конкурсе, условия предоставления им кредитных ресурсов и выдачи кредитов конечным заемщикам;</w:t>
      </w:r>
      <w:r>
        <w:br/>
      </w:r>
      <w:r>
        <w:rPr>
          <w:rFonts w:ascii="Times New Roman"/>
          <w:b w:val="false"/>
          <w:i w:val="false"/>
          <w:color w:val="000000"/>
          <w:sz w:val="28"/>
        </w:rPr>
        <w:t>
</w:t>
      </w:r>
      <w:r>
        <w:rPr>
          <w:rFonts w:ascii="Times New Roman"/>
          <w:b w:val="false"/>
          <w:i w:val="false"/>
          <w:color w:val="000000"/>
          <w:sz w:val="28"/>
        </w:rPr>
        <w:t>
      2) проводит конкурс путем оценки заявок и отбора КО;</w:t>
      </w:r>
      <w:r>
        <w:br/>
      </w:r>
      <w:r>
        <w:rPr>
          <w:rFonts w:ascii="Times New Roman"/>
          <w:b w:val="false"/>
          <w:i w:val="false"/>
          <w:color w:val="000000"/>
          <w:sz w:val="28"/>
        </w:rPr>
        <w:t>
</w:t>
      </w:r>
      <w:r>
        <w:rPr>
          <w:rFonts w:ascii="Times New Roman"/>
          <w:b w:val="false"/>
          <w:i w:val="false"/>
          <w:color w:val="000000"/>
          <w:sz w:val="28"/>
        </w:rPr>
        <w:t>
      3) обеспечивает выдачу кредитных ресурсов КО;</w:t>
      </w:r>
      <w:r>
        <w:br/>
      </w:r>
      <w:r>
        <w:rPr>
          <w:rFonts w:ascii="Times New Roman"/>
          <w:b w:val="false"/>
          <w:i w:val="false"/>
          <w:color w:val="000000"/>
          <w:sz w:val="28"/>
        </w:rPr>
        <w:t>
</w:t>
      </w:r>
      <w:r>
        <w:rPr>
          <w:rFonts w:ascii="Times New Roman"/>
          <w:b w:val="false"/>
          <w:i w:val="false"/>
          <w:color w:val="000000"/>
          <w:sz w:val="28"/>
        </w:rPr>
        <w:t>
      4) осуществляет мониторинг целевого использования кредитных ресурсов и их своевременного погашения.</w:t>
      </w:r>
      <w:r>
        <w:br/>
      </w:r>
      <w:r>
        <w:rPr>
          <w:rFonts w:ascii="Times New Roman"/>
          <w:b w:val="false"/>
          <w:i w:val="false"/>
          <w:color w:val="000000"/>
          <w:sz w:val="28"/>
        </w:rPr>
        <w:t>
</w:t>
      </w:r>
      <w:r>
        <w:rPr>
          <w:rFonts w:ascii="Times New Roman"/>
          <w:b w:val="false"/>
          <w:i w:val="false"/>
          <w:color w:val="000000"/>
          <w:sz w:val="28"/>
        </w:rPr>
        <w:t>
      7. Кредитование конечных заемщиков без проведения конкурсов среди КО может осуществлять сама уполномоченная региональная организация, имеющая статус финансового агентства.</w:t>
      </w:r>
    </w:p>
    <w:bookmarkEnd w:id="4"/>
    <w:bookmarkStart w:name="z37" w:id="5"/>
    <w:p>
      <w:pPr>
        <w:spacing w:after="0"/>
        <w:ind w:left="0"/>
        <w:jc w:val="left"/>
      </w:pPr>
      <w:r>
        <w:rPr>
          <w:rFonts w:ascii="Times New Roman"/>
          <w:b/>
          <w:i w:val="false"/>
          <w:color w:val="000000"/>
        </w:rPr>
        <w:t xml:space="preserve"> 
2. Условия кредитования кредитных организаций</w:t>
      </w:r>
    </w:p>
    <w:bookmarkEnd w:id="5"/>
    <w:bookmarkStart w:name="z38" w:id="6"/>
    <w:p>
      <w:pPr>
        <w:spacing w:after="0"/>
        <w:ind w:left="0"/>
        <w:jc w:val="both"/>
      </w:pPr>
      <w:r>
        <w:rPr>
          <w:rFonts w:ascii="Times New Roman"/>
          <w:b w:val="false"/>
          <w:i w:val="false"/>
          <w:color w:val="000000"/>
          <w:sz w:val="28"/>
        </w:rPr>
        <w:t>
      8. Кредитные ресурсы предоставляются КО на условиях срочности, возвратности, платности, обеспеченности и целевого использования.</w:t>
      </w:r>
      <w:r>
        <w:br/>
      </w:r>
      <w:r>
        <w:rPr>
          <w:rFonts w:ascii="Times New Roman"/>
          <w:b w:val="false"/>
          <w:i w:val="false"/>
          <w:color w:val="000000"/>
          <w:sz w:val="28"/>
        </w:rPr>
        <w:t>
</w:t>
      </w:r>
      <w:r>
        <w:rPr>
          <w:rFonts w:ascii="Times New Roman"/>
          <w:b w:val="false"/>
          <w:i w:val="false"/>
          <w:color w:val="000000"/>
          <w:sz w:val="28"/>
        </w:rPr>
        <w:t>
      Условия кредитования КО предусматривают:</w:t>
      </w:r>
      <w:r>
        <w:br/>
      </w:r>
      <w:r>
        <w:rPr>
          <w:rFonts w:ascii="Times New Roman"/>
          <w:b w:val="false"/>
          <w:i w:val="false"/>
          <w:color w:val="000000"/>
          <w:sz w:val="28"/>
        </w:rPr>
        <w:t>
</w:t>
      </w:r>
      <w:r>
        <w:rPr>
          <w:rFonts w:ascii="Times New Roman"/>
          <w:b w:val="false"/>
          <w:i w:val="false"/>
          <w:color w:val="000000"/>
          <w:sz w:val="28"/>
        </w:rPr>
        <w:t>
      1) пополнение оборотных средств КО для последующего кредитования конечных заемщиков;</w:t>
      </w:r>
      <w:r>
        <w:br/>
      </w:r>
      <w:r>
        <w:rPr>
          <w:rFonts w:ascii="Times New Roman"/>
          <w:b w:val="false"/>
          <w:i w:val="false"/>
          <w:color w:val="000000"/>
          <w:sz w:val="28"/>
        </w:rPr>
        <w:t>
</w:t>
      </w:r>
      <w:r>
        <w:rPr>
          <w:rFonts w:ascii="Times New Roman"/>
          <w:b w:val="false"/>
          <w:i w:val="false"/>
          <w:color w:val="000000"/>
          <w:sz w:val="28"/>
        </w:rPr>
        <w:t xml:space="preserve">
      2) срок освоения кредитных ресурсов – до пяти месяцев; </w:t>
      </w:r>
      <w:r>
        <w:br/>
      </w:r>
      <w:r>
        <w:rPr>
          <w:rFonts w:ascii="Times New Roman"/>
          <w:b w:val="false"/>
          <w:i w:val="false"/>
          <w:color w:val="000000"/>
          <w:sz w:val="28"/>
        </w:rPr>
        <w:t>
</w:t>
      </w:r>
      <w:r>
        <w:rPr>
          <w:rFonts w:ascii="Times New Roman"/>
          <w:b w:val="false"/>
          <w:i w:val="false"/>
          <w:color w:val="000000"/>
          <w:sz w:val="28"/>
        </w:rPr>
        <w:t>
      3) срок кредитования – не более пяти лет;</w:t>
      </w:r>
      <w:r>
        <w:br/>
      </w:r>
      <w:r>
        <w:rPr>
          <w:rFonts w:ascii="Times New Roman"/>
          <w:b w:val="false"/>
          <w:i w:val="false"/>
          <w:color w:val="000000"/>
          <w:sz w:val="28"/>
        </w:rPr>
        <w:t>
</w:t>
      </w:r>
      <w:r>
        <w:rPr>
          <w:rFonts w:ascii="Times New Roman"/>
          <w:b w:val="false"/>
          <w:i w:val="false"/>
          <w:color w:val="000000"/>
          <w:sz w:val="28"/>
        </w:rPr>
        <w:t>
      4) годовая ставка вознаграждения по кредитам, предоставляемым уполномоченной региональной организацией, устанавливается ею по согласованию с региональной комиссией, исходя из ставки вознаграждения по кредитам, установленной для уполномоченной региональной организации и ее планируемых расходов, связанных с организацией кредитования;</w:t>
      </w:r>
      <w:r>
        <w:br/>
      </w:r>
      <w:r>
        <w:rPr>
          <w:rFonts w:ascii="Times New Roman"/>
          <w:b w:val="false"/>
          <w:i w:val="false"/>
          <w:color w:val="000000"/>
          <w:sz w:val="28"/>
        </w:rPr>
        <w:t>
</w:t>
      </w:r>
      <w:r>
        <w:rPr>
          <w:rFonts w:ascii="Times New Roman"/>
          <w:b w:val="false"/>
          <w:i w:val="false"/>
          <w:color w:val="000000"/>
          <w:sz w:val="28"/>
        </w:rPr>
        <w:t>
      5) льготный период по погашению основного долга не более одной трети от продолжительности срока кредитования;</w:t>
      </w:r>
      <w:r>
        <w:br/>
      </w:r>
      <w:r>
        <w:rPr>
          <w:rFonts w:ascii="Times New Roman"/>
          <w:b w:val="false"/>
          <w:i w:val="false"/>
          <w:color w:val="000000"/>
          <w:sz w:val="28"/>
        </w:rPr>
        <w:t>
</w:t>
      </w:r>
      <w:r>
        <w:rPr>
          <w:rFonts w:ascii="Times New Roman"/>
          <w:b w:val="false"/>
          <w:i w:val="false"/>
          <w:color w:val="000000"/>
          <w:sz w:val="28"/>
        </w:rPr>
        <w:t>
      6) снятие залога КО, пропорционально сумме возвращенных средств по кредиту и вознаграждения;</w:t>
      </w:r>
      <w:r>
        <w:br/>
      </w:r>
      <w:r>
        <w:rPr>
          <w:rFonts w:ascii="Times New Roman"/>
          <w:b w:val="false"/>
          <w:i w:val="false"/>
          <w:color w:val="000000"/>
          <w:sz w:val="28"/>
        </w:rPr>
        <w:t>
</w:t>
      </w:r>
      <w:r>
        <w:rPr>
          <w:rFonts w:ascii="Times New Roman"/>
          <w:b w:val="false"/>
          <w:i w:val="false"/>
          <w:color w:val="000000"/>
          <w:sz w:val="28"/>
        </w:rPr>
        <w:t>
      7) возможное выделение кредитных средств траншами, по согласованию с региональной комиссией.</w:t>
      </w:r>
      <w:r>
        <w:br/>
      </w:r>
      <w:r>
        <w:rPr>
          <w:rFonts w:ascii="Times New Roman"/>
          <w:b w:val="false"/>
          <w:i w:val="false"/>
          <w:color w:val="000000"/>
          <w:sz w:val="28"/>
        </w:rPr>
        <w:t>
</w:t>
      </w:r>
      <w:r>
        <w:rPr>
          <w:rFonts w:ascii="Times New Roman"/>
          <w:b w:val="false"/>
          <w:i w:val="false"/>
          <w:color w:val="000000"/>
          <w:sz w:val="28"/>
        </w:rPr>
        <w:t>
      9. Кредитные ресурсы предоставляются:</w:t>
      </w:r>
      <w:r>
        <w:br/>
      </w:r>
      <w:r>
        <w:rPr>
          <w:rFonts w:ascii="Times New Roman"/>
          <w:b w:val="false"/>
          <w:i w:val="false"/>
          <w:color w:val="000000"/>
          <w:sz w:val="28"/>
        </w:rPr>
        <w:t>
</w:t>
      </w:r>
      <w:r>
        <w:rPr>
          <w:rFonts w:ascii="Times New Roman"/>
          <w:b w:val="false"/>
          <w:i w:val="false"/>
          <w:color w:val="000000"/>
          <w:sz w:val="28"/>
        </w:rPr>
        <w:t>
      1) КТ без залога на основе гарантий всех участников данного КТ или третьих лиц, финансовое состояние которых удовлетворяет требованиям уполномоченной региональной организации;</w:t>
      </w:r>
      <w:r>
        <w:br/>
      </w:r>
      <w:r>
        <w:rPr>
          <w:rFonts w:ascii="Times New Roman"/>
          <w:b w:val="false"/>
          <w:i w:val="false"/>
          <w:color w:val="000000"/>
          <w:sz w:val="28"/>
        </w:rPr>
        <w:t>
</w:t>
      </w:r>
      <w:r>
        <w:rPr>
          <w:rFonts w:ascii="Times New Roman"/>
          <w:b w:val="false"/>
          <w:i w:val="false"/>
          <w:color w:val="000000"/>
          <w:sz w:val="28"/>
        </w:rPr>
        <w:t>
      2) МФО (МКО) на основе обязательного предоставления залогового обеспечения. При этом, стоимость обеспечения возврата бюджетного кредита не должна быть менее размера бюджетного кредита с учетом суммы вознаграждения.</w:t>
      </w:r>
      <w:r>
        <w:br/>
      </w:r>
      <w:r>
        <w:rPr>
          <w:rFonts w:ascii="Times New Roman"/>
          <w:b w:val="false"/>
          <w:i w:val="false"/>
          <w:color w:val="000000"/>
          <w:sz w:val="28"/>
        </w:rPr>
        <w:t>
</w:t>
      </w:r>
      <w:r>
        <w:rPr>
          <w:rFonts w:ascii="Times New Roman"/>
          <w:b w:val="false"/>
          <w:i w:val="false"/>
          <w:color w:val="000000"/>
          <w:sz w:val="28"/>
        </w:rPr>
        <w:t>
      Требования к залоговому обеспечению МФО (МКО)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Оценка залогового обеспечения МФО (МКО) должна быть проведена оценщиком, определенным уполномоченной региональной организацией, на конкурсной основе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Оплата услуг по оценке обеспечения исполнения обязательств по бюджетному кредиту производится заемщиком.</w:t>
      </w:r>
      <w:r>
        <w:br/>
      </w:r>
      <w:r>
        <w:rPr>
          <w:rFonts w:ascii="Times New Roman"/>
          <w:b w:val="false"/>
          <w:i w:val="false"/>
          <w:color w:val="000000"/>
          <w:sz w:val="28"/>
        </w:rPr>
        <w:t>
</w:t>
      </w:r>
      <w:r>
        <w:rPr>
          <w:rFonts w:ascii="Times New Roman"/>
          <w:b w:val="false"/>
          <w:i w:val="false"/>
          <w:color w:val="000000"/>
          <w:sz w:val="28"/>
        </w:rPr>
        <w:t>
      11. Квалификационные требования к КО включают в себя требования, предусмотренные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12. Отбор КО осуществляется согласно следующим критериям:</w:t>
      </w:r>
      <w:r>
        <w:br/>
      </w:r>
      <w:r>
        <w:rPr>
          <w:rFonts w:ascii="Times New Roman"/>
          <w:b w:val="false"/>
          <w:i w:val="false"/>
          <w:color w:val="000000"/>
          <w:sz w:val="28"/>
        </w:rPr>
        <w:t>
</w:t>
      </w:r>
      <w:r>
        <w:rPr>
          <w:rFonts w:ascii="Times New Roman"/>
          <w:b w:val="false"/>
          <w:i w:val="false"/>
          <w:color w:val="000000"/>
          <w:sz w:val="28"/>
        </w:rPr>
        <w:t>
      1) для МФО (МКО):</w:t>
      </w:r>
      <w:r>
        <w:br/>
      </w:r>
      <w:r>
        <w:rPr>
          <w:rFonts w:ascii="Times New Roman"/>
          <w:b w:val="false"/>
          <w:i w:val="false"/>
          <w:color w:val="000000"/>
          <w:sz w:val="28"/>
        </w:rPr>
        <w:t>
</w:t>
      </w:r>
      <w:r>
        <w:rPr>
          <w:rFonts w:ascii="Times New Roman"/>
          <w:b w:val="false"/>
          <w:i w:val="false"/>
          <w:color w:val="000000"/>
          <w:sz w:val="28"/>
        </w:rPr>
        <w:t>
      количество выданных микрокредитов;</w:t>
      </w:r>
      <w:r>
        <w:br/>
      </w:r>
      <w:r>
        <w:rPr>
          <w:rFonts w:ascii="Times New Roman"/>
          <w:b w:val="false"/>
          <w:i w:val="false"/>
          <w:color w:val="000000"/>
          <w:sz w:val="28"/>
        </w:rPr>
        <w:t>
</w:t>
      </w:r>
      <w:r>
        <w:rPr>
          <w:rFonts w:ascii="Times New Roman"/>
          <w:b w:val="false"/>
          <w:i w:val="false"/>
          <w:color w:val="000000"/>
          <w:sz w:val="28"/>
        </w:rPr>
        <w:t>
      средний размер предоставленных микрокредитов;</w:t>
      </w:r>
      <w:r>
        <w:br/>
      </w:r>
      <w:r>
        <w:rPr>
          <w:rFonts w:ascii="Times New Roman"/>
          <w:b w:val="false"/>
          <w:i w:val="false"/>
          <w:color w:val="000000"/>
          <w:sz w:val="28"/>
        </w:rPr>
        <w:t>
</w:t>
      </w:r>
      <w:r>
        <w:rPr>
          <w:rFonts w:ascii="Times New Roman"/>
          <w:b w:val="false"/>
          <w:i w:val="false"/>
          <w:color w:val="000000"/>
          <w:sz w:val="28"/>
        </w:rPr>
        <w:t>
      размер собственного капитала;</w:t>
      </w:r>
      <w:r>
        <w:br/>
      </w:r>
      <w:r>
        <w:rPr>
          <w:rFonts w:ascii="Times New Roman"/>
          <w:b w:val="false"/>
          <w:i w:val="false"/>
          <w:color w:val="000000"/>
          <w:sz w:val="28"/>
        </w:rPr>
        <w:t>
</w:t>
      </w:r>
      <w:r>
        <w:rPr>
          <w:rFonts w:ascii="Times New Roman"/>
          <w:b w:val="false"/>
          <w:i w:val="false"/>
          <w:color w:val="000000"/>
          <w:sz w:val="28"/>
        </w:rPr>
        <w:t>
      риск портфеля;</w:t>
      </w:r>
      <w:r>
        <w:br/>
      </w:r>
      <w:r>
        <w:rPr>
          <w:rFonts w:ascii="Times New Roman"/>
          <w:b w:val="false"/>
          <w:i w:val="false"/>
          <w:color w:val="000000"/>
          <w:sz w:val="28"/>
        </w:rPr>
        <w:t>
</w:t>
      </w:r>
      <w:r>
        <w:rPr>
          <w:rFonts w:ascii="Times New Roman"/>
          <w:b w:val="false"/>
          <w:i w:val="false"/>
          <w:color w:val="000000"/>
          <w:sz w:val="28"/>
        </w:rPr>
        <w:t>
      ставку вознаграждения по кредиту для конечного заемщика;</w:t>
      </w:r>
      <w:r>
        <w:br/>
      </w:r>
      <w:r>
        <w:rPr>
          <w:rFonts w:ascii="Times New Roman"/>
          <w:b w:val="false"/>
          <w:i w:val="false"/>
          <w:color w:val="000000"/>
          <w:sz w:val="28"/>
        </w:rPr>
        <w:t>
</w:t>
      </w:r>
      <w:r>
        <w:rPr>
          <w:rFonts w:ascii="Times New Roman"/>
          <w:b w:val="false"/>
          <w:i w:val="false"/>
          <w:color w:val="000000"/>
          <w:sz w:val="28"/>
        </w:rPr>
        <w:t>
      опыт работы в области микрокредитования сельского населения и профессиональной квалификации на рынке кредитования;</w:t>
      </w:r>
      <w:r>
        <w:br/>
      </w:r>
      <w:r>
        <w:rPr>
          <w:rFonts w:ascii="Times New Roman"/>
          <w:b w:val="false"/>
          <w:i w:val="false"/>
          <w:color w:val="000000"/>
          <w:sz w:val="28"/>
        </w:rPr>
        <w:t>
</w:t>
      </w:r>
      <w:r>
        <w:rPr>
          <w:rFonts w:ascii="Times New Roman"/>
          <w:b w:val="false"/>
          <w:i w:val="false"/>
          <w:color w:val="000000"/>
          <w:sz w:val="28"/>
        </w:rPr>
        <w:t>
      2) для КТ:</w:t>
      </w:r>
      <w:r>
        <w:br/>
      </w:r>
      <w:r>
        <w:rPr>
          <w:rFonts w:ascii="Times New Roman"/>
          <w:b w:val="false"/>
          <w:i w:val="false"/>
          <w:color w:val="000000"/>
          <w:sz w:val="28"/>
        </w:rPr>
        <w:t>
</w:t>
      </w:r>
      <w:r>
        <w:rPr>
          <w:rFonts w:ascii="Times New Roman"/>
          <w:b w:val="false"/>
          <w:i w:val="false"/>
          <w:color w:val="000000"/>
          <w:sz w:val="28"/>
        </w:rPr>
        <w:t>
      размер собственного капитала;</w:t>
      </w:r>
      <w:r>
        <w:br/>
      </w:r>
      <w:r>
        <w:rPr>
          <w:rFonts w:ascii="Times New Roman"/>
          <w:b w:val="false"/>
          <w:i w:val="false"/>
          <w:color w:val="000000"/>
          <w:sz w:val="28"/>
        </w:rPr>
        <w:t>
</w:t>
      </w:r>
      <w:r>
        <w:rPr>
          <w:rFonts w:ascii="Times New Roman"/>
          <w:b w:val="false"/>
          <w:i w:val="false"/>
          <w:color w:val="000000"/>
          <w:sz w:val="28"/>
        </w:rPr>
        <w:t>
      ставку вознаграждения по кредиту для конечного заемщика;</w:t>
      </w:r>
      <w:r>
        <w:br/>
      </w:r>
      <w:r>
        <w:rPr>
          <w:rFonts w:ascii="Times New Roman"/>
          <w:b w:val="false"/>
          <w:i w:val="false"/>
          <w:color w:val="000000"/>
          <w:sz w:val="28"/>
        </w:rPr>
        <w:t>
</w:t>
      </w:r>
      <w:r>
        <w:rPr>
          <w:rFonts w:ascii="Times New Roman"/>
          <w:b w:val="false"/>
          <w:i w:val="false"/>
          <w:color w:val="000000"/>
          <w:sz w:val="28"/>
        </w:rPr>
        <w:t>
      наличие бизнес-планов на участников, претендующих на получение микрокредитов;</w:t>
      </w:r>
      <w:r>
        <w:br/>
      </w:r>
      <w:r>
        <w:rPr>
          <w:rFonts w:ascii="Times New Roman"/>
          <w:b w:val="false"/>
          <w:i w:val="false"/>
          <w:color w:val="000000"/>
          <w:sz w:val="28"/>
        </w:rPr>
        <w:t>
</w:t>
      </w:r>
      <w:r>
        <w:rPr>
          <w:rFonts w:ascii="Times New Roman"/>
          <w:b w:val="false"/>
          <w:i w:val="false"/>
          <w:color w:val="000000"/>
          <w:sz w:val="28"/>
        </w:rPr>
        <w:t>
      наличие собственного либо арендованного офисного помещения;</w:t>
      </w:r>
      <w:r>
        <w:br/>
      </w:r>
      <w:r>
        <w:rPr>
          <w:rFonts w:ascii="Times New Roman"/>
          <w:b w:val="false"/>
          <w:i w:val="false"/>
          <w:color w:val="000000"/>
          <w:sz w:val="28"/>
        </w:rPr>
        <w:t>
</w:t>
      </w:r>
      <w:r>
        <w:rPr>
          <w:rFonts w:ascii="Times New Roman"/>
          <w:b w:val="false"/>
          <w:i w:val="false"/>
          <w:color w:val="000000"/>
          <w:sz w:val="28"/>
        </w:rPr>
        <w:t>
      объем кредитного портфеля;</w:t>
      </w:r>
      <w:r>
        <w:br/>
      </w:r>
      <w:r>
        <w:rPr>
          <w:rFonts w:ascii="Times New Roman"/>
          <w:b w:val="false"/>
          <w:i w:val="false"/>
          <w:color w:val="000000"/>
          <w:sz w:val="28"/>
        </w:rPr>
        <w:t>
</w:t>
      </w:r>
      <w:r>
        <w:rPr>
          <w:rFonts w:ascii="Times New Roman"/>
          <w:b w:val="false"/>
          <w:i w:val="false"/>
          <w:color w:val="000000"/>
          <w:sz w:val="28"/>
        </w:rPr>
        <w:t>
      наличие в составе КТ лиц, из числа действующих предпринимателей;</w:t>
      </w:r>
      <w:r>
        <w:br/>
      </w:r>
      <w:r>
        <w:rPr>
          <w:rFonts w:ascii="Times New Roman"/>
          <w:b w:val="false"/>
          <w:i w:val="false"/>
          <w:color w:val="000000"/>
          <w:sz w:val="28"/>
        </w:rPr>
        <w:t>
</w:t>
      </w:r>
      <w:r>
        <w:rPr>
          <w:rFonts w:ascii="Times New Roman"/>
          <w:b w:val="false"/>
          <w:i w:val="false"/>
          <w:color w:val="000000"/>
          <w:sz w:val="28"/>
        </w:rPr>
        <w:t>
      наличие на должности председателя КТ лица, имеющего опыт работы на рынке товаров, работ, услуг, соответствующий бизнес-планам участников, претендующих на получение микрокредитов.</w:t>
      </w:r>
      <w:r>
        <w:br/>
      </w:r>
      <w:r>
        <w:rPr>
          <w:rFonts w:ascii="Times New Roman"/>
          <w:b w:val="false"/>
          <w:i w:val="false"/>
          <w:color w:val="000000"/>
          <w:sz w:val="28"/>
        </w:rPr>
        <w:t>
</w:t>
      </w:r>
      <w:r>
        <w:rPr>
          <w:rFonts w:ascii="Times New Roman"/>
          <w:b w:val="false"/>
          <w:i w:val="false"/>
          <w:color w:val="000000"/>
          <w:sz w:val="28"/>
        </w:rPr>
        <w:t>
      Оценка критериев отбора осуществляется по бальной системе. Значение критериев отбора КО представлены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6"/>
    <w:bookmarkStart w:name="z71" w:id="7"/>
    <w:p>
      <w:pPr>
        <w:spacing w:after="0"/>
        <w:ind w:left="0"/>
        <w:jc w:val="left"/>
      </w:pPr>
      <w:r>
        <w:rPr>
          <w:rFonts w:ascii="Times New Roman"/>
          <w:b/>
          <w:i w:val="false"/>
          <w:color w:val="000000"/>
        </w:rPr>
        <w:t xml:space="preserve"> 
3. Проведение конкурса по отбору кредитных</w:t>
      </w:r>
      <w:r>
        <w:br/>
      </w:r>
      <w:r>
        <w:rPr>
          <w:rFonts w:ascii="Times New Roman"/>
          <w:b/>
          <w:i w:val="false"/>
          <w:color w:val="000000"/>
        </w:rPr>
        <w:t>
организаций для последующего кредитования</w:t>
      </w:r>
    </w:p>
    <w:bookmarkEnd w:id="7"/>
    <w:bookmarkStart w:name="z72" w:id="8"/>
    <w:p>
      <w:pPr>
        <w:spacing w:after="0"/>
        <w:ind w:left="0"/>
        <w:jc w:val="both"/>
      </w:pPr>
      <w:r>
        <w:rPr>
          <w:rFonts w:ascii="Times New Roman"/>
          <w:b w:val="false"/>
          <w:i w:val="false"/>
          <w:color w:val="000000"/>
          <w:sz w:val="28"/>
        </w:rPr>
        <w:t>
      13. Уполномоченная региональная организация разрабатывает и утверждает конкурсную документацию согласно приложениям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к настоящим Правилам, включающим: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перечень</w:t>
      </w:r>
      <w:r>
        <w:rPr>
          <w:rFonts w:ascii="Times New Roman"/>
          <w:b w:val="false"/>
          <w:i w:val="false"/>
          <w:color w:val="000000"/>
          <w:sz w:val="28"/>
        </w:rPr>
        <w:t xml:space="preserve"> услуг с указанием наименования и количества лотов;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техническую спецификацию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форму </w:t>
      </w:r>
      <w:r>
        <w:rPr>
          <w:rFonts w:ascii="Times New Roman"/>
          <w:b w:val="false"/>
          <w:i w:val="false"/>
          <w:color w:val="000000"/>
          <w:sz w:val="28"/>
        </w:rPr>
        <w:t>заявки</w:t>
      </w:r>
      <w:r>
        <w:rPr>
          <w:rFonts w:ascii="Times New Roman"/>
          <w:b w:val="false"/>
          <w:i w:val="false"/>
          <w:color w:val="000000"/>
          <w:sz w:val="28"/>
        </w:rPr>
        <w:t xml:space="preserve"> на участие в конкурсе;</w:t>
      </w:r>
      <w:r>
        <w:br/>
      </w:r>
      <w:r>
        <w:rPr>
          <w:rFonts w:ascii="Times New Roman"/>
          <w:b w:val="false"/>
          <w:i w:val="false"/>
          <w:color w:val="000000"/>
          <w:sz w:val="28"/>
        </w:rPr>
        <w:t>
</w:t>
      </w:r>
      <w:r>
        <w:rPr>
          <w:rFonts w:ascii="Times New Roman"/>
          <w:b w:val="false"/>
          <w:i w:val="false"/>
          <w:color w:val="000000"/>
          <w:sz w:val="28"/>
        </w:rPr>
        <w:t>
      4) форму </w:t>
      </w:r>
      <w:r>
        <w:rPr>
          <w:rFonts w:ascii="Times New Roman"/>
          <w:b w:val="false"/>
          <w:i w:val="false"/>
          <w:color w:val="000000"/>
          <w:sz w:val="28"/>
        </w:rPr>
        <w:t>сведений</w:t>
      </w:r>
      <w:r>
        <w:rPr>
          <w:rFonts w:ascii="Times New Roman"/>
          <w:b w:val="false"/>
          <w:i w:val="false"/>
          <w:color w:val="000000"/>
          <w:sz w:val="28"/>
        </w:rPr>
        <w:t xml:space="preserve"> о квалификации;</w:t>
      </w:r>
      <w:r>
        <w:br/>
      </w:r>
      <w:r>
        <w:rPr>
          <w:rFonts w:ascii="Times New Roman"/>
          <w:b w:val="false"/>
          <w:i w:val="false"/>
          <w:color w:val="000000"/>
          <w:sz w:val="28"/>
        </w:rPr>
        <w:t>
</w:t>
      </w:r>
      <w:r>
        <w:rPr>
          <w:rFonts w:ascii="Times New Roman"/>
          <w:b w:val="false"/>
          <w:i w:val="false"/>
          <w:color w:val="000000"/>
          <w:sz w:val="28"/>
        </w:rPr>
        <w:t>
      5) форму </w:t>
      </w:r>
      <w:r>
        <w:rPr>
          <w:rFonts w:ascii="Times New Roman"/>
          <w:b w:val="false"/>
          <w:i w:val="false"/>
          <w:color w:val="000000"/>
          <w:sz w:val="28"/>
        </w:rPr>
        <w:t>таблицы цен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форму </w:t>
      </w:r>
      <w:r>
        <w:rPr>
          <w:rFonts w:ascii="Times New Roman"/>
          <w:b w:val="false"/>
          <w:i w:val="false"/>
          <w:color w:val="000000"/>
          <w:sz w:val="28"/>
        </w:rPr>
        <w:t>обеспечения</w:t>
      </w:r>
      <w:r>
        <w:rPr>
          <w:rFonts w:ascii="Times New Roman"/>
          <w:b w:val="false"/>
          <w:i w:val="false"/>
          <w:color w:val="000000"/>
          <w:sz w:val="28"/>
        </w:rPr>
        <w:t xml:space="preserve"> конкурсной заявки (банковская гарантия);</w:t>
      </w:r>
      <w:r>
        <w:br/>
      </w:r>
      <w:r>
        <w:rPr>
          <w:rFonts w:ascii="Times New Roman"/>
          <w:b w:val="false"/>
          <w:i w:val="false"/>
          <w:color w:val="000000"/>
          <w:sz w:val="28"/>
        </w:rPr>
        <w:t>
</w:t>
      </w:r>
      <w:r>
        <w:rPr>
          <w:rFonts w:ascii="Times New Roman"/>
          <w:b w:val="false"/>
          <w:i w:val="false"/>
          <w:color w:val="000000"/>
          <w:sz w:val="28"/>
        </w:rPr>
        <w:t>
      7) проект </w:t>
      </w:r>
      <w:r>
        <w:rPr>
          <w:rFonts w:ascii="Times New Roman"/>
          <w:b w:val="false"/>
          <w:i w:val="false"/>
          <w:color w:val="000000"/>
          <w:sz w:val="28"/>
        </w:rPr>
        <w:t>договора</w:t>
      </w:r>
      <w:r>
        <w:rPr>
          <w:rFonts w:ascii="Times New Roman"/>
          <w:b w:val="false"/>
          <w:i w:val="false"/>
          <w:color w:val="000000"/>
          <w:sz w:val="28"/>
        </w:rPr>
        <w:t xml:space="preserve"> о предоставлении кредита;</w:t>
      </w:r>
      <w:r>
        <w:br/>
      </w:r>
      <w:r>
        <w:rPr>
          <w:rFonts w:ascii="Times New Roman"/>
          <w:b w:val="false"/>
          <w:i w:val="false"/>
          <w:color w:val="000000"/>
          <w:sz w:val="28"/>
        </w:rPr>
        <w:t>
</w:t>
      </w:r>
      <w:r>
        <w:rPr>
          <w:rFonts w:ascii="Times New Roman"/>
          <w:b w:val="false"/>
          <w:i w:val="false"/>
          <w:color w:val="000000"/>
          <w:sz w:val="28"/>
        </w:rPr>
        <w:t>
      8) проект </w:t>
      </w:r>
      <w:r>
        <w:rPr>
          <w:rFonts w:ascii="Times New Roman"/>
          <w:b w:val="false"/>
          <w:i w:val="false"/>
          <w:color w:val="000000"/>
          <w:sz w:val="28"/>
        </w:rPr>
        <w:t>договора</w:t>
      </w:r>
      <w:r>
        <w:rPr>
          <w:rFonts w:ascii="Times New Roman"/>
          <w:b w:val="false"/>
          <w:i w:val="false"/>
          <w:color w:val="000000"/>
          <w:sz w:val="28"/>
        </w:rPr>
        <w:t xml:space="preserve"> залога;</w:t>
      </w:r>
      <w:r>
        <w:br/>
      </w:r>
      <w:r>
        <w:rPr>
          <w:rFonts w:ascii="Times New Roman"/>
          <w:b w:val="false"/>
          <w:i w:val="false"/>
          <w:color w:val="000000"/>
          <w:sz w:val="28"/>
        </w:rPr>
        <w:t>
</w:t>
      </w:r>
      <w:r>
        <w:rPr>
          <w:rFonts w:ascii="Times New Roman"/>
          <w:b w:val="false"/>
          <w:i w:val="false"/>
          <w:color w:val="000000"/>
          <w:sz w:val="28"/>
        </w:rPr>
        <w:t>
      9) форму информации о структуре кредитного портфеля.</w:t>
      </w:r>
      <w:r>
        <w:br/>
      </w:r>
      <w:r>
        <w:rPr>
          <w:rFonts w:ascii="Times New Roman"/>
          <w:b w:val="false"/>
          <w:i w:val="false"/>
          <w:color w:val="000000"/>
          <w:sz w:val="28"/>
        </w:rPr>
        <w:t>
</w:t>
      </w:r>
      <w:r>
        <w:rPr>
          <w:rFonts w:ascii="Times New Roman"/>
          <w:b w:val="false"/>
          <w:i w:val="false"/>
          <w:color w:val="000000"/>
          <w:sz w:val="28"/>
        </w:rPr>
        <w:t>
      14. Уполномоченная региональная организация формирует конкурсную комиссию из числа представителей местных представительных и исполнительных органов, Ассоциации микрофинансовых организаций Казахстана в регионах, работников уполномоченной региональной организации и иных заинтересованных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
      15. Конкурсная комиссия состоит из нечетного количества членов конкурсной комиссии и должна включать не менее пяти человек.</w:t>
      </w:r>
      <w:r>
        <w:br/>
      </w:r>
      <w:r>
        <w:rPr>
          <w:rFonts w:ascii="Times New Roman"/>
          <w:b w:val="false"/>
          <w:i w:val="false"/>
          <w:color w:val="000000"/>
          <w:sz w:val="28"/>
        </w:rPr>
        <w:t>
</w:t>
      </w:r>
      <w:r>
        <w:rPr>
          <w:rFonts w:ascii="Times New Roman"/>
          <w:b w:val="false"/>
          <w:i w:val="false"/>
          <w:color w:val="000000"/>
          <w:sz w:val="28"/>
        </w:rPr>
        <w:t>
      В состав конкурсной комиссии входят председатель, заместитель председателя и члены конкурсной комиссии. Во время отсутствия председателя его функции выполняет заместитель.</w:t>
      </w:r>
      <w:r>
        <w:br/>
      </w:r>
      <w:r>
        <w:rPr>
          <w:rFonts w:ascii="Times New Roman"/>
          <w:b w:val="false"/>
          <w:i w:val="false"/>
          <w:color w:val="000000"/>
          <w:sz w:val="28"/>
        </w:rPr>
        <w:t>
</w:t>
      </w:r>
      <w:r>
        <w:rPr>
          <w:rFonts w:ascii="Times New Roman"/>
          <w:b w:val="false"/>
          <w:i w:val="false"/>
          <w:color w:val="000000"/>
          <w:sz w:val="28"/>
        </w:rPr>
        <w:t>
      16. Председателем конкурсной комиссии является руководитель либо лицо не ниже заместителя руководителя уполномоченной региональной организации,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w:t>
      </w:r>
      <w:r>
        <w:br/>
      </w:r>
      <w:r>
        <w:rPr>
          <w:rFonts w:ascii="Times New Roman"/>
          <w:b w:val="false"/>
          <w:i w:val="false"/>
          <w:color w:val="000000"/>
          <w:sz w:val="28"/>
        </w:rPr>
        <w:t>
</w:t>
      </w:r>
      <w:r>
        <w:rPr>
          <w:rFonts w:ascii="Times New Roman"/>
          <w:b w:val="false"/>
          <w:i w:val="false"/>
          <w:color w:val="000000"/>
          <w:sz w:val="28"/>
        </w:rPr>
        <w:t>
      17. Каждый член комиссии обладает одним голосом. Член комиссии не может передавать свой голос другому члену комиссии. Решения комиссии принимаются простым большинством голосов присутствующих на заседании комиссии путем открытого голосования. В случае равенства голосов, голос Председателя комиссии является решающим.</w:t>
      </w:r>
      <w:r>
        <w:br/>
      </w:r>
      <w:r>
        <w:rPr>
          <w:rFonts w:ascii="Times New Roman"/>
          <w:b w:val="false"/>
          <w:i w:val="false"/>
          <w:color w:val="000000"/>
          <w:sz w:val="28"/>
        </w:rPr>
        <w:t>
</w:t>
      </w:r>
      <w:r>
        <w:rPr>
          <w:rFonts w:ascii="Times New Roman"/>
          <w:b w:val="false"/>
          <w:i w:val="false"/>
          <w:color w:val="000000"/>
          <w:sz w:val="28"/>
        </w:rPr>
        <w:t>
      18. Секретарем конкурсной комиссии является работник уполномоченной региональной организации, ответственный за организацию и проведение конкурса.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w:t>
      </w:r>
      <w:r>
        <w:rPr>
          <w:rFonts w:ascii="Times New Roman"/>
          <w:b w:val="false"/>
          <w:i w:val="false"/>
          <w:color w:val="000000"/>
          <w:sz w:val="28"/>
        </w:rPr>
        <w:t>
      19. Секретарь конкурсной комиссии предоставляет КО конкурсную документацию, принимает от них конверты с конкурсными заявками, готовит предложения по повестке дня заседания по вскрытию конвертов конкурсной комиссии, необходимые документы, материалы и оформляет протоколы заседания после его проведения; ведет журналы регистрации поступивших конкурсных заявок и КО, изъявивших желание участвовать в процедуре вскрытия конвертов, в которых отражается время и дата представления КО конвертов с конкурсными заявками, и фамилия, имя, отчество уполномоченного представителя КО (лица, представившего конверты с конкурсными заявками и участвующего в конкурсе).</w:t>
      </w:r>
      <w:r>
        <w:br/>
      </w:r>
      <w:r>
        <w:rPr>
          <w:rFonts w:ascii="Times New Roman"/>
          <w:b w:val="false"/>
          <w:i w:val="false"/>
          <w:color w:val="000000"/>
          <w:sz w:val="28"/>
        </w:rPr>
        <w:t>
</w:t>
      </w:r>
      <w:r>
        <w:rPr>
          <w:rFonts w:ascii="Times New Roman"/>
          <w:b w:val="false"/>
          <w:i w:val="false"/>
          <w:color w:val="000000"/>
          <w:sz w:val="28"/>
        </w:rPr>
        <w:t>
      20. Уполномоченная региональная организация не позднее трех рабочих дней со дня утверждения конкурсной документации, но не менее чем за пятнадцать календарных дней до окончательной даты представления КО заявок на участие в конкурсе обязана разместить текст объявления о проведении конкурса в средствах массовой информации и на интернет-ресурсах.</w:t>
      </w:r>
      <w:r>
        <w:br/>
      </w:r>
      <w:r>
        <w:rPr>
          <w:rFonts w:ascii="Times New Roman"/>
          <w:b w:val="false"/>
          <w:i w:val="false"/>
          <w:color w:val="000000"/>
          <w:sz w:val="28"/>
        </w:rPr>
        <w:t>
</w:t>
      </w:r>
      <w:r>
        <w:rPr>
          <w:rFonts w:ascii="Times New Roman"/>
          <w:b w:val="false"/>
          <w:i w:val="false"/>
          <w:color w:val="000000"/>
          <w:sz w:val="28"/>
        </w:rPr>
        <w:t>
      21. В случае осуществления повторного конкурса, уполномоченная региональная организация не позднее двух рабочих дней после повторного утверждения конкурсной документации обязана выполнить требования, предусмотренные </w:t>
      </w:r>
      <w:r>
        <w:rPr>
          <w:rFonts w:ascii="Times New Roman"/>
          <w:b w:val="false"/>
          <w:i w:val="false"/>
          <w:color w:val="000000"/>
          <w:sz w:val="28"/>
        </w:rPr>
        <w:t>пунктом 20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конкурсной документации до опубликования текста объявления о проведении конкурса.</w:t>
      </w:r>
      <w:r>
        <w:br/>
      </w:r>
      <w:r>
        <w:rPr>
          <w:rFonts w:ascii="Times New Roman"/>
          <w:b w:val="false"/>
          <w:i w:val="false"/>
          <w:color w:val="000000"/>
          <w:sz w:val="28"/>
        </w:rPr>
        <w:t>
</w:t>
      </w:r>
      <w:r>
        <w:rPr>
          <w:rFonts w:ascii="Times New Roman"/>
          <w:b w:val="false"/>
          <w:i w:val="false"/>
          <w:color w:val="000000"/>
          <w:sz w:val="28"/>
        </w:rPr>
        <w:t>
      22. Конкурсная документация предоставляется на платной основе, за устанавливаемую уполномоченной региональной организацией плату, но не более одного месячного расчетного показателя, и выдается уполномоченной региональной организацией не позднее одного рабочего дня до проведения конкурса.</w:t>
      </w:r>
      <w:r>
        <w:br/>
      </w:r>
      <w:r>
        <w:rPr>
          <w:rFonts w:ascii="Times New Roman"/>
          <w:b w:val="false"/>
          <w:i w:val="false"/>
          <w:color w:val="000000"/>
          <w:sz w:val="28"/>
        </w:rPr>
        <w:t>
</w:t>
      </w:r>
      <w:r>
        <w:rPr>
          <w:rFonts w:ascii="Times New Roman"/>
          <w:b w:val="false"/>
          <w:i w:val="false"/>
          <w:color w:val="000000"/>
          <w:sz w:val="28"/>
        </w:rPr>
        <w:t>
      23. Срок действия конкурсной заявки, представляемой КО для участия в конкурсе, должен быть не менее шестидесяти дней с даты вскрытия конверта с конкурсной заявкой.</w:t>
      </w:r>
      <w:r>
        <w:br/>
      </w:r>
      <w:r>
        <w:rPr>
          <w:rFonts w:ascii="Times New Roman"/>
          <w:b w:val="false"/>
          <w:i w:val="false"/>
          <w:color w:val="000000"/>
          <w:sz w:val="28"/>
        </w:rPr>
        <w:t>
</w:t>
      </w:r>
      <w:r>
        <w:rPr>
          <w:rFonts w:ascii="Times New Roman"/>
          <w:b w:val="false"/>
          <w:i w:val="false"/>
          <w:color w:val="000000"/>
          <w:sz w:val="28"/>
        </w:rPr>
        <w:t>
      24. Конкурсная заявка, имеющая более короткий срок действия, чем указанная в конкурсной документации, отклоняется.</w:t>
      </w:r>
      <w:r>
        <w:br/>
      </w:r>
      <w:r>
        <w:rPr>
          <w:rFonts w:ascii="Times New Roman"/>
          <w:b w:val="false"/>
          <w:i w:val="false"/>
          <w:color w:val="000000"/>
          <w:sz w:val="28"/>
        </w:rPr>
        <w:t>
</w:t>
      </w:r>
      <w:r>
        <w:rPr>
          <w:rFonts w:ascii="Times New Roman"/>
          <w:b w:val="false"/>
          <w:i w:val="false"/>
          <w:color w:val="000000"/>
          <w:sz w:val="28"/>
        </w:rPr>
        <w:t>
      25. Конкурсная заявка, подготовленная КО, а также вся корреспонденция и документы касательно конкурсной заявки составляются и представляются на государственном или русском языках. Сопроводительная документация и печатная литература, предоставляемые КО, могут быть составлены на другом языке при условии, что к ним будет прилагаться точный, нотариально засвидетельствованный перевод на государственном или русском языках, и в этом случае, в целях интерпретации конкурсной заявки, преимущество будут иметь документы, составленные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26. Конкурсная заявка представляется КО в прошитом виде, с пронумерованными страницами и последняя страница заверяется подписью и печатью. Оригинал банковской гарантии прикладывается к конкурсной заявке отдельно.</w:t>
      </w:r>
      <w:r>
        <w:br/>
      </w:r>
      <w:r>
        <w:rPr>
          <w:rFonts w:ascii="Times New Roman"/>
          <w:b w:val="false"/>
          <w:i w:val="false"/>
          <w:color w:val="000000"/>
          <w:sz w:val="28"/>
        </w:rPr>
        <w:t>
</w:t>
      </w:r>
      <w:r>
        <w:rPr>
          <w:rFonts w:ascii="Times New Roman"/>
          <w:b w:val="false"/>
          <w:i w:val="false"/>
          <w:color w:val="000000"/>
          <w:sz w:val="28"/>
        </w:rPr>
        <w:t>
      27. Конкурсная заявка должна быть отпечатана или написана несмываемыми чернилами и подписана руководителем КО.</w:t>
      </w:r>
      <w:r>
        <w:br/>
      </w:r>
      <w:r>
        <w:rPr>
          <w:rFonts w:ascii="Times New Roman"/>
          <w:b w:val="false"/>
          <w:i w:val="false"/>
          <w:color w:val="000000"/>
          <w:sz w:val="28"/>
        </w:rPr>
        <w:t>
</w:t>
      </w:r>
      <w:r>
        <w:rPr>
          <w:rFonts w:ascii="Times New Roman"/>
          <w:b w:val="false"/>
          <w:i w:val="false"/>
          <w:color w:val="000000"/>
          <w:sz w:val="28"/>
        </w:rPr>
        <w:t>
      28. Все конкурсные заявки, полученные уполномоченной региональной организацией (его ответственным лицом) после истечения окончательного срока представления конкурсных заявок, не вскрываются и возвращаются представившим их потенциальным участникам.</w:t>
      </w:r>
      <w:r>
        <w:br/>
      </w:r>
      <w:r>
        <w:rPr>
          <w:rFonts w:ascii="Times New Roman"/>
          <w:b w:val="false"/>
          <w:i w:val="false"/>
          <w:color w:val="000000"/>
          <w:sz w:val="28"/>
        </w:rPr>
        <w:t>
</w:t>
      </w:r>
      <w:r>
        <w:rPr>
          <w:rFonts w:ascii="Times New Roman"/>
          <w:b w:val="false"/>
          <w:i w:val="false"/>
          <w:color w:val="000000"/>
          <w:sz w:val="28"/>
        </w:rPr>
        <w:t>
      29. КО вправе изменить или отозвать свою конкурсную заявку до истечения окончательного срока представления конкурсной заявки, не теряя при этом права на возврат гарантийного обеспечения своей конкурсной заявки.</w:t>
      </w:r>
      <w:r>
        <w:br/>
      </w:r>
      <w:r>
        <w:rPr>
          <w:rFonts w:ascii="Times New Roman"/>
          <w:b w:val="false"/>
          <w:i w:val="false"/>
          <w:color w:val="000000"/>
          <w:sz w:val="28"/>
        </w:rPr>
        <w:t>
</w:t>
      </w:r>
      <w:r>
        <w:rPr>
          <w:rFonts w:ascii="Times New Roman"/>
          <w:b w:val="false"/>
          <w:i w:val="false"/>
          <w:color w:val="000000"/>
          <w:sz w:val="28"/>
        </w:rPr>
        <w:t>
      30. Уведомление об отзыве должно быть направлено КО в письменной форме, но не позднее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31. Изменение конкурсной заявки, предусмотренное </w:t>
      </w:r>
      <w:r>
        <w:rPr>
          <w:rFonts w:ascii="Times New Roman"/>
          <w:b w:val="false"/>
          <w:i w:val="false"/>
          <w:color w:val="000000"/>
          <w:sz w:val="28"/>
        </w:rPr>
        <w:t>пунктом 29</w:t>
      </w:r>
      <w:r>
        <w:rPr>
          <w:rFonts w:ascii="Times New Roman"/>
          <w:b w:val="false"/>
          <w:i w:val="false"/>
          <w:color w:val="000000"/>
          <w:sz w:val="28"/>
        </w:rPr>
        <w:t xml:space="preserve"> настоящих Правил, должно быть подготовлено КО, запечатано и представлено также как и сама конкурсная заявка.</w:t>
      </w:r>
      <w:r>
        <w:br/>
      </w:r>
      <w:r>
        <w:rPr>
          <w:rFonts w:ascii="Times New Roman"/>
          <w:b w:val="false"/>
          <w:i w:val="false"/>
          <w:color w:val="000000"/>
          <w:sz w:val="28"/>
        </w:rPr>
        <w:t>
</w:t>
      </w:r>
      <w:r>
        <w:rPr>
          <w:rFonts w:ascii="Times New Roman"/>
          <w:b w:val="false"/>
          <w:i w:val="false"/>
          <w:color w:val="000000"/>
          <w:sz w:val="28"/>
        </w:rPr>
        <w:t>
      32. Не допускается внесение изменений в конкурсные заявки после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33. КО вправе обратиться письменно с запросом о разъяснении положений конкурсной документации, но не позднее десяти рабочих дней до истечения окончательного срока представления конкурсных заявок. Уполномоченная региональная организация в течение трех рабочих дней с момента регистрации запроса отвечает на него и без указания, от кого поступил запрос, сообщает такое разъяснение всем КО, которым представлена конкурсная документация.</w:t>
      </w:r>
      <w:r>
        <w:br/>
      </w:r>
      <w:r>
        <w:rPr>
          <w:rFonts w:ascii="Times New Roman"/>
          <w:b w:val="false"/>
          <w:i w:val="false"/>
          <w:color w:val="000000"/>
          <w:sz w:val="28"/>
        </w:rPr>
        <w:t>
</w:t>
      </w:r>
      <w:r>
        <w:rPr>
          <w:rFonts w:ascii="Times New Roman"/>
          <w:b w:val="false"/>
          <w:i w:val="false"/>
          <w:color w:val="000000"/>
          <w:sz w:val="28"/>
        </w:rPr>
        <w:t>
      34. Уполномоченная региональная организация вправе в срок не позднее пяти рабочих дней до истечения окончательного срока представления конкурсных заявок по собственной инициативе или в ответ на запрос представителей КО, получивших конкурсную документацию, внести изменения в конкурсную документацию путем оформления протокола.</w:t>
      </w:r>
      <w:r>
        <w:br/>
      </w:r>
      <w:r>
        <w:rPr>
          <w:rFonts w:ascii="Times New Roman"/>
          <w:b w:val="false"/>
          <w:i w:val="false"/>
          <w:color w:val="000000"/>
          <w:sz w:val="28"/>
        </w:rPr>
        <w:t>
</w:t>
      </w:r>
      <w:r>
        <w:rPr>
          <w:rFonts w:ascii="Times New Roman"/>
          <w:b w:val="false"/>
          <w:i w:val="false"/>
          <w:color w:val="000000"/>
          <w:sz w:val="28"/>
        </w:rPr>
        <w:t>
      35. Уполномоченная региональная организация вправе провести встречу с представителями КО, получивших конкурсную документацию, для разъяснения им положений конкурсной документации. Протокол такой встречи незамедлительно направляется конкурсной комиссии и всем потенциальным заемщикам.</w:t>
      </w:r>
      <w:r>
        <w:br/>
      </w:r>
      <w:r>
        <w:rPr>
          <w:rFonts w:ascii="Times New Roman"/>
          <w:b w:val="false"/>
          <w:i w:val="false"/>
          <w:color w:val="000000"/>
          <w:sz w:val="28"/>
        </w:rPr>
        <w:t>
</w:t>
      </w:r>
      <w:r>
        <w:rPr>
          <w:rFonts w:ascii="Times New Roman"/>
          <w:b w:val="false"/>
          <w:i w:val="false"/>
          <w:color w:val="000000"/>
          <w:sz w:val="28"/>
        </w:rPr>
        <w:t>
      36. На следующий день после окончания приема заявок список участников конкурса размещается в средствах массовой информации и на интернет-ресурсах.</w:t>
      </w:r>
      <w:r>
        <w:br/>
      </w:r>
      <w:r>
        <w:rPr>
          <w:rFonts w:ascii="Times New Roman"/>
          <w:b w:val="false"/>
          <w:i w:val="false"/>
          <w:color w:val="000000"/>
          <w:sz w:val="28"/>
        </w:rPr>
        <w:t>
</w:t>
      </w:r>
      <w:r>
        <w:rPr>
          <w:rFonts w:ascii="Times New Roman"/>
          <w:b w:val="false"/>
          <w:i w:val="false"/>
          <w:color w:val="000000"/>
          <w:sz w:val="28"/>
        </w:rPr>
        <w:t>
      37. Заседание конкурсной комиссии должно быть назначено не позже пяти рабочих дней со дня окончания приема заявок на участие в конкурсе. В случае предоставления заявок со всеми необходимыми документами менее чем двумя КО по каждому лоту конкурс считается не состоявшимся.</w:t>
      </w:r>
      <w:r>
        <w:br/>
      </w:r>
      <w:r>
        <w:rPr>
          <w:rFonts w:ascii="Times New Roman"/>
          <w:b w:val="false"/>
          <w:i w:val="false"/>
          <w:color w:val="000000"/>
          <w:sz w:val="28"/>
        </w:rPr>
        <w:t>
</w:t>
      </w:r>
      <w:r>
        <w:rPr>
          <w:rFonts w:ascii="Times New Roman"/>
          <w:b w:val="false"/>
          <w:i w:val="false"/>
          <w:color w:val="000000"/>
          <w:sz w:val="28"/>
        </w:rPr>
        <w:t>
      38. В случае, если в назначенный день и время заседание конкурсной комиссии по вскрытию конвертов с конкурсными заявками не состоялось по причине отсутствия необходимого количества членов конкурсной комиссии, секретарь конкурсной комиссии обеспечивает сохранность представленных на конкурс конвертов с конкурсными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w:t>
      </w:r>
      <w:r>
        <w:br/>
      </w:r>
      <w:r>
        <w:rPr>
          <w:rFonts w:ascii="Times New Roman"/>
          <w:b w:val="false"/>
          <w:i w:val="false"/>
          <w:color w:val="000000"/>
          <w:sz w:val="28"/>
        </w:rPr>
        <w:t>
</w:t>
      </w:r>
      <w:r>
        <w:rPr>
          <w:rFonts w:ascii="Times New Roman"/>
          <w:b w:val="false"/>
          <w:i w:val="false"/>
          <w:color w:val="000000"/>
          <w:sz w:val="28"/>
        </w:rPr>
        <w:t>
      39. Заседание конкурсной комиссии проводится при условии присутствия не менее двух третей от общего числа членов конкурсной комиссии. Конкурсная комиссия вскрывает конверты с конкурсными заявками в присутствии всех прибывших участников или их уполномоченных представителей.</w:t>
      </w:r>
      <w:r>
        <w:br/>
      </w:r>
      <w:r>
        <w:rPr>
          <w:rFonts w:ascii="Times New Roman"/>
          <w:b w:val="false"/>
          <w:i w:val="false"/>
          <w:color w:val="000000"/>
          <w:sz w:val="28"/>
        </w:rPr>
        <w:t>
</w:t>
      </w:r>
      <w:r>
        <w:rPr>
          <w:rFonts w:ascii="Times New Roman"/>
          <w:b w:val="false"/>
          <w:i w:val="false"/>
          <w:color w:val="000000"/>
          <w:sz w:val="28"/>
        </w:rPr>
        <w:t>
      При вскрытии конвертов с конкурсными заявками конкурсная комиссия объявляет присутствующим лицам наименование и адрес КО, участвующих в конкурсе, запрошенные ими суммы займа с указанием ставки вознаграждения для конечных заемщиков, отзыв и изменения конкурсных заявок, если они отражены документально, информацию о наличии или отсутствии документов, составляющих конкурсную заявку,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40. Конкурсная комиссия подводит итоги конкурса в течение семи рабочих дней со дня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41. Конкурсная комиссия изучает конкурсные заявки на предмет их полноты, а также проверяет правильность оформления конкурсных заявок в целом.</w:t>
      </w:r>
      <w:r>
        <w:br/>
      </w:r>
      <w:r>
        <w:rPr>
          <w:rFonts w:ascii="Times New Roman"/>
          <w:b w:val="false"/>
          <w:i w:val="false"/>
          <w:color w:val="000000"/>
          <w:sz w:val="28"/>
        </w:rPr>
        <w:t>
</w:t>
      </w:r>
      <w:r>
        <w:rPr>
          <w:rFonts w:ascii="Times New Roman"/>
          <w:b w:val="false"/>
          <w:i w:val="false"/>
          <w:color w:val="000000"/>
          <w:sz w:val="28"/>
        </w:rPr>
        <w:t>
      42. Конкурсная комиссия отклоняет конкурсную заявку в случаях выявления несоответствий, оговоренных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43. Если конкурсная заявка отклоняется конкурсной комиссией, как не отвечающая требованиям Конкурсной документации, то она не может быть впоследствии признана отвечающей установленным требованиям.</w:t>
      </w:r>
      <w:r>
        <w:br/>
      </w:r>
      <w:r>
        <w:rPr>
          <w:rFonts w:ascii="Times New Roman"/>
          <w:b w:val="false"/>
          <w:i w:val="false"/>
          <w:color w:val="000000"/>
          <w:sz w:val="28"/>
        </w:rPr>
        <w:t>
</w:t>
      </w:r>
      <w:r>
        <w:rPr>
          <w:rFonts w:ascii="Times New Roman"/>
          <w:b w:val="false"/>
          <w:i w:val="false"/>
          <w:color w:val="000000"/>
          <w:sz w:val="28"/>
        </w:rPr>
        <w:t>
      44. В случае соответствия конкурсной заявки членами конкурсной комиссии осуществляется отбор КО на основе критериев, предусмотренных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оцениваемых по бальной системе. Конкурсная комиссия путем подсчета баллов определяет список потенциальных кандидатов из числа МФО (МКО) и КТ на получение кредитных ресурсов. Выигравшими считаются те МФО (МКО) и КТ, которые набрали максимальное количество баллов.</w:t>
      </w:r>
      <w:r>
        <w:br/>
      </w:r>
      <w:r>
        <w:rPr>
          <w:rFonts w:ascii="Times New Roman"/>
          <w:b w:val="false"/>
          <w:i w:val="false"/>
          <w:color w:val="000000"/>
          <w:sz w:val="28"/>
        </w:rPr>
        <w:t>
</w:t>
      </w:r>
      <w:r>
        <w:rPr>
          <w:rFonts w:ascii="Times New Roman"/>
          <w:b w:val="false"/>
          <w:i w:val="false"/>
          <w:color w:val="000000"/>
          <w:sz w:val="28"/>
        </w:rPr>
        <w:t>
      45. При равном количестве набранных несколькими участниками конкурса баллов победитель конкурса определяется простым голосованием членов конкурсной комиссии.</w:t>
      </w:r>
      <w:r>
        <w:br/>
      </w:r>
      <w:r>
        <w:rPr>
          <w:rFonts w:ascii="Times New Roman"/>
          <w:b w:val="false"/>
          <w:i w:val="false"/>
          <w:color w:val="000000"/>
          <w:sz w:val="28"/>
        </w:rPr>
        <w:t>
</w:t>
      </w:r>
      <w:r>
        <w:rPr>
          <w:rFonts w:ascii="Times New Roman"/>
          <w:b w:val="false"/>
          <w:i w:val="false"/>
          <w:color w:val="000000"/>
          <w:sz w:val="28"/>
        </w:rPr>
        <w:t>
      46. Конкурс признается не состоявшимся в случаях:</w:t>
      </w:r>
      <w:r>
        <w:br/>
      </w:r>
      <w:r>
        <w:rPr>
          <w:rFonts w:ascii="Times New Roman"/>
          <w:b w:val="false"/>
          <w:i w:val="false"/>
          <w:color w:val="000000"/>
          <w:sz w:val="28"/>
        </w:rPr>
        <w:t xml:space="preserve">
      1) если в нем приняло участие менее двух участников конкурса; </w:t>
      </w:r>
      <w:r>
        <w:br/>
      </w:r>
      <w:r>
        <w:rPr>
          <w:rFonts w:ascii="Times New Roman"/>
          <w:b w:val="false"/>
          <w:i w:val="false"/>
          <w:color w:val="000000"/>
          <w:sz w:val="28"/>
        </w:rPr>
        <w:t xml:space="preserve">
      2) если предложения участников конкурса признаны не удовлетворяющими условиям конкурса; </w:t>
      </w:r>
      <w:r>
        <w:br/>
      </w:r>
      <w:r>
        <w:rPr>
          <w:rFonts w:ascii="Times New Roman"/>
          <w:b w:val="false"/>
          <w:i w:val="false"/>
          <w:color w:val="000000"/>
          <w:sz w:val="28"/>
        </w:rPr>
        <w:t xml:space="preserve">
      3) несоответствия представленных конкурсных заявок требованиям конкурсной документации. </w:t>
      </w:r>
      <w:r>
        <w:br/>
      </w:r>
      <w:r>
        <w:rPr>
          <w:rFonts w:ascii="Times New Roman"/>
          <w:b w:val="false"/>
          <w:i w:val="false"/>
          <w:color w:val="000000"/>
          <w:sz w:val="28"/>
        </w:rPr>
        <w:t>
      В этих случаях оформляется протокол, подписываемый всеми членами конкурсной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46 в редакции постановления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47. В случае признания конкурса несостоявшимся, комиссией принимается решение о проведении повторного конкурса.</w:t>
      </w:r>
      <w:r>
        <w:br/>
      </w:r>
      <w:r>
        <w:rPr>
          <w:rFonts w:ascii="Times New Roman"/>
          <w:b w:val="false"/>
          <w:i w:val="false"/>
          <w:color w:val="000000"/>
          <w:sz w:val="28"/>
        </w:rPr>
        <w:t>
</w:t>
      </w:r>
      <w:r>
        <w:rPr>
          <w:rFonts w:ascii="Times New Roman"/>
          <w:b w:val="false"/>
          <w:i w:val="false"/>
          <w:color w:val="000000"/>
          <w:sz w:val="28"/>
        </w:rPr>
        <w:t>
      48. При признании повторного конкурса не состоявшимся в случаях, указанных в </w:t>
      </w:r>
      <w:r>
        <w:rPr>
          <w:rFonts w:ascii="Times New Roman"/>
          <w:b w:val="false"/>
          <w:i w:val="false"/>
          <w:color w:val="000000"/>
          <w:sz w:val="28"/>
        </w:rPr>
        <w:t>пункте 46</w:t>
      </w:r>
      <w:r>
        <w:rPr>
          <w:rFonts w:ascii="Times New Roman"/>
          <w:b w:val="false"/>
          <w:i w:val="false"/>
          <w:color w:val="000000"/>
          <w:sz w:val="28"/>
        </w:rPr>
        <w:t xml:space="preserve"> настоящих Правил, по решению комиссии определяется КО для микрокредитования конечных заемщиков, о чем должен быть составлен соответствующий протокол.</w:t>
      </w:r>
      <w:r>
        <w:br/>
      </w:r>
      <w:r>
        <w:rPr>
          <w:rFonts w:ascii="Times New Roman"/>
          <w:b w:val="false"/>
          <w:i w:val="false"/>
          <w:color w:val="000000"/>
          <w:sz w:val="28"/>
        </w:rPr>
        <w:t>
</w:t>
      </w:r>
      <w:r>
        <w:rPr>
          <w:rFonts w:ascii="Times New Roman"/>
          <w:b w:val="false"/>
          <w:i w:val="false"/>
          <w:color w:val="000000"/>
          <w:sz w:val="28"/>
        </w:rPr>
        <w:t>
      49. При необходимости в соответствии с законодательством уполномоченная региональная организация может образовать экспертную комиссию, состоящую из технических экспертов.</w:t>
      </w:r>
      <w:r>
        <w:br/>
      </w:r>
      <w:r>
        <w:rPr>
          <w:rFonts w:ascii="Times New Roman"/>
          <w:b w:val="false"/>
          <w:i w:val="false"/>
          <w:color w:val="000000"/>
          <w:sz w:val="28"/>
        </w:rPr>
        <w:t>
</w:t>
      </w:r>
      <w:r>
        <w:rPr>
          <w:rFonts w:ascii="Times New Roman"/>
          <w:b w:val="false"/>
          <w:i w:val="false"/>
          <w:color w:val="000000"/>
          <w:sz w:val="28"/>
        </w:rPr>
        <w:t>
      50. Технические эксперты (экспертная комиссия) в течение трех рабочих дней дают экспертное заключение о соответствии предлагаемых КО услуг требованиям конкурсной документации и не имеют права голоса при принятии конкурсной комиссией решения.</w:t>
      </w:r>
      <w:r>
        <w:br/>
      </w:r>
      <w:r>
        <w:rPr>
          <w:rFonts w:ascii="Times New Roman"/>
          <w:b w:val="false"/>
          <w:i w:val="false"/>
          <w:color w:val="000000"/>
          <w:sz w:val="28"/>
        </w:rPr>
        <w:t>
</w:t>
      </w:r>
      <w:r>
        <w:rPr>
          <w:rFonts w:ascii="Times New Roman"/>
          <w:b w:val="false"/>
          <w:i w:val="false"/>
          <w:color w:val="000000"/>
          <w:sz w:val="28"/>
        </w:rPr>
        <w:t>
      51. Заключение технических экспертов (экспертной комиссии) учитывается при оценке и сопоставлении представленных на конкурс конкурсных заявок и определении победителя конкурса только в том случае, если оно составлено в пределах требований, предусмотренных конкурсной документацией.</w:t>
      </w:r>
      <w:r>
        <w:br/>
      </w:r>
      <w:r>
        <w:rPr>
          <w:rFonts w:ascii="Times New Roman"/>
          <w:b w:val="false"/>
          <w:i w:val="false"/>
          <w:color w:val="000000"/>
          <w:sz w:val="28"/>
        </w:rPr>
        <w:t>
</w:t>
      </w:r>
      <w:r>
        <w:rPr>
          <w:rFonts w:ascii="Times New Roman"/>
          <w:b w:val="false"/>
          <w:i w:val="false"/>
          <w:color w:val="000000"/>
          <w:sz w:val="28"/>
        </w:rPr>
        <w:t>
      52. Экспертное заключение оформляется в письменном виде, подписывается техническими экспертами (членами экспертной комиссии) и прилагается к протоколу заседания конкурсной комиссии.</w:t>
      </w:r>
      <w:r>
        <w:br/>
      </w:r>
      <w:r>
        <w:rPr>
          <w:rFonts w:ascii="Times New Roman"/>
          <w:b w:val="false"/>
          <w:i w:val="false"/>
          <w:color w:val="000000"/>
          <w:sz w:val="28"/>
        </w:rPr>
        <w:t>
</w:t>
      </w:r>
      <w:r>
        <w:rPr>
          <w:rFonts w:ascii="Times New Roman"/>
          <w:b w:val="false"/>
          <w:i w:val="false"/>
          <w:color w:val="000000"/>
          <w:sz w:val="28"/>
        </w:rPr>
        <w:t>
      53. По результатам заседания конкурсной комиссии по оценке и сопоставлению конкурсных заявок кредитных организаций, участвующих в конкурсе:</w:t>
      </w:r>
      <w:r>
        <w:br/>
      </w:r>
      <w:r>
        <w:rPr>
          <w:rFonts w:ascii="Times New Roman"/>
          <w:b w:val="false"/>
          <w:i w:val="false"/>
          <w:color w:val="000000"/>
          <w:sz w:val="28"/>
        </w:rPr>
        <w:t>
</w:t>
      </w:r>
      <w:r>
        <w:rPr>
          <w:rFonts w:ascii="Times New Roman"/>
          <w:b w:val="false"/>
          <w:i w:val="false"/>
          <w:color w:val="000000"/>
          <w:sz w:val="28"/>
        </w:rPr>
        <w:t>
      1) председатель, а в случае его отсутствия заместитель председателя конкурсной комиссии в день проведения оценки и сопоставления конкурсных заявок:</w:t>
      </w:r>
      <w:r>
        <w:br/>
      </w:r>
      <w:r>
        <w:rPr>
          <w:rFonts w:ascii="Times New Roman"/>
          <w:b w:val="false"/>
          <w:i w:val="false"/>
          <w:color w:val="000000"/>
          <w:sz w:val="28"/>
        </w:rPr>
        <w:t>
      оглашает лицам, присутствующим на заседании конкурсной комиссии результаты проведенного конкурса и объявляет присутствующим победителя конкурса;</w:t>
      </w:r>
      <w:r>
        <w:br/>
      </w:r>
      <w:r>
        <w:rPr>
          <w:rFonts w:ascii="Times New Roman"/>
          <w:b w:val="false"/>
          <w:i w:val="false"/>
          <w:color w:val="000000"/>
          <w:sz w:val="28"/>
        </w:rPr>
        <w:t>
      выдает победителю конкурса письменное уведомление, подписанное Председателем конкурсной комиссии либо лицом, исполняющим его обязанности;</w:t>
      </w:r>
      <w:r>
        <w:br/>
      </w:r>
      <w:r>
        <w:rPr>
          <w:rFonts w:ascii="Times New Roman"/>
          <w:b w:val="false"/>
          <w:i w:val="false"/>
          <w:color w:val="000000"/>
          <w:sz w:val="28"/>
        </w:rPr>
        <w:t>
      информирует участников конкурса либо их уполномоченных представителей о дате, времени и месте предоставления копии протокола об итогах проведенного конкурса;</w:t>
      </w:r>
      <w:r>
        <w:br/>
      </w:r>
      <w:r>
        <w:rPr>
          <w:rFonts w:ascii="Times New Roman"/>
          <w:b w:val="false"/>
          <w:i w:val="false"/>
          <w:color w:val="000000"/>
          <w:sz w:val="28"/>
        </w:rPr>
        <w:t>
</w:t>
      </w:r>
      <w:r>
        <w:rPr>
          <w:rFonts w:ascii="Times New Roman"/>
          <w:b w:val="false"/>
          <w:i w:val="false"/>
          <w:color w:val="000000"/>
          <w:sz w:val="28"/>
        </w:rPr>
        <w:t>
      2) секретарь конкурсной комиссии:</w:t>
      </w:r>
      <w:r>
        <w:br/>
      </w:r>
      <w:r>
        <w:rPr>
          <w:rFonts w:ascii="Times New Roman"/>
          <w:b w:val="false"/>
          <w:i w:val="false"/>
          <w:color w:val="000000"/>
          <w:sz w:val="28"/>
        </w:rPr>
        <w:t>
      не позднее двух рабочих дней со дня проведения заседания конкурсной комиссии по оценке и сопоставлению конкурсных заявок кредитных организаций, участвующих в конкурсе, составляет проект протокола об итогах конкурса и обеспечивает его подписание и полистное парафирование всеми присутствовавшими на заседании членами конкурсной комиссии, а также самим секретарем конкурсной комиссии;</w:t>
      </w:r>
      <w:r>
        <w:br/>
      </w:r>
      <w:r>
        <w:rPr>
          <w:rFonts w:ascii="Times New Roman"/>
          <w:b w:val="false"/>
          <w:i w:val="false"/>
          <w:color w:val="000000"/>
          <w:sz w:val="28"/>
        </w:rPr>
        <w:t>
      по требованию любой кредитной организации, участвующей в конкурсе (сведения о которой внесены в журнал регистрации заявок на участие в конкурсе, представившей заявку на участие в конкурсе) в течение одного рабочего дня со дня получения такого письменного запроса организовывает направление либо представление уполномоченным представителям на безвозмездной основе копию протокола об итогах проведенного конкурса.</w:t>
      </w:r>
      <w:r>
        <w:br/>
      </w:r>
      <w:r>
        <w:rPr>
          <w:rFonts w:ascii="Times New Roman"/>
          <w:b w:val="false"/>
          <w:i w:val="false"/>
          <w:color w:val="000000"/>
          <w:sz w:val="28"/>
        </w:rPr>
        <w:t>
      В течение двух рабочих дней со дня подписания протокола об итогах проведенного конкурса направляет местному исполнительному органу областного значения копию указанного протокола.</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постановления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54. В случае несогласия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заседания конкурсной комиссии. В случае отсутствия какого-либо члена конкурсной комиссии по производственной или другой причине в протоколе заседания конкурсной комиссии указывается причина его отсутствия и ссылка на документ, подтверждающий данный факт.</w:t>
      </w:r>
      <w:r>
        <w:br/>
      </w:r>
      <w:r>
        <w:rPr>
          <w:rFonts w:ascii="Times New Roman"/>
          <w:b w:val="false"/>
          <w:i w:val="false"/>
          <w:color w:val="000000"/>
          <w:sz w:val="28"/>
        </w:rPr>
        <w:t>
</w:t>
      </w:r>
      <w:r>
        <w:rPr>
          <w:rFonts w:ascii="Times New Roman"/>
          <w:b w:val="false"/>
          <w:i w:val="false"/>
          <w:color w:val="000000"/>
          <w:sz w:val="28"/>
        </w:rPr>
        <w:t>
      55. В течение двух рабочих дней после утверждения победителей секретарь конкурсной комиссии инициирует подачу объявления в средства массовой информации по вопросу объявления итогов конкурса.</w:t>
      </w:r>
      <w:r>
        <w:br/>
      </w:r>
      <w:r>
        <w:rPr>
          <w:rFonts w:ascii="Times New Roman"/>
          <w:b w:val="false"/>
          <w:i w:val="false"/>
          <w:color w:val="000000"/>
          <w:sz w:val="28"/>
        </w:rPr>
        <w:t>
</w:t>
      </w:r>
      <w:r>
        <w:rPr>
          <w:rFonts w:ascii="Times New Roman"/>
          <w:b w:val="false"/>
          <w:i w:val="false"/>
          <w:color w:val="000000"/>
          <w:sz w:val="28"/>
        </w:rPr>
        <w:t>
      56. Если победитель конкурса не подписывает соответствующие договора в течение трех рабочих дней или при недостаточности представленного залогового обеспечения, то уполномоченная региональная организация вправе заключить договор с КО (выигравшего конкурс) на предоставление кредитных ресурсов соответствующей стоимости залогового обеспечения или с другим участником конкурса, набравшим наибольшее количество баллов после победителя.</w:t>
      </w:r>
      <w:r>
        <w:br/>
      </w:r>
      <w:r>
        <w:rPr>
          <w:rFonts w:ascii="Times New Roman"/>
          <w:b w:val="false"/>
          <w:i w:val="false"/>
          <w:color w:val="000000"/>
          <w:sz w:val="28"/>
        </w:rPr>
        <w:t>
</w:t>
      </w:r>
      <w:r>
        <w:rPr>
          <w:rFonts w:ascii="Times New Roman"/>
          <w:b w:val="false"/>
          <w:i w:val="false"/>
          <w:color w:val="000000"/>
          <w:sz w:val="28"/>
        </w:rPr>
        <w:t>
      57. Кредитному товариществу кредитные ресурсы предоставляются в зависимости от объема оплаченного уставного капитала (на 1 единицу уставного капитала не более 10 единиц кредита).</w:t>
      </w:r>
    </w:p>
    <w:bookmarkEnd w:id="8"/>
    <w:bookmarkStart w:name="z141" w:id="9"/>
    <w:p>
      <w:pPr>
        <w:spacing w:after="0"/>
        <w:ind w:left="0"/>
        <w:jc w:val="left"/>
      </w:pPr>
      <w:r>
        <w:rPr>
          <w:rFonts w:ascii="Times New Roman"/>
          <w:b/>
          <w:i w:val="false"/>
          <w:color w:val="000000"/>
        </w:rPr>
        <w:t xml:space="preserve"> 
4. Порядок кредитования кредитных организаций</w:t>
      </w:r>
    </w:p>
    <w:bookmarkEnd w:id="9"/>
    <w:bookmarkStart w:name="z142" w:id="10"/>
    <w:p>
      <w:pPr>
        <w:spacing w:after="0"/>
        <w:ind w:left="0"/>
        <w:jc w:val="both"/>
      </w:pPr>
      <w:r>
        <w:rPr>
          <w:rFonts w:ascii="Times New Roman"/>
          <w:b w:val="false"/>
          <w:i w:val="false"/>
          <w:color w:val="000000"/>
          <w:sz w:val="28"/>
        </w:rPr>
        <w:t>
      58. По итогам проведенного конкурса по кредитованию КО между уполномоченной региональной организацией и МФО (МКО) и/или КТ (выигравшими конкурс) заключается: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предоставлении кредита, где будут обозначены условия предоставления кредита, условия выдачи микрокредитов конечному заемщику, права, обязанности и ответственности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 залога</w:t>
      </w:r>
      <w:r>
        <w:rPr>
          <w:rFonts w:ascii="Times New Roman"/>
          <w:b w:val="false"/>
          <w:i w:val="false"/>
          <w:color w:val="000000"/>
          <w:sz w:val="28"/>
        </w:rPr>
        <w:t>, где предусмотрены заявления и гарантии залогодателя и залогодержателя, обращения взыскания на предмет залога и ответственность сторон.</w:t>
      </w:r>
      <w:r>
        <w:br/>
      </w:r>
      <w:r>
        <w:rPr>
          <w:rFonts w:ascii="Times New Roman"/>
          <w:b w:val="false"/>
          <w:i w:val="false"/>
          <w:color w:val="000000"/>
          <w:sz w:val="28"/>
        </w:rPr>
        <w:t>
</w:t>
      </w:r>
      <w:r>
        <w:rPr>
          <w:rFonts w:ascii="Times New Roman"/>
          <w:b w:val="false"/>
          <w:i w:val="false"/>
          <w:color w:val="000000"/>
          <w:sz w:val="28"/>
        </w:rPr>
        <w:t>
      59. Выдача кредитных ресурсов осуществляется только безналичным путем.</w:t>
      </w:r>
      <w:r>
        <w:br/>
      </w:r>
      <w:r>
        <w:rPr>
          <w:rFonts w:ascii="Times New Roman"/>
          <w:b w:val="false"/>
          <w:i w:val="false"/>
          <w:color w:val="000000"/>
          <w:sz w:val="28"/>
        </w:rPr>
        <w:t>
</w:t>
      </w:r>
      <w:r>
        <w:rPr>
          <w:rFonts w:ascii="Times New Roman"/>
          <w:b w:val="false"/>
          <w:i w:val="false"/>
          <w:color w:val="000000"/>
          <w:sz w:val="28"/>
        </w:rPr>
        <w:t>
      60. График погашения платежей подготавливается и оформляется в день выдачи кредитных ресурсов.</w:t>
      </w:r>
      <w:r>
        <w:br/>
      </w:r>
      <w:r>
        <w:rPr>
          <w:rFonts w:ascii="Times New Roman"/>
          <w:b w:val="false"/>
          <w:i w:val="false"/>
          <w:color w:val="000000"/>
          <w:sz w:val="28"/>
        </w:rPr>
        <w:t>
</w:t>
      </w:r>
      <w:r>
        <w:rPr>
          <w:rFonts w:ascii="Times New Roman"/>
          <w:b w:val="false"/>
          <w:i w:val="false"/>
          <w:color w:val="000000"/>
          <w:sz w:val="28"/>
        </w:rPr>
        <w:t>
      61. Оригиналы документов по залоговому обеспечению передается заемщиком в уполномоченную региональную организацию по акту приема–передачи.</w:t>
      </w:r>
      <w:r>
        <w:br/>
      </w:r>
      <w:r>
        <w:rPr>
          <w:rFonts w:ascii="Times New Roman"/>
          <w:b w:val="false"/>
          <w:i w:val="false"/>
          <w:color w:val="000000"/>
          <w:sz w:val="28"/>
        </w:rPr>
        <w:t>
</w:t>
      </w:r>
      <w:r>
        <w:rPr>
          <w:rFonts w:ascii="Times New Roman"/>
          <w:b w:val="false"/>
          <w:i w:val="false"/>
          <w:color w:val="000000"/>
          <w:sz w:val="28"/>
        </w:rPr>
        <w:t>
      62. Все документы, переписка, выписки по счетам, платежные поручения, акты переговоров с КО подшиваются в их кредитном досье.</w:t>
      </w:r>
    </w:p>
    <w:bookmarkEnd w:id="10"/>
    <w:bookmarkStart w:name="z151" w:id="11"/>
    <w:p>
      <w:pPr>
        <w:spacing w:after="0"/>
        <w:ind w:left="0"/>
        <w:jc w:val="left"/>
      </w:pPr>
      <w:r>
        <w:rPr>
          <w:rFonts w:ascii="Times New Roman"/>
          <w:b/>
          <w:i w:val="false"/>
          <w:color w:val="000000"/>
        </w:rPr>
        <w:t xml:space="preserve"> 
5. Мониторинг целевого использования кредитных</w:t>
      </w:r>
      <w:r>
        <w:br/>
      </w:r>
      <w:r>
        <w:rPr>
          <w:rFonts w:ascii="Times New Roman"/>
          <w:b/>
          <w:i w:val="false"/>
          <w:color w:val="000000"/>
        </w:rPr>
        <w:t>
ресурсов и их своевременного погашения</w:t>
      </w:r>
    </w:p>
    <w:bookmarkEnd w:id="11"/>
    <w:bookmarkStart w:name="z152" w:id="12"/>
    <w:p>
      <w:pPr>
        <w:spacing w:after="0"/>
        <w:ind w:left="0"/>
        <w:jc w:val="both"/>
      </w:pPr>
      <w:r>
        <w:rPr>
          <w:rFonts w:ascii="Times New Roman"/>
          <w:b w:val="false"/>
          <w:i w:val="false"/>
          <w:color w:val="000000"/>
          <w:sz w:val="28"/>
        </w:rPr>
        <w:t>
      63. После предоставления кредитных ресурсов уполномоченная региональная организация, согласно договору предоставления кредитных ресурсов, осуществляет мониторинг целевого использования кредитных ресурсов с обязательным приложением составленных актов мониторинга. В случае нецелевого использования кредитных ресурсов, уполномоченная региональная организация применяет меры финансовых санкций, предусмотренных в договорах о предоставлении кредита и залога.</w:t>
      </w:r>
      <w:r>
        <w:br/>
      </w:r>
      <w:r>
        <w:rPr>
          <w:rFonts w:ascii="Times New Roman"/>
          <w:b w:val="false"/>
          <w:i w:val="false"/>
          <w:color w:val="000000"/>
          <w:sz w:val="28"/>
        </w:rPr>
        <w:t>
      </w:t>
      </w:r>
      <w:r>
        <w:rPr>
          <w:rFonts w:ascii="Times New Roman"/>
          <w:b w:val="false"/>
          <w:i w:val="false"/>
          <w:color w:val="ff0000"/>
          <w:sz w:val="28"/>
        </w:rPr>
        <w:t xml:space="preserve">Сноска. Пункт 63 в редакции постановления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64. При полном погашении кредитных ресурсов уполномоченная региональная организация готовит распоряжение о снятии обременения по залоговому обеспечению и направляет письмо за подписью руководителя в уполномоченный регистрирующий орган.</w:t>
      </w:r>
      <w:r>
        <w:br/>
      </w:r>
      <w:r>
        <w:rPr>
          <w:rFonts w:ascii="Times New Roman"/>
          <w:b w:val="false"/>
          <w:i w:val="false"/>
          <w:color w:val="000000"/>
          <w:sz w:val="28"/>
        </w:rPr>
        <w:t>
</w:t>
      </w:r>
      <w:r>
        <w:rPr>
          <w:rFonts w:ascii="Times New Roman"/>
          <w:b w:val="false"/>
          <w:i w:val="false"/>
          <w:color w:val="000000"/>
          <w:sz w:val="28"/>
        </w:rPr>
        <w:t>
      65. По заявлению КО уполномоченная региональная организация готовит распоряжение о снятии обременения по залоговому обеспечению соразмерно части суммы погашенного кредита.</w:t>
      </w:r>
      <w:r>
        <w:br/>
      </w:r>
      <w:r>
        <w:rPr>
          <w:rFonts w:ascii="Times New Roman"/>
          <w:b w:val="false"/>
          <w:i w:val="false"/>
          <w:color w:val="000000"/>
          <w:sz w:val="28"/>
        </w:rPr>
        <w:t>
</w:t>
      </w:r>
      <w:r>
        <w:rPr>
          <w:rFonts w:ascii="Times New Roman"/>
          <w:b w:val="false"/>
          <w:i w:val="false"/>
          <w:color w:val="000000"/>
          <w:sz w:val="28"/>
        </w:rPr>
        <w:t>
      При этом, стоимость залогового обеспечения должна быть не менее размера кредита с учетом суммы вознаграждения по кредиту.</w:t>
      </w:r>
      <w:r>
        <w:br/>
      </w:r>
      <w:r>
        <w:rPr>
          <w:rFonts w:ascii="Times New Roman"/>
          <w:b w:val="false"/>
          <w:i w:val="false"/>
          <w:color w:val="000000"/>
          <w:sz w:val="28"/>
        </w:rPr>
        <w:t>
</w:t>
      </w:r>
      <w:r>
        <w:rPr>
          <w:rFonts w:ascii="Times New Roman"/>
          <w:b w:val="false"/>
          <w:i w:val="false"/>
          <w:color w:val="000000"/>
          <w:sz w:val="28"/>
        </w:rPr>
        <w:t>
      66. Уполномоченная региональная организация передает оригиналы правоустанавливающих документов и письмо заемщику на основании акта приема-передачи.</w:t>
      </w:r>
    </w:p>
    <w:bookmarkEnd w:id="12"/>
    <w:bookmarkStart w:name="z143"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13"/>
    <w:bookmarkStart w:name="z144" w:id="14"/>
    <w:p>
      <w:pPr>
        <w:spacing w:after="0"/>
        <w:ind w:left="0"/>
        <w:jc w:val="left"/>
      </w:pPr>
      <w:r>
        <w:rPr>
          <w:rFonts w:ascii="Times New Roman"/>
          <w:b/>
          <w:i w:val="false"/>
          <w:color w:val="000000"/>
        </w:rPr>
        <w:t xml:space="preserve"> 
Соглашение</w:t>
      </w:r>
      <w:r>
        <w:br/>
      </w:r>
      <w:r>
        <w:rPr>
          <w:rFonts w:ascii="Times New Roman"/>
          <w:b/>
          <w:i w:val="false"/>
          <w:color w:val="000000"/>
        </w:rPr>
        <w:t>
о кредитовании проектов в рамках второго направления</w:t>
      </w:r>
      <w:r>
        <w:br/>
      </w:r>
      <w:r>
        <w:rPr>
          <w:rFonts w:ascii="Times New Roman"/>
          <w:b/>
          <w:i w:val="false"/>
          <w:color w:val="000000"/>
        </w:rPr>
        <w:t>
Дорожной карты занятости 2020</w:t>
      </w:r>
    </w:p>
    <w:bookmarkEnd w:id="14"/>
    <w:p>
      <w:pPr>
        <w:spacing w:after="0"/>
        <w:ind w:left="0"/>
        <w:jc w:val="both"/>
      </w:pPr>
      <w:r>
        <w:rPr>
          <w:rFonts w:ascii="Times New Roman"/>
          <w:b w:val="false"/>
          <w:i w:val="false"/>
          <w:color w:val="ff0000"/>
          <w:sz w:val="28"/>
        </w:rPr>
        <w:t xml:space="preserve">      Сноска. Заголовок приложения 1 в редакции постановления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г. __________      «___» __________ 20 __ г.</w:t>
      </w:r>
    </w:p>
    <w:bookmarkStart w:name="z157" w:id="15"/>
    <w:p>
      <w:pPr>
        <w:spacing w:after="0"/>
        <w:ind w:left="0"/>
        <w:jc w:val="both"/>
      </w:pPr>
      <w:r>
        <w:rPr>
          <w:rFonts w:ascii="Times New Roman"/>
          <w:b w:val="false"/>
          <w:i w:val="false"/>
          <w:color w:val="000000"/>
          <w:sz w:val="28"/>
        </w:rPr>
        <w:t>
      Государственное учреждение «_________________» (полное наименование) в лице руководителя ГУ «_____________________» (полное наименование) ________________ (Ф.И.О), действующей на основании доверенности _________ от «___» ______ 20__ г., именуемый в дальнейшем «МИО», и ___ «______________________» (полное наименование) в лице руководителя ____________ (должность) ___________________ (Ф.И.О), действующего на основании ______________, с другой стороны, именуемое в дальнейшем «уполномоченная региональная организация», в целях реализации </w:t>
      </w:r>
      <w:r>
        <w:rPr>
          <w:rFonts w:ascii="Times New Roman"/>
          <w:b w:val="false"/>
          <w:i w:val="false"/>
          <w:color w:val="000000"/>
          <w:sz w:val="28"/>
        </w:rPr>
        <w:t>Дорожной карты занятости 2020</w:t>
      </w:r>
      <w:r>
        <w:rPr>
          <w:rFonts w:ascii="Times New Roman"/>
          <w:b w:val="false"/>
          <w:i w:val="false"/>
          <w:color w:val="000000"/>
          <w:sz w:val="28"/>
        </w:rPr>
        <w:t xml:space="preserve"> (далее – Программа), заключили настоящее Соглашение о финансировании проектов по развитию предпринимательства (далее – Соглашение) совместно именуемые «Стороны», а каждый в отдельности «Сторона», либо как указано выше, о нижеследующем.</w:t>
      </w:r>
      <w:r>
        <w:br/>
      </w:r>
      <w:r>
        <w:rPr>
          <w:rFonts w:ascii="Times New Roman"/>
          <w:b w:val="false"/>
          <w:i w:val="false"/>
          <w:color w:val="000000"/>
          <w:sz w:val="28"/>
        </w:rPr>
        <w:t>
</w:t>
      </w:r>
      <w:r>
        <w:rPr>
          <w:rFonts w:ascii="Times New Roman"/>
          <w:b w:val="false"/>
          <w:i w:val="false"/>
          <w:color w:val="000000"/>
          <w:sz w:val="28"/>
        </w:rPr>
        <w:t>
      В настоящем Соглашении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местные органы занятости – районные (городские) центры занятости местных исполнительных органов, реализующие функции по содействию занятости в рамках Программы;</w:t>
      </w:r>
      <w:r>
        <w:br/>
      </w:r>
      <w:r>
        <w:rPr>
          <w:rFonts w:ascii="Times New Roman"/>
          <w:b w:val="false"/>
          <w:i w:val="false"/>
          <w:color w:val="000000"/>
          <w:sz w:val="28"/>
        </w:rPr>
        <w:t>
</w:t>
      </w:r>
      <w:r>
        <w:rPr>
          <w:rFonts w:ascii="Times New Roman"/>
          <w:b w:val="false"/>
          <w:i w:val="false"/>
          <w:color w:val="000000"/>
          <w:sz w:val="28"/>
        </w:rPr>
        <w:t>
      оператор Программы – центральный исполнительный орган, координирующий реализацию государственной политики в сфере занятости населения;</w:t>
      </w:r>
      <w:r>
        <w:br/>
      </w:r>
      <w:r>
        <w:rPr>
          <w:rFonts w:ascii="Times New Roman"/>
          <w:b w:val="false"/>
          <w:i w:val="false"/>
          <w:color w:val="000000"/>
          <w:sz w:val="28"/>
        </w:rPr>
        <w:t>
</w:t>
      </w:r>
      <w:r>
        <w:rPr>
          <w:rFonts w:ascii="Times New Roman"/>
          <w:b w:val="false"/>
          <w:i w:val="false"/>
          <w:color w:val="000000"/>
          <w:sz w:val="28"/>
        </w:rPr>
        <w:t>
      кредитные организации (далее – КО) – микрофинансовые (микрокредитные) организации и кредитные товарищества, осуществляющие деятельность в порядке, установленном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микрокредитная организация (далее – МКО) – юридическое лицо, осуществляющее деятельность по предоставлению микрокредитов;</w:t>
      </w:r>
      <w:r>
        <w:br/>
      </w:r>
      <w:r>
        <w:rPr>
          <w:rFonts w:ascii="Times New Roman"/>
          <w:b w:val="false"/>
          <w:i w:val="false"/>
          <w:color w:val="000000"/>
          <w:sz w:val="28"/>
        </w:rPr>
        <w:t>
</w:t>
      </w:r>
      <w:r>
        <w:rPr>
          <w:rFonts w:ascii="Times New Roman"/>
          <w:b w:val="false"/>
          <w:i w:val="false"/>
          <w:color w:val="000000"/>
          <w:sz w:val="28"/>
        </w:rPr>
        <w:t>
      микрофинансовая организация (далее – МФО)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кредитное товарищество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региональная комиссия – межведомственная комиссия при местном исполнительном органе областного значения по вопросам реализации </w:t>
      </w:r>
      <w:r>
        <w:rPr>
          <w:rFonts w:ascii="Times New Roman"/>
          <w:b w:val="false"/>
          <w:i w:val="false"/>
          <w:color w:val="000000"/>
          <w:sz w:val="28"/>
        </w:rPr>
        <w:t>Дорожной карты занятости 2020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конечный заемщик – граждане Республики Казахстан и оралманы из числа самостоятельно занятого, безработного, малообеспеченного, частично занятого населения, инвалидов, выпускников 11 классов общеобразовательных школ, технического и профессионального образования, организаций высшего и послевузовского образования в течение одного года после завершения обучения, а также иные категории лиц приоритет для которых установлен Программой, заключившие договор о предоставлении кредита с КО;</w:t>
      </w:r>
      <w:r>
        <w:br/>
      </w:r>
      <w:r>
        <w:rPr>
          <w:rFonts w:ascii="Times New Roman"/>
          <w:b w:val="false"/>
          <w:i w:val="false"/>
          <w:color w:val="000000"/>
          <w:sz w:val="28"/>
        </w:rPr>
        <w:t>
</w:t>
      </w:r>
      <w:r>
        <w:rPr>
          <w:rFonts w:ascii="Times New Roman"/>
          <w:b w:val="false"/>
          <w:i w:val="false"/>
          <w:color w:val="000000"/>
          <w:sz w:val="28"/>
        </w:rPr>
        <w:t>
      регион – область.</w:t>
      </w:r>
    </w:p>
    <w:bookmarkEnd w:id="15"/>
    <w:bookmarkStart w:name="z168" w:id="16"/>
    <w:p>
      <w:pPr>
        <w:spacing w:after="0"/>
        <w:ind w:left="0"/>
        <w:jc w:val="left"/>
      </w:pPr>
      <w:r>
        <w:rPr>
          <w:rFonts w:ascii="Times New Roman"/>
          <w:b/>
          <w:i w:val="false"/>
          <w:color w:val="000000"/>
        </w:rPr>
        <w:t xml:space="preserve"> 
2. Предмет Соглашения</w:t>
      </w:r>
    </w:p>
    <w:bookmarkEnd w:id="16"/>
    <w:bookmarkStart w:name="z169" w:id="17"/>
    <w:p>
      <w:pPr>
        <w:spacing w:after="0"/>
        <w:ind w:left="0"/>
        <w:jc w:val="both"/>
      </w:pPr>
      <w:r>
        <w:rPr>
          <w:rFonts w:ascii="Times New Roman"/>
          <w:b w:val="false"/>
          <w:i w:val="false"/>
          <w:color w:val="000000"/>
          <w:sz w:val="28"/>
        </w:rPr>
        <w:t>
      1. Настоящее Соглашение устанавливает порядок взаимодействия между МИО и уполномоченной региональной организацией, перечень приоритетных направлений развития предпринимательства на селе согласно приложению 1 к настоящему Соглашению, порядок отбора и утверждения проектов Конечных заемщиков, а также иные существенные условия, касающиеся реализации Программы в регионе.</w:t>
      </w:r>
      <w:r>
        <w:br/>
      </w:r>
      <w:r>
        <w:rPr>
          <w:rFonts w:ascii="Times New Roman"/>
          <w:b w:val="false"/>
          <w:i w:val="false"/>
          <w:color w:val="000000"/>
          <w:sz w:val="28"/>
        </w:rPr>
        <w:t>
</w:t>
      </w:r>
      <w:r>
        <w:rPr>
          <w:rFonts w:ascii="Times New Roman"/>
          <w:b w:val="false"/>
          <w:i w:val="false"/>
          <w:color w:val="000000"/>
          <w:sz w:val="28"/>
        </w:rPr>
        <w:t>
      2. По соглашению Сторон объем финансирования по Программе на регион определен в следующем размере:</w:t>
      </w:r>
      <w:r>
        <w:br/>
      </w:r>
      <w:r>
        <w:rPr>
          <w:rFonts w:ascii="Times New Roman"/>
          <w:b w:val="false"/>
          <w:i w:val="false"/>
          <w:color w:val="000000"/>
          <w:sz w:val="28"/>
        </w:rPr>
        <w:t>
</w:t>
      </w:r>
      <w:r>
        <w:rPr>
          <w:rFonts w:ascii="Times New Roman"/>
          <w:b w:val="false"/>
          <w:i w:val="false"/>
          <w:color w:val="000000"/>
          <w:sz w:val="28"/>
        </w:rPr>
        <w:t>
      1) из средств МИО – ____ млн. тенге;</w:t>
      </w:r>
      <w:r>
        <w:br/>
      </w:r>
      <w:r>
        <w:rPr>
          <w:rFonts w:ascii="Times New Roman"/>
          <w:b w:val="false"/>
          <w:i w:val="false"/>
          <w:color w:val="000000"/>
          <w:sz w:val="28"/>
        </w:rPr>
        <w:t>
</w:t>
      </w:r>
      <w:r>
        <w:rPr>
          <w:rFonts w:ascii="Times New Roman"/>
          <w:b w:val="false"/>
          <w:i w:val="false"/>
          <w:color w:val="000000"/>
          <w:sz w:val="28"/>
        </w:rPr>
        <w:t>
      2) из средств уполномоченной региональной организации (при наличии соответствующих прав на микрокредитование) – ____ млн. тенге.</w:t>
      </w:r>
    </w:p>
    <w:bookmarkEnd w:id="17"/>
    <w:bookmarkStart w:name="z173" w:id="18"/>
    <w:p>
      <w:pPr>
        <w:spacing w:after="0"/>
        <w:ind w:left="0"/>
        <w:jc w:val="left"/>
      </w:pPr>
      <w:r>
        <w:rPr>
          <w:rFonts w:ascii="Times New Roman"/>
          <w:b/>
          <w:i w:val="false"/>
          <w:color w:val="000000"/>
        </w:rPr>
        <w:t xml:space="preserve"> 
3. Права и обязанности Сторон</w:t>
      </w:r>
    </w:p>
    <w:bookmarkEnd w:id="18"/>
    <w:bookmarkStart w:name="z174" w:id="19"/>
    <w:p>
      <w:pPr>
        <w:spacing w:after="0"/>
        <w:ind w:left="0"/>
        <w:jc w:val="both"/>
      </w:pPr>
      <w:r>
        <w:rPr>
          <w:rFonts w:ascii="Times New Roman"/>
          <w:b w:val="false"/>
          <w:i w:val="false"/>
          <w:color w:val="000000"/>
          <w:sz w:val="28"/>
        </w:rPr>
        <w:t>
      1. Местный исполнительный орган вправе:</w:t>
      </w:r>
      <w:r>
        <w:br/>
      </w:r>
      <w:r>
        <w:rPr>
          <w:rFonts w:ascii="Times New Roman"/>
          <w:b w:val="false"/>
          <w:i w:val="false"/>
          <w:color w:val="000000"/>
          <w:sz w:val="28"/>
        </w:rPr>
        <w:t>
</w:t>
      </w:r>
      <w:r>
        <w:rPr>
          <w:rFonts w:ascii="Times New Roman"/>
          <w:b w:val="false"/>
          <w:i w:val="false"/>
          <w:color w:val="000000"/>
          <w:sz w:val="28"/>
        </w:rPr>
        <w:t>
      1) выделить средства из местного бюджета для кредитования конечных заемщиков (участников Программы);</w:t>
      </w:r>
      <w:r>
        <w:br/>
      </w:r>
      <w:r>
        <w:rPr>
          <w:rFonts w:ascii="Times New Roman"/>
          <w:b w:val="false"/>
          <w:i w:val="false"/>
          <w:color w:val="000000"/>
          <w:sz w:val="28"/>
        </w:rPr>
        <w:t>
</w:t>
      </w:r>
      <w:r>
        <w:rPr>
          <w:rFonts w:ascii="Times New Roman"/>
          <w:b w:val="false"/>
          <w:i w:val="false"/>
          <w:color w:val="000000"/>
          <w:sz w:val="28"/>
        </w:rPr>
        <w:t>
      2) определить уполномоченную региональную организацию и заключить с ней договор о предоставлении кредитных ресурсов;</w:t>
      </w:r>
      <w:r>
        <w:br/>
      </w:r>
      <w:r>
        <w:rPr>
          <w:rFonts w:ascii="Times New Roman"/>
          <w:b w:val="false"/>
          <w:i w:val="false"/>
          <w:color w:val="000000"/>
          <w:sz w:val="28"/>
        </w:rPr>
        <w:t>
</w:t>
      </w:r>
      <w:r>
        <w:rPr>
          <w:rFonts w:ascii="Times New Roman"/>
          <w:b w:val="false"/>
          <w:i w:val="false"/>
          <w:color w:val="000000"/>
          <w:sz w:val="28"/>
        </w:rPr>
        <w:t>
      3) иметь иные права, вытекающие из настоящего Соглашения.</w:t>
      </w:r>
      <w:r>
        <w:br/>
      </w:r>
      <w:r>
        <w:rPr>
          <w:rFonts w:ascii="Times New Roman"/>
          <w:b w:val="false"/>
          <w:i w:val="false"/>
          <w:color w:val="000000"/>
          <w:sz w:val="28"/>
        </w:rPr>
        <w:t>
</w:t>
      </w:r>
      <w:r>
        <w:rPr>
          <w:rFonts w:ascii="Times New Roman"/>
          <w:b w:val="false"/>
          <w:i w:val="false"/>
          <w:color w:val="000000"/>
          <w:sz w:val="28"/>
        </w:rPr>
        <w:t>
      2. Местный исполнительный орган обязуется:</w:t>
      </w:r>
      <w:r>
        <w:br/>
      </w:r>
      <w:r>
        <w:rPr>
          <w:rFonts w:ascii="Times New Roman"/>
          <w:b w:val="false"/>
          <w:i w:val="false"/>
          <w:color w:val="000000"/>
          <w:sz w:val="28"/>
        </w:rPr>
        <w:t>
</w:t>
      </w:r>
      <w:r>
        <w:rPr>
          <w:rFonts w:ascii="Times New Roman"/>
          <w:b w:val="false"/>
          <w:i w:val="false"/>
          <w:color w:val="000000"/>
          <w:sz w:val="28"/>
        </w:rPr>
        <w:t>
      1) предоставлять списки претендентов (конечных заемщиков) КО для получения микрокредитов;</w:t>
      </w:r>
      <w:r>
        <w:br/>
      </w:r>
      <w:r>
        <w:rPr>
          <w:rFonts w:ascii="Times New Roman"/>
          <w:b w:val="false"/>
          <w:i w:val="false"/>
          <w:color w:val="000000"/>
          <w:sz w:val="28"/>
        </w:rPr>
        <w:t>
</w:t>
      </w:r>
      <w:r>
        <w:rPr>
          <w:rFonts w:ascii="Times New Roman"/>
          <w:b w:val="false"/>
          <w:i w:val="false"/>
          <w:color w:val="000000"/>
          <w:sz w:val="28"/>
        </w:rPr>
        <w:t>
      2) вынести на региональную комиссию для согласования условий предоставления кредитных ресурсов КО и конечным заемщикам;</w:t>
      </w:r>
      <w:r>
        <w:br/>
      </w:r>
      <w:r>
        <w:rPr>
          <w:rFonts w:ascii="Times New Roman"/>
          <w:b w:val="false"/>
          <w:i w:val="false"/>
          <w:color w:val="000000"/>
          <w:sz w:val="28"/>
        </w:rPr>
        <w:t>
</w:t>
      </w:r>
      <w:r>
        <w:rPr>
          <w:rFonts w:ascii="Times New Roman"/>
          <w:b w:val="false"/>
          <w:i w:val="false"/>
          <w:color w:val="000000"/>
          <w:sz w:val="28"/>
        </w:rPr>
        <w:t>
      3) соблюдать принцип невмешательства во внутренние процедуры и кредитный процесс уполномоченной региональной организации и КО;</w:t>
      </w:r>
      <w:r>
        <w:br/>
      </w:r>
      <w:r>
        <w:rPr>
          <w:rFonts w:ascii="Times New Roman"/>
          <w:b w:val="false"/>
          <w:i w:val="false"/>
          <w:color w:val="000000"/>
          <w:sz w:val="28"/>
        </w:rPr>
        <w:t>
</w:t>
      </w:r>
      <w:r>
        <w:rPr>
          <w:rFonts w:ascii="Times New Roman"/>
          <w:b w:val="false"/>
          <w:i w:val="false"/>
          <w:color w:val="000000"/>
          <w:sz w:val="28"/>
        </w:rPr>
        <w:t>
      4) вести мониторинг освоения и целевого использования кредитных ресурсов уполномоченной региональной организацией в соответствии с кредитным договором;</w:t>
      </w:r>
      <w:r>
        <w:br/>
      </w:r>
      <w:r>
        <w:rPr>
          <w:rFonts w:ascii="Times New Roman"/>
          <w:b w:val="false"/>
          <w:i w:val="false"/>
          <w:color w:val="000000"/>
          <w:sz w:val="28"/>
        </w:rPr>
        <w:t>
</w:t>
      </w:r>
      <w:r>
        <w:rPr>
          <w:rFonts w:ascii="Times New Roman"/>
          <w:b w:val="false"/>
          <w:i w:val="false"/>
          <w:color w:val="000000"/>
          <w:sz w:val="28"/>
        </w:rPr>
        <w:t>
      5) по запросу уполномоченной региональной организации предоставлять информацию, связанную с исполнением настоящего Соглашения;</w:t>
      </w:r>
      <w:r>
        <w:br/>
      </w:r>
      <w:r>
        <w:rPr>
          <w:rFonts w:ascii="Times New Roman"/>
          <w:b w:val="false"/>
          <w:i w:val="false"/>
          <w:color w:val="000000"/>
          <w:sz w:val="28"/>
        </w:rPr>
        <w:t>
</w:t>
      </w:r>
      <w:r>
        <w:rPr>
          <w:rFonts w:ascii="Times New Roman"/>
          <w:b w:val="false"/>
          <w:i w:val="false"/>
          <w:color w:val="000000"/>
          <w:sz w:val="28"/>
        </w:rPr>
        <w:t>
      6) нести иные обязанности, вытекающие из настоящего Соглашения.</w:t>
      </w:r>
      <w:r>
        <w:br/>
      </w:r>
      <w:r>
        <w:rPr>
          <w:rFonts w:ascii="Times New Roman"/>
          <w:b w:val="false"/>
          <w:i w:val="false"/>
          <w:color w:val="000000"/>
          <w:sz w:val="28"/>
        </w:rPr>
        <w:t>
</w:t>
      </w:r>
      <w:r>
        <w:rPr>
          <w:rFonts w:ascii="Times New Roman"/>
          <w:b w:val="false"/>
          <w:i w:val="false"/>
          <w:color w:val="000000"/>
          <w:sz w:val="28"/>
        </w:rPr>
        <w:t>
      3. Уполномоченная региональная организация вправе:</w:t>
      </w:r>
      <w:r>
        <w:br/>
      </w:r>
      <w:r>
        <w:rPr>
          <w:rFonts w:ascii="Times New Roman"/>
          <w:b w:val="false"/>
          <w:i w:val="false"/>
          <w:color w:val="000000"/>
          <w:sz w:val="28"/>
        </w:rPr>
        <w:t>
</w:t>
      </w:r>
      <w:r>
        <w:rPr>
          <w:rFonts w:ascii="Times New Roman"/>
          <w:b w:val="false"/>
          <w:i w:val="false"/>
          <w:color w:val="000000"/>
          <w:sz w:val="28"/>
        </w:rPr>
        <w:t>
      1) устанавливать по согласованию с региональной комиссией условия предоставления кредитных ресурсов КО и конечным заемщикам;</w:t>
      </w:r>
      <w:r>
        <w:br/>
      </w:r>
      <w:r>
        <w:rPr>
          <w:rFonts w:ascii="Times New Roman"/>
          <w:b w:val="false"/>
          <w:i w:val="false"/>
          <w:color w:val="000000"/>
          <w:sz w:val="28"/>
        </w:rPr>
        <w:t>
</w:t>
      </w:r>
      <w:r>
        <w:rPr>
          <w:rFonts w:ascii="Times New Roman"/>
          <w:b w:val="false"/>
          <w:i w:val="false"/>
          <w:color w:val="000000"/>
          <w:sz w:val="28"/>
        </w:rPr>
        <w:t>
      2) проводить конкурс и самостоятельно определять КО по предоставлению кредитных ресурсов;</w:t>
      </w:r>
      <w:r>
        <w:br/>
      </w:r>
      <w:r>
        <w:rPr>
          <w:rFonts w:ascii="Times New Roman"/>
          <w:b w:val="false"/>
          <w:i w:val="false"/>
          <w:color w:val="000000"/>
          <w:sz w:val="28"/>
        </w:rPr>
        <w:t>
</w:t>
      </w:r>
      <w:r>
        <w:rPr>
          <w:rFonts w:ascii="Times New Roman"/>
          <w:b w:val="false"/>
          <w:i w:val="false"/>
          <w:color w:val="000000"/>
          <w:sz w:val="28"/>
        </w:rPr>
        <w:t>
      3) направлять в МИО списки претендентов, требующих обучение основам предпринимательства;</w:t>
      </w:r>
      <w:r>
        <w:br/>
      </w:r>
      <w:r>
        <w:rPr>
          <w:rFonts w:ascii="Times New Roman"/>
          <w:b w:val="false"/>
          <w:i w:val="false"/>
          <w:color w:val="000000"/>
          <w:sz w:val="28"/>
        </w:rPr>
        <w:t>
</w:t>
      </w:r>
      <w:r>
        <w:rPr>
          <w:rFonts w:ascii="Times New Roman"/>
          <w:b w:val="false"/>
          <w:i w:val="false"/>
          <w:color w:val="000000"/>
          <w:sz w:val="28"/>
        </w:rPr>
        <w:t>
      4) по запросу МИО предоставлять информацию, связанную с исполнением настоящего Соглашения;</w:t>
      </w:r>
      <w:r>
        <w:br/>
      </w:r>
      <w:r>
        <w:rPr>
          <w:rFonts w:ascii="Times New Roman"/>
          <w:b w:val="false"/>
          <w:i w:val="false"/>
          <w:color w:val="000000"/>
          <w:sz w:val="28"/>
        </w:rPr>
        <w:t>
</w:t>
      </w:r>
      <w:r>
        <w:rPr>
          <w:rFonts w:ascii="Times New Roman"/>
          <w:b w:val="false"/>
          <w:i w:val="false"/>
          <w:color w:val="000000"/>
          <w:sz w:val="28"/>
        </w:rPr>
        <w:t>
      5) в установленном порядке вносить предложения по совершенствованию механизмов и правил кредитования КО;</w:t>
      </w:r>
      <w:r>
        <w:br/>
      </w:r>
      <w:r>
        <w:rPr>
          <w:rFonts w:ascii="Times New Roman"/>
          <w:b w:val="false"/>
          <w:i w:val="false"/>
          <w:color w:val="000000"/>
          <w:sz w:val="28"/>
        </w:rPr>
        <w:t>
</w:t>
      </w:r>
      <w:r>
        <w:rPr>
          <w:rFonts w:ascii="Times New Roman"/>
          <w:b w:val="false"/>
          <w:i w:val="false"/>
          <w:color w:val="000000"/>
          <w:sz w:val="28"/>
        </w:rPr>
        <w:t>
      6) иметь иные права, вытекающие из настоящего Соглашения.</w:t>
      </w:r>
      <w:r>
        <w:br/>
      </w:r>
      <w:r>
        <w:rPr>
          <w:rFonts w:ascii="Times New Roman"/>
          <w:b w:val="false"/>
          <w:i w:val="false"/>
          <w:color w:val="000000"/>
          <w:sz w:val="28"/>
        </w:rPr>
        <w:t>
</w:t>
      </w:r>
      <w:r>
        <w:rPr>
          <w:rFonts w:ascii="Times New Roman"/>
          <w:b w:val="false"/>
          <w:i w:val="false"/>
          <w:color w:val="000000"/>
          <w:sz w:val="28"/>
        </w:rPr>
        <w:t>
      4. Уполномоченная региональная организация обязуется:</w:t>
      </w:r>
      <w:r>
        <w:br/>
      </w:r>
      <w:r>
        <w:rPr>
          <w:rFonts w:ascii="Times New Roman"/>
          <w:b w:val="false"/>
          <w:i w:val="false"/>
          <w:color w:val="000000"/>
          <w:sz w:val="28"/>
        </w:rPr>
        <w:t>
</w:t>
      </w:r>
      <w:r>
        <w:rPr>
          <w:rFonts w:ascii="Times New Roman"/>
          <w:b w:val="false"/>
          <w:i w:val="false"/>
          <w:color w:val="000000"/>
          <w:sz w:val="28"/>
        </w:rPr>
        <w:t>
      1) обеспечить целевое использование кредитных ресурсов полученных от МИО;</w:t>
      </w:r>
      <w:r>
        <w:br/>
      </w:r>
      <w:r>
        <w:rPr>
          <w:rFonts w:ascii="Times New Roman"/>
          <w:b w:val="false"/>
          <w:i w:val="false"/>
          <w:color w:val="000000"/>
          <w:sz w:val="28"/>
        </w:rPr>
        <w:t>
</w:t>
      </w:r>
      <w:r>
        <w:rPr>
          <w:rFonts w:ascii="Times New Roman"/>
          <w:b w:val="false"/>
          <w:i w:val="false"/>
          <w:color w:val="000000"/>
          <w:sz w:val="28"/>
        </w:rPr>
        <w:t>
      2) предоставлять кредитные ресурсы конечным заемщикам, а также КО на конкурсной основе для последующего кредитования конечных заемщиков в регионе;</w:t>
      </w:r>
      <w:r>
        <w:br/>
      </w:r>
      <w:r>
        <w:rPr>
          <w:rFonts w:ascii="Times New Roman"/>
          <w:b w:val="false"/>
          <w:i w:val="false"/>
          <w:color w:val="000000"/>
          <w:sz w:val="28"/>
        </w:rPr>
        <w:t>
</w:t>
      </w:r>
      <w:r>
        <w:rPr>
          <w:rFonts w:ascii="Times New Roman"/>
          <w:b w:val="false"/>
          <w:i w:val="false"/>
          <w:color w:val="000000"/>
          <w:sz w:val="28"/>
        </w:rPr>
        <w:t>
      3) вести мониторинг освоения и целевого использования кредитных ресурсов кредитных организаций и конечных заемщиков при их непосредственном кредитовании в соответствии с кредитным договором;</w:t>
      </w:r>
      <w:r>
        <w:br/>
      </w:r>
      <w:r>
        <w:rPr>
          <w:rFonts w:ascii="Times New Roman"/>
          <w:b w:val="false"/>
          <w:i w:val="false"/>
          <w:color w:val="000000"/>
          <w:sz w:val="28"/>
        </w:rPr>
        <w:t>
</w:t>
      </w:r>
      <w:r>
        <w:rPr>
          <w:rFonts w:ascii="Times New Roman"/>
          <w:b w:val="false"/>
          <w:i w:val="false"/>
          <w:color w:val="000000"/>
          <w:sz w:val="28"/>
        </w:rPr>
        <w:t>
      4) нести иные обязанности, вытекающие из настоящего Соглашения.</w:t>
      </w:r>
    </w:p>
    <w:bookmarkEnd w:id="19"/>
    <w:bookmarkStart w:name="z197" w:id="20"/>
    <w:p>
      <w:pPr>
        <w:spacing w:after="0"/>
        <w:ind w:left="0"/>
        <w:jc w:val="left"/>
      </w:pPr>
      <w:r>
        <w:rPr>
          <w:rFonts w:ascii="Times New Roman"/>
          <w:b/>
          <w:i w:val="false"/>
          <w:color w:val="000000"/>
        </w:rPr>
        <w:t xml:space="preserve"> 
4. Ответственность Сторон</w:t>
      </w:r>
    </w:p>
    <w:bookmarkEnd w:id="20"/>
    <w:bookmarkStart w:name="z198" w:id="21"/>
    <w:p>
      <w:pPr>
        <w:spacing w:after="0"/>
        <w:ind w:left="0"/>
        <w:jc w:val="both"/>
      </w:pPr>
      <w:r>
        <w:rPr>
          <w:rFonts w:ascii="Times New Roman"/>
          <w:b w:val="false"/>
          <w:i w:val="false"/>
          <w:color w:val="000000"/>
          <w:sz w:val="28"/>
        </w:rPr>
        <w:t>
      Каждая из Сторон в настоящем Соглашении несет ответственность за неисполнение и/или ненадлежащее исполнение обязательств, вытекающих из настоящего Соглашения, в соответствии с законодательством Республики Казахстан.</w:t>
      </w:r>
    </w:p>
    <w:bookmarkEnd w:id="21"/>
    <w:bookmarkStart w:name="z199" w:id="22"/>
    <w:p>
      <w:pPr>
        <w:spacing w:after="0"/>
        <w:ind w:left="0"/>
        <w:jc w:val="left"/>
      </w:pPr>
      <w:r>
        <w:rPr>
          <w:rFonts w:ascii="Times New Roman"/>
          <w:b/>
          <w:i w:val="false"/>
          <w:color w:val="000000"/>
        </w:rPr>
        <w:t xml:space="preserve"> 
5. Конфиденциальность</w:t>
      </w:r>
    </w:p>
    <w:bookmarkEnd w:id="22"/>
    <w:bookmarkStart w:name="z200" w:id="23"/>
    <w:p>
      <w:pPr>
        <w:spacing w:after="0"/>
        <w:ind w:left="0"/>
        <w:jc w:val="both"/>
      </w:pPr>
      <w:r>
        <w:rPr>
          <w:rFonts w:ascii="Times New Roman"/>
          <w:b w:val="false"/>
          <w:i w:val="false"/>
          <w:color w:val="000000"/>
          <w:sz w:val="28"/>
        </w:rPr>
        <w:t>
      1. Настоящим Стороны соглашаются, что информация, касающаяся условий настоящего Соглашения, финансовая, коммерческая и иная информация, полученная ими в ходе заключения и исполнения Соглашения, является конфиденциальной и не подлежит разглашению третьим лицам за исключением случаев, прямо предусмотренных Соглашением и/или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Настоящим МИО предоставляет уполномоченной региональной организации право предоставлять информацию, касающуюся заключения и исполнения настоящего Соглашения, Акционеру уполномоченной региональной организации и иным государственным органам в рамках предоставления отчетов о реализации Программы согласно приложению 2 к настоящему Соглашению.</w:t>
      </w:r>
    </w:p>
    <w:bookmarkEnd w:id="23"/>
    <w:bookmarkStart w:name="z217" w:id="24"/>
    <w:p>
      <w:pPr>
        <w:spacing w:after="0"/>
        <w:ind w:left="0"/>
        <w:jc w:val="left"/>
      </w:pPr>
      <w:r>
        <w:rPr>
          <w:rFonts w:ascii="Times New Roman"/>
          <w:b/>
          <w:i w:val="false"/>
          <w:color w:val="000000"/>
        </w:rPr>
        <w:t xml:space="preserve"> 
6. Разрешение споров</w:t>
      </w:r>
    </w:p>
    <w:bookmarkEnd w:id="24"/>
    <w:bookmarkStart w:name="z228" w:id="25"/>
    <w:p>
      <w:pPr>
        <w:spacing w:after="0"/>
        <w:ind w:left="0"/>
        <w:jc w:val="both"/>
      </w:pPr>
      <w:r>
        <w:rPr>
          <w:rFonts w:ascii="Times New Roman"/>
          <w:b w:val="false"/>
          <w:i w:val="false"/>
          <w:color w:val="000000"/>
          <w:sz w:val="28"/>
        </w:rPr>
        <w:t>
      1. Все споры и разногласия, связанные или вытекающие из Соглашения,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Соглашение интерпретируется и регулируется в соответствии с законодательством Республики Казахстан.</w:t>
      </w:r>
    </w:p>
    <w:bookmarkEnd w:id="25"/>
    <w:bookmarkStart w:name="z230" w:id="26"/>
    <w:p>
      <w:pPr>
        <w:spacing w:after="0"/>
        <w:ind w:left="0"/>
        <w:jc w:val="left"/>
      </w:pPr>
      <w:r>
        <w:rPr>
          <w:rFonts w:ascii="Times New Roman"/>
          <w:b/>
          <w:i w:val="false"/>
          <w:color w:val="000000"/>
        </w:rPr>
        <w:t xml:space="preserve"> 
7. Заключительные положения</w:t>
      </w:r>
    </w:p>
    <w:bookmarkEnd w:id="26"/>
    <w:bookmarkStart w:name="z231" w:id="27"/>
    <w:p>
      <w:pPr>
        <w:spacing w:after="0"/>
        <w:ind w:left="0"/>
        <w:jc w:val="both"/>
      </w:pPr>
      <w:r>
        <w:rPr>
          <w:rFonts w:ascii="Times New Roman"/>
          <w:b w:val="false"/>
          <w:i w:val="false"/>
          <w:color w:val="000000"/>
          <w:sz w:val="28"/>
        </w:rPr>
        <w:t>
      1. Положения Соглашения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Соглашением.</w:t>
      </w:r>
      <w:r>
        <w:br/>
      </w:r>
      <w:r>
        <w:rPr>
          <w:rFonts w:ascii="Times New Roman"/>
          <w:b w:val="false"/>
          <w:i w:val="false"/>
          <w:color w:val="000000"/>
          <w:sz w:val="28"/>
        </w:rPr>
        <w:t>
</w:t>
      </w:r>
      <w:r>
        <w:rPr>
          <w:rFonts w:ascii="Times New Roman"/>
          <w:b w:val="false"/>
          <w:i w:val="false"/>
          <w:color w:val="000000"/>
          <w:sz w:val="28"/>
        </w:rPr>
        <w:t>
      2. Настоящее Соглашение составлено в 2 (двух) идентичных экземплярах по 1 (одному) экземпляру для каждой из Сторон, каждый из которых имеет равную юридическую силу.</w:t>
      </w:r>
      <w:r>
        <w:br/>
      </w:r>
      <w:r>
        <w:rPr>
          <w:rFonts w:ascii="Times New Roman"/>
          <w:b w:val="false"/>
          <w:i w:val="false"/>
          <w:color w:val="000000"/>
          <w:sz w:val="28"/>
        </w:rPr>
        <w:t>
</w:t>
      </w:r>
      <w:r>
        <w:rPr>
          <w:rFonts w:ascii="Times New Roman"/>
          <w:b w:val="false"/>
          <w:i w:val="false"/>
          <w:color w:val="000000"/>
          <w:sz w:val="28"/>
        </w:rPr>
        <w:t>
      3. Настоящее Соглашение вступает в силу со дня подписания и действует до полного выполнения Сторонами своих обязательств по Соглашению.</w:t>
      </w:r>
      <w:r>
        <w:br/>
      </w:r>
      <w:r>
        <w:rPr>
          <w:rFonts w:ascii="Times New Roman"/>
          <w:b w:val="false"/>
          <w:i w:val="false"/>
          <w:color w:val="000000"/>
          <w:sz w:val="28"/>
        </w:rPr>
        <w:t>
</w:t>
      </w:r>
      <w:r>
        <w:rPr>
          <w:rFonts w:ascii="Times New Roman"/>
          <w:b w:val="false"/>
          <w:i w:val="false"/>
          <w:color w:val="000000"/>
          <w:sz w:val="28"/>
        </w:rPr>
        <w:t>
      4. Стороны согласны с тем, что после подписания Соглашения все предыдущие обсуждения, представления, а также переписка теряют юридическую силу и заменяются текстом Соглашения.</w:t>
      </w:r>
      <w:r>
        <w:br/>
      </w:r>
      <w:r>
        <w:rPr>
          <w:rFonts w:ascii="Times New Roman"/>
          <w:b w:val="false"/>
          <w:i w:val="false"/>
          <w:color w:val="000000"/>
          <w:sz w:val="28"/>
        </w:rPr>
        <w:t>
</w:t>
      </w:r>
      <w:r>
        <w:rPr>
          <w:rFonts w:ascii="Times New Roman"/>
          <w:b w:val="false"/>
          <w:i w:val="false"/>
          <w:color w:val="000000"/>
          <w:sz w:val="28"/>
        </w:rPr>
        <w:t>
      5. Во всем ином, не предусмотренном Соглашением, Стороны руководствуются действующим законодательством Республики Казахстан.</w:t>
      </w:r>
    </w:p>
    <w:bookmarkEnd w:id="27"/>
    <w:bookmarkStart w:name="z236" w:id="28"/>
    <w:p>
      <w:pPr>
        <w:spacing w:after="0"/>
        <w:ind w:left="0"/>
        <w:jc w:val="left"/>
      </w:pPr>
      <w:r>
        <w:rPr>
          <w:rFonts w:ascii="Times New Roman"/>
          <w:b/>
          <w:i w:val="false"/>
          <w:color w:val="000000"/>
        </w:rPr>
        <w:t xml:space="preserve"> 
8. Адреса, банковские реквизиты и подписи Сторон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МИО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w:t>
            </w:r>
          </w:p>
        </w:tc>
      </w:tr>
      <w:tr>
        <w:trPr>
          <w:trHeight w:val="2115"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«__________________»</w:t>
            </w:r>
            <w:r>
              <w:br/>
            </w:r>
            <w:r>
              <w:rPr>
                <w:rFonts w:ascii="Times New Roman"/>
                <w:b w:val="false"/>
                <w:i w:val="false"/>
                <w:color w:val="000000"/>
                <w:sz w:val="20"/>
              </w:rPr>
              <w:t xml:space="preserve">
Адрес:____________________ </w:t>
            </w:r>
            <w:r>
              <w:br/>
            </w:r>
            <w:r>
              <w:rPr>
                <w:rFonts w:ascii="Times New Roman"/>
                <w:b w:val="false"/>
                <w:i w:val="false"/>
                <w:color w:val="000000"/>
                <w:sz w:val="20"/>
              </w:rPr>
              <w:t>
_____________ ГУ Комитет казначейства</w:t>
            </w:r>
            <w:r>
              <w:br/>
            </w:r>
            <w:r>
              <w:rPr>
                <w:rFonts w:ascii="Times New Roman"/>
                <w:b w:val="false"/>
                <w:i w:val="false"/>
                <w:color w:val="000000"/>
                <w:sz w:val="20"/>
              </w:rPr>
              <w:t>
Министерства финансов РК</w:t>
            </w:r>
            <w:r>
              <w:br/>
            </w:r>
            <w:r>
              <w:rPr>
                <w:rFonts w:ascii="Times New Roman"/>
                <w:b w:val="false"/>
                <w:i w:val="false"/>
                <w:color w:val="000000"/>
                <w:sz w:val="20"/>
              </w:rPr>
              <w:t>
БИК ____________</w:t>
            </w:r>
            <w:r>
              <w:br/>
            </w:r>
            <w:r>
              <w:rPr>
                <w:rFonts w:ascii="Times New Roman"/>
                <w:b w:val="false"/>
                <w:i w:val="false"/>
                <w:color w:val="000000"/>
                <w:sz w:val="20"/>
              </w:rPr>
              <w:t>
IBAN ______________</w:t>
            </w:r>
            <w:r>
              <w:br/>
            </w:r>
            <w:r>
              <w:rPr>
                <w:rFonts w:ascii="Times New Roman"/>
                <w:b w:val="false"/>
                <w:i w:val="false"/>
                <w:color w:val="000000"/>
                <w:sz w:val="20"/>
              </w:rPr>
              <w:t>
БИН 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«_______________________»</w:t>
            </w:r>
            <w:r>
              <w:br/>
            </w:r>
            <w:r>
              <w:rPr>
                <w:rFonts w:ascii="Times New Roman"/>
                <w:b w:val="false"/>
                <w:i w:val="false"/>
                <w:color w:val="000000"/>
                <w:sz w:val="20"/>
              </w:rPr>
              <w:t>
Адрес: ____________________</w:t>
            </w:r>
            <w:r>
              <w:br/>
            </w:r>
            <w:r>
              <w:rPr>
                <w:rFonts w:ascii="Times New Roman"/>
                <w:b w:val="false"/>
                <w:i w:val="false"/>
                <w:color w:val="000000"/>
                <w:sz w:val="20"/>
              </w:rPr>
              <w:t>
       ____________________</w:t>
            </w:r>
            <w:r>
              <w:br/>
            </w:r>
            <w:r>
              <w:rPr>
                <w:rFonts w:ascii="Times New Roman"/>
                <w:b w:val="false"/>
                <w:i w:val="false"/>
                <w:color w:val="000000"/>
                <w:sz w:val="20"/>
              </w:rPr>
              <w:t>
Банк: «_______________»</w:t>
            </w:r>
            <w:r>
              <w:br/>
            </w:r>
            <w:r>
              <w:rPr>
                <w:rFonts w:ascii="Times New Roman"/>
                <w:b w:val="false"/>
                <w:i w:val="false"/>
                <w:color w:val="000000"/>
                <w:sz w:val="20"/>
              </w:rPr>
              <w:t>
БИК: ___________</w:t>
            </w:r>
            <w:r>
              <w:br/>
            </w:r>
            <w:r>
              <w:rPr>
                <w:rFonts w:ascii="Times New Roman"/>
                <w:b w:val="false"/>
                <w:i w:val="false"/>
                <w:color w:val="000000"/>
                <w:sz w:val="20"/>
              </w:rPr>
              <w:t>
IBAN: (номер счета)_______________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 ГУ «______________________»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«_______________________»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_________________(Ф.И.О)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__________________(Ф.И.О)</w:t>
            </w:r>
          </w:p>
        </w:tc>
      </w:tr>
    </w:tbl>
    <w:p>
      <w:pPr>
        <w:spacing w:after="0"/>
        <w:ind w:left="0"/>
        <w:jc w:val="left"/>
      </w:pPr>
      <w:r>
        <w:rPr>
          <w:rFonts w:ascii="Times New Roman"/>
          <w:b/>
          <w:i w:val="false"/>
          <w:color w:val="000000"/>
        </w:rPr>
        <w:t xml:space="preserve">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5792"/>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2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Соглашению о кредитовании проектов  </w:t>
      </w:r>
      <w:r>
        <w:br/>
      </w:r>
      <w:r>
        <w:rPr>
          <w:rFonts w:ascii="Times New Roman"/>
          <w:b w:val="false"/>
          <w:i w:val="false"/>
          <w:color w:val="000000"/>
          <w:sz w:val="28"/>
        </w:rPr>
        <w:t xml:space="preserve">
в рамках второго направления     </w:t>
      </w:r>
      <w:r>
        <w:br/>
      </w:r>
      <w:r>
        <w:rPr>
          <w:rFonts w:ascii="Times New Roman"/>
          <w:b w:val="false"/>
          <w:i w:val="false"/>
          <w:color w:val="000000"/>
          <w:sz w:val="28"/>
        </w:rPr>
        <w:t>
Программы Дорожная карта занятости 2020</w:t>
      </w:r>
    </w:p>
    <w:bookmarkEnd w:id="29"/>
    <w:bookmarkStart w:name="z202" w:id="30"/>
    <w:p>
      <w:pPr>
        <w:spacing w:after="0"/>
        <w:ind w:left="0"/>
        <w:jc w:val="left"/>
      </w:pPr>
      <w:r>
        <w:rPr>
          <w:rFonts w:ascii="Times New Roman"/>
          <w:b/>
          <w:i w:val="false"/>
          <w:color w:val="000000"/>
        </w:rPr>
        <w:t xml:space="preserve"> 
Примерный перечень</w:t>
      </w:r>
      <w:r>
        <w:rPr>
          <w:rFonts w:ascii="Times New Roman"/>
          <w:b/>
          <w:i w:val="false"/>
          <w:color w:val="000000"/>
          <w:vertAlign w:val="superscript"/>
        </w:rPr>
        <w:t>*1</w:t>
      </w:r>
      <w:r>
        <w:br/>
      </w:r>
      <w:r>
        <w:rPr>
          <w:rFonts w:ascii="Times New Roman"/>
          <w:b/>
          <w:i w:val="false"/>
          <w:color w:val="000000"/>
        </w:rPr>
        <w:t>
приоритетных направлений развития предпринимательства</w:t>
      </w:r>
      <w:r>
        <w:br/>
      </w:r>
      <w:r>
        <w:rPr>
          <w:rFonts w:ascii="Times New Roman"/>
          <w:b/>
          <w:i w:val="false"/>
          <w:color w:val="000000"/>
        </w:rPr>
        <w:t>
на селе в разрезе отраслей экономики</w:t>
      </w:r>
    </w:p>
    <w:bookmarkEnd w:id="30"/>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2050"/>
      </w:tblGrid>
      <w:tr>
        <w:trPr>
          <w:trHeight w:val="4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Агропромышленный комплекс</w:t>
            </w:r>
          </w:p>
        </w:tc>
      </w:tr>
      <w:tr>
        <w:trPr>
          <w:trHeight w:val="19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Растениеводство и животноводство, охота и предоставление услуг в этих</w:t>
            </w:r>
            <w:r>
              <w:br/>
            </w:r>
            <w:r>
              <w:rPr>
                <w:rFonts w:ascii="Times New Roman"/>
                <w:b w:val="false"/>
                <w:i w:val="false"/>
                <w:color w:val="000000"/>
                <w:sz w:val="20"/>
              </w:rPr>
              <w:t>
областях, за исключением 01.11 Выращивание зерновых культур</w:t>
            </w:r>
          </w:p>
        </w:tc>
      </w:tr>
      <w:tr>
        <w:trPr>
          <w:trHeight w:val="4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Лесоводство и лесозаготовки</w:t>
            </w:r>
          </w:p>
        </w:tc>
      </w:tr>
      <w:tr>
        <w:trPr>
          <w:trHeight w:val="4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питания</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солода</w:t>
            </w:r>
          </w:p>
        </w:tc>
      </w:tr>
      <w:tr>
        <w:trPr>
          <w:trHeight w:val="4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минеральных вод и других безалкогольных напитков</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Легкая промышленность</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текстильных изделий</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одежды</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кожаной и относящейся к ней продукции</w:t>
            </w:r>
          </w:p>
        </w:tc>
      </w:tr>
      <w:tr>
        <w:trPr>
          <w:trHeight w:val="42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деревянных и пробковых изделий, кроме мебели; производство изделий из соломки и материалов для плетения</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бумаги и бумажной продукции</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строительных материалов</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строительных материалов</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металлообработка, машиностроение</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установка машин и оборудования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организации проживания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 и социальные услуги</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здравоохранения</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 развлечение и отдых</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библиотек, архивов, музеев и других учреждений культурного обслуживания</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спорта</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прочих видов услуг</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компьютеров, предметов личного потребления и бытовых товаров</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59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За исключением видов предпринимательской деятельности, определенных </w:t>
      </w:r>
      <w:r>
        <w:rPr>
          <w:rFonts w:ascii="Times New Roman"/>
          <w:b w:val="false"/>
          <w:i w:val="false"/>
          <w:color w:val="000000"/>
          <w:sz w:val="28"/>
        </w:rPr>
        <w:t>п. 4</w:t>
      </w:r>
      <w:r>
        <w:rPr>
          <w:rFonts w:ascii="Times New Roman"/>
          <w:b w:val="false"/>
          <w:i w:val="false"/>
          <w:color w:val="000000"/>
          <w:sz w:val="28"/>
        </w:rPr>
        <w:t xml:space="preserve"> статьи 6 Закона Республики Казахстан «О частном предпринимательстве»</w:t>
      </w:r>
    </w:p>
    <w:bookmarkStart w:name="z204"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о кредитовании проектов  </w:t>
      </w:r>
      <w:r>
        <w:br/>
      </w:r>
      <w:r>
        <w:rPr>
          <w:rFonts w:ascii="Times New Roman"/>
          <w:b w:val="false"/>
          <w:i w:val="false"/>
          <w:color w:val="000000"/>
          <w:sz w:val="28"/>
        </w:rPr>
        <w:t xml:space="preserve">
в рамках второго направления     </w:t>
      </w:r>
      <w:r>
        <w:br/>
      </w:r>
      <w:r>
        <w:rPr>
          <w:rFonts w:ascii="Times New Roman"/>
          <w:b w:val="false"/>
          <w:i w:val="false"/>
          <w:color w:val="000000"/>
          <w:sz w:val="28"/>
        </w:rPr>
        <w:t>
Программы Дорожная карта занятости 2020</w:t>
      </w:r>
    </w:p>
    <w:bookmarkEnd w:id="31"/>
    <w:bookmarkStart w:name="z205" w:id="32"/>
    <w:p>
      <w:pPr>
        <w:spacing w:after="0"/>
        <w:ind w:left="0"/>
        <w:jc w:val="both"/>
      </w:pPr>
      <w:r>
        <w:rPr>
          <w:rFonts w:ascii="Times New Roman"/>
          <w:b w:val="false"/>
          <w:i w:val="false"/>
          <w:color w:val="000000"/>
          <w:sz w:val="28"/>
        </w:rPr>
        <w:t>
</w:t>
      </w: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о выдаче микрокредитов конечным заемщикам</w:t>
      </w:r>
    </w:p>
    <w:bookmarkEnd w:id="32"/>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348"/>
        <w:gridCol w:w="1348"/>
        <w:gridCol w:w="1483"/>
        <w:gridCol w:w="3102"/>
        <w:gridCol w:w="1078"/>
        <w:gridCol w:w="1349"/>
        <w:gridCol w:w="1349"/>
        <w:gridCol w:w="1619"/>
      </w:tblGrid>
      <w:tr>
        <w:trPr>
          <w:trHeight w:val="18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Конечного заемщика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проекта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КО</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 Заемных средств (с указанием наименования и суммы каждого направления заемных средств)</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кредита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кредито-</w:t>
            </w:r>
            <w:r>
              <w:br/>
            </w:r>
            <w:r>
              <w:rPr>
                <w:rFonts w:ascii="Times New Roman"/>
                <w:b w:val="false"/>
                <w:i w:val="false"/>
                <w:color w:val="000000"/>
                <w:sz w:val="20"/>
              </w:rPr>
              <w:t>
</w:t>
            </w:r>
            <w:r>
              <w:rPr>
                <w:rFonts w:ascii="Times New Roman"/>
                <w:b w:val="false"/>
                <w:i w:val="false"/>
                <w:color w:val="000000"/>
                <w:sz w:val="20"/>
              </w:rPr>
              <w:t>вания, месяцы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кредита,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w:t>
            </w:r>
            <w:r>
              <w:br/>
            </w:r>
            <w:r>
              <w:rPr>
                <w:rFonts w:ascii="Times New Roman"/>
                <w:b w:val="false"/>
                <w:i w:val="false"/>
                <w:color w:val="000000"/>
                <w:sz w:val="20"/>
              </w:rPr>
              <w:t>
</w:t>
            </w:r>
            <w:r>
              <w:rPr>
                <w:rFonts w:ascii="Times New Roman"/>
                <w:b w:val="false"/>
                <w:i w:val="false"/>
                <w:color w:val="000000"/>
                <w:sz w:val="20"/>
              </w:rPr>
              <w:t>дения по кредиту</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044"/>
        <w:gridCol w:w="2863"/>
        <w:gridCol w:w="1226"/>
        <w:gridCol w:w="1363"/>
        <w:gridCol w:w="954"/>
        <w:gridCol w:w="1773"/>
      </w:tblGrid>
      <w:tr>
        <w:trPr>
          <w:trHeight w:val="300"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Meсто реализации (р-н, город)</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рабочие места, создаваемые за счет проекта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конкурсной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Договора о предоставлении</w:t>
            </w:r>
            <w:r>
              <w:br/>
            </w:r>
            <w:r>
              <w:rPr>
                <w:rFonts w:ascii="Times New Roman"/>
                <w:b w:val="false"/>
                <w:i w:val="false"/>
                <w:color w:val="000000"/>
                <w:sz w:val="20"/>
              </w:rPr>
              <w:t>
</w:t>
            </w:r>
            <w:r>
              <w:rPr>
                <w:rFonts w:ascii="Times New Roman"/>
                <w:b w:val="false"/>
                <w:i w:val="false"/>
                <w:color w:val="000000"/>
                <w:sz w:val="20"/>
              </w:rPr>
              <w:t>кредита</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Должностное лицо __________________________ Ф.И.О</w:t>
      </w:r>
      <w:r>
        <w:br/>
      </w:r>
      <w:r>
        <w:rPr>
          <w:rFonts w:ascii="Times New Roman"/>
          <w:b w:val="false"/>
          <w:i w:val="false"/>
          <w:color w:val="000000"/>
          <w:sz w:val="28"/>
        </w:rPr>
        <w:t>
                             подпись, печать</w:t>
      </w:r>
      <w:r>
        <w:br/>
      </w:r>
      <w:r>
        <w:rPr>
          <w:rFonts w:ascii="Times New Roman"/>
          <w:b w:val="false"/>
          <w:i w:val="false"/>
          <w:color w:val="000000"/>
          <w:sz w:val="28"/>
        </w:rPr>
        <w:t>
      Ответственный работник _______________________ Ф.И.О</w:t>
      </w:r>
      <w:r>
        <w:br/>
      </w:r>
      <w:r>
        <w:rPr>
          <w:rFonts w:ascii="Times New Roman"/>
          <w:b w:val="false"/>
          <w:i w:val="false"/>
          <w:color w:val="000000"/>
          <w:sz w:val="28"/>
        </w:rPr>
        <w:t>
                                    подпись</w:t>
      </w:r>
    </w:p>
    <w:bookmarkStart w:name="z206" w:id="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33"/>
    <w:bookmarkStart w:name="z207" w:id="34"/>
    <w:p>
      <w:pPr>
        <w:spacing w:after="0"/>
        <w:ind w:left="0"/>
        <w:jc w:val="both"/>
      </w:pPr>
      <w:r>
        <w:rPr>
          <w:rFonts w:ascii="Times New Roman"/>
          <w:b w:val="false"/>
          <w:i w:val="false"/>
          <w:color w:val="000000"/>
          <w:sz w:val="28"/>
        </w:rPr>
        <w:t>
</w:t>
      </w:r>
      <w:r>
        <w:rPr>
          <w:rFonts w:ascii="Times New Roman"/>
          <w:b/>
          <w:i w:val="false"/>
          <w:color w:val="000000"/>
          <w:sz w:val="28"/>
        </w:rPr>
        <w:t>             Требования, предъявляемые к залоговому</w:t>
      </w:r>
      <w:r>
        <w:br/>
      </w:r>
      <w:r>
        <w:rPr>
          <w:rFonts w:ascii="Times New Roman"/>
          <w:b w:val="false"/>
          <w:i w:val="false"/>
          <w:color w:val="000000"/>
          <w:sz w:val="28"/>
        </w:rPr>
        <w:t>
                 </w:t>
      </w:r>
      <w:r>
        <w:rPr>
          <w:rFonts w:ascii="Times New Roman"/>
          <w:b/>
          <w:i w:val="false"/>
          <w:color w:val="000000"/>
          <w:sz w:val="28"/>
        </w:rPr>
        <w:t>обеспечению кредитных организаций</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95"/>
        <w:gridCol w:w="2472"/>
        <w:gridCol w:w="2233"/>
        <w:gridCol w:w="2234"/>
        <w:gridCol w:w="2049"/>
        <w:gridCol w:w="2444"/>
      </w:tblGrid>
      <w:tr>
        <w:trPr>
          <w:trHeight w:val="69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Залогодатель</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обеспечения</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обязательств</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Обеспеченности</w:t>
            </w:r>
            <w:r>
              <w:br/>
            </w:r>
            <w:r>
              <w:rPr>
                <w:rFonts w:ascii="Times New Roman"/>
                <w:b w:val="false"/>
                <w:i w:val="false"/>
                <w:color w:val="000000"/>
                <w:sz w:val="20"/>
              </w:rPr>
              <w:t>
</w:t>
            </w:r>
            <w:r>
              <w:rPr>
                <w:rFonts w:ascii="Times New Roman"/>
                <w:b w:val="false"/>
                <w:i w:val="false"/>
                <w:color w:val="000000"/>
                <w:sz w:val="20"/>
              </w:rPr>
              <w:t>(соотношение</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кредитных</w:t>
            </w:r>
            <w:r>
              <w:br/>
            </w:r>
            <w:r>
              <w:rPr>
                <w:rFonts w:ascii="Times New Roman"/>
                <w:b w:val="false"/>
                <w:i w:val="false"/>
                <w:color w:val="000000"/>
                <w:sz w:val="20"/>
              </w:rPr>
              <w:t>
</w:t>
            </w:r>
            <w:r>
              <w:rPr>
                <w:rFonts w:ascii="Times New Roman"/>
                <w:b w:val="false"/>
                <w:i w:val="false"/>
                <w:color w:val="000000"/>
                <w:sz w:val="20"/>
              </w:rPr>
              <w:t>ресурсов с</w:t>
            </w:r>
            <w:r>
              <w:br/>
            </w:r>
            <w:r>
              <w:rPr>
                <w:rFonts w:ascii="Times New Roman"/>
                <w:b w:val="false"/>
                <w:i w:val="false"/>
                <w:color w:val="000000"/>
                <w:sz w:val="20"/>
              </w:rPr>
              <w:t>
</w:t>
            </w:r>
            <w:r>
              <w:rPr>
                <w:rFonts w:ascii="Times New Roman"/>
                <w:b w:val="false"/>
                <w:i w:val="false"/>
                <w:color w:val="000000"/>
                <w:sz w:val="20"/>
              </w:rPr>
              <w:t>учетом суммы вознаграждения</w:t>
            </w:r>
            <w:r>
              <w:br/>
            </w:r>
            <w:r>
              <w:rPr>
                <w:rFonts w:ascii="Times New Roman"/>
                <w:b w:val="false"/>
                <w:i w:val="false"/>
                <w:color w:val="000000"/>
                <w:sz w:val="20"/>
              </w:rPr>
              <w:t>
</w:t>
            </w:r>
            <w:r>
              <w:rPr>
                <w:rFonts w:ascii="Times New Roman"/>
                <w:b w:val="false"/>
                <w:i w:val="false"/>
                <w:color w:val="000000"/>
                <w:sz w:val="20"/>
              </w:rPr>
              <w:t>к стоимости залогового обеспечения)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структуре залога, при сочетании I и II группы</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(ограничения минимальной доли),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(ограничения максимальной доли), %</w:t>
            </w:r>
          </w:p>
        </w:tc>
      </w:tr>
      <w:tr>
        <w:trPr>
          <w:trHeight w:val="75"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Заемщик (юридическое лицо);</w:t>
            </w:r>
            <w:r>
              <w:br/>
            </w:r>
            <w:r>
              <w:rPr>
                <w:rFonts w:ascii="Times New Roman"/>
                <w:b w:val="false"/>
                <w:i w:val="false"/>
                <w:color w:val="000000"/>
                <w:sz w:val="20"/>
              </w:rPr>
              <w:t>
</w:t>
            </w:r>
            <w:r>
              <w:rPr>
                <w:rFonts w:ascii="Times New Roman"/>
                <w:b w:val="false"/>
                <w:i w:val="false"/>
                <w:color w:val="000000"/>
                <w:sz w:val="20"/>
              </w:rPr>
              <w:t>2. любое третье лицо (юридическое либо физическое лицо)</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(депозит, деньги в закладе), гарантии юридических лиц (финансовое состояние, которое удовлетворяет уполномоченную региональную организацию)</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могут быть приняты для обеспечения исполнения обязательств на всю сумму запрашиваемого займа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ограничения</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Недвижимое имущество (здания, сооружения, жилые помещения, квартиры и т.д.)</w:t>
            </w:r>
          </w:p>
        </w:tc>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ограничения</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Движимое имущество (автотранспорт, сельхозтехника, автодорожная техника и др.)</w:t>
            </w:r>
          </w:p>
        </w:tc>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ограничения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r>
      <w:tr>
        <w:trPr>
          <w:trHeight w:val="705" w:hRule="atLeast"/>
        </w:trPr>
        <w:tc>
          <w:tcPr>
            <w:tcW w:w="0" w:type="auto"/>
            <w:vMerge/>
            <w:tcBorders>
              <w:top w:val="nil"/>
              <w:left w:val="single" w:color="cfcfcf" w:sz="5"/>
              <w:bottom w:val="single" w:color="cfcfcf" w:sz="5"/>
              <w:right w:val="single" w:color="cfcfcf" w:sz="5"/>
            </w:tcBorders>
          </w:tcP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участок или права землепользования (земельные участки, используемые для выращивания зерновых, овощных и т.д. (за исключение  пастбищ). Срок землепользования должен превышать срок предоставления кредита не менее чем на 3 (три) года)</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могут быть приняты для обеспечения исполнения обязательств в сочетании с I группой</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ограничения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растениеводства (зерно)</w:t>
            </w:r>
          </w:p>
        </w:tc>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ограничения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животные (лошади, верблюды, КРС)</w:t>
            </w:r>
          </w:p>
        </w:tc>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ограничения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w:t>
            </w:r>
          </w:p>
        </w:tc>
      </w:tr>
    </w:tbl>
    <w:bookmarkStart w:name="z208" w:id="3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35"/>
    <w:bookmarkStart w:name="z209" w:id="36"/>
    <w:p>
      <w:pPr>
        <w:spacing w:after="0"/>
        <w:ind w:left="0"/>
        <w:jc w:val="both"/>
      </w:pPr>
      <w:r>
        <w:rPr>
          <w:rFonts w:ascii="Times New Roman"/>
          <w:b w:val="false"/>
          <w:i w:val="false"/>
          <w:color w:val="000000"/>
          <w:sz w:val="28"/>
        </w:rPr>
        <w:t>
</w:t>
      </w:r>
      <w:r>
        <w:rPr>
          <w:rFonts w:ascii="Times New Roman"/>
          <w:b/>
          <w:i w:val="false"/>
          <w:color w:val="000000"/>
          <w:sz w:val="28"/>
        </w:rPr>
        <w:t>     Квалификационные требования к кредитным организациям</w:t>
      </w:r>
    </w:p>
    <w:bookmarkEnd w:id="36"/>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4019"/>
        <w:gridCol w:w="5106"/>
        <w:gridCol w:w="3959"/>
      </w:tblGrid>
      <w:tr>
        <w:trPr>
          <w:trHeight w:val="405"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Кредитные организации</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МФО (МКО)</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статус</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МФО (МКО) в соответствии с законодательством РК</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в соответствии с законодательством РК</w:t>
            </w:r>
          </w:p>
        </w:tc>
      </w:tr>
      <w:tr>
        <w:trPr>
          <w:trHeight w:val="9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осуществления непрерывной деятельности по предоставлению услуг микрокредитования на рынке</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 месяцев (срок</w:t>
            </w:r>
            <w:r>
              <w:br/>
            </w:r>
            <w:r>
              <w:rPr>
                <w:rFonts w:ascii="Times New Roman"/>
                <w:b w:val="false"/>
                <w:i w:val="false"/>
                <w:color w:val="000000"/>
                <w:sz w:val="20"/>
              </w:rPr>
              <w:t>
</w:t>
            </w:r>
            <w:r>
              <w:rPr>
                <w:rFonts w:ascii="Times New Roman"/>
                <w:b w:val="false"/>
                <w:i w:val="false"/>
                <w:color w:val="000000"/>
                <w:sz w:val="20"/>
              </w:rPr>
              <w:t>определяется с даты выдачи</w:t>
            </w:r>
            <w:r>
              <w:br/>
            </w:r>
            <w:r>
              <w:rPr>
                <w:rFonts w:ascii="Times New Roman"/>
                <w:b w:val="false"/>
                <w:i w:val="false"/>
                <w:color w:val="000000"/>
                <w:sz w:val="20"/>
              </w:rPr>
              <w:t>
</w:t>
            </w:r>
            <w:r>
              <w:rPr>
                <w:rFonts w:ascii="Times New Roman"/>
                <w:b w:val="false"/>
                <w:i w:val="false"/>
                <w:color w:val="000000"/>
                <w:sz w:val="20"/>
              </w:rPr>
              <w:t>первого кредита)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или отсутствие</w:t>
            </w:r>
            <w:r>
              <w:br/>
            </w:r>
            <w:r>
              <w:rPr>
                <w:rFonts w:ascii="Times New Roman"/>
                <w:b w:val="false"/>
                <w:i w:val="false"/>
                <w:color w:val="000000"/>
                <w:sz w:val="20"/>
              </w:rPr>
              <w:t>
</w:t>
            </w:r>
            <w:r>
              <w:rPr>
                <w:rFonts w:ascii="Times New Roman"/>
                <w:b w:val="false"/>
                <w:i w:val="false"/>
                <w:color w:val="000000"/>
                <w:sz w:val="20"/>
              </w:rPr>
              <w:t>задолженности перед</w:t>
            </w:r>
            <w:r>
              <w:br/>
            </w:r>
            <w:r>
              <w:rPr>
                <w:rFonts w:ascii="Times New Roman"/>
                <w:b w:val="false"/>
                <w:i w:val="false"/>
                <w:color w:val="000000"/>
                <w:sz w:val="20"/>
              </w:rPr>
              <w:t>
</w:t>
            </w:r>
            <w:r>
              <w:rPr>
                <w:rFonts w:ascii="Times New Roman"/>
                <w:b w:val="false"/>
                <w:i w:val="false"/>
                <w:color w:val="000000"/>
                <w:sz w:val="20"/>
              </w:rPr>
              <w:t>бюджетом или БВУ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просроченной</w:t>
            </w:r>
            <w:r>
              <w:br/>
            </w:r>
            <w:r>
              <w:rPr>
                <w:rFonts w:ascii="Times New Roman"/>
                <w:b w:val="false"/>
                <w:i w:val="false"/>
                <w:color w:val="000000"/>
                <w:sz w:val="20"/>
              </w:rPr>
              <w:t>
</w:t>
            </w:r>
            <w:r>
              <w:rPr>
                <w:rFonts w:ascii="Times New Roman"/>
                <w:b w:val="false"/>
                <w:i w:val="false"/>
                <w:color w:val="000000"/>
                <w:sz w:val="20"/>
              </w:rPr>
              <w:t>задолженности перед БВУ и</w:t>
            </w:r>
            <w:r>
              <w:br/>
            </w:r>
            <w:r>
              <w:rPr>
                <w:rFonts w:ascii="Times New Roman"/>
                <w:b w:val="false"/>
                <w:i w:val="false"/>
                <w:color w:val="000000"/>
                <w:sz w:val="20"/>
              </w:rPr>
              <w:t>
</w:t>
            </w:r>
            <w:r>
              <w:rPr>
                <w:rFonts w:ascii="Times New Roman"/>
                <w:b w:val="false"/>
                <w:i w:val="false"/>
                <w:color w:val="000000"/>
                <w:sz w:val="20"/>
              </w:rPr>
              <w:t>другими финансовыми институтами</w:t>
            </w:r>
            <w:r>
              <w:br/>
            </w:r>
            <w:r>
              <w:rPr>
                <w:rFonts w:ascii="Times New Roman"/>
                <w:b w:val="false"/>
                <w:i w:val="false"/>
                <w:color w:val="000000"/>
                <w:sz w:val="20"/>
              </w:rPr>
              <w:t>
</w:t>
            </w:r>
            <w:r>
              <w:rPr>
                <w:rFonts w:ascii="Times New Roman"/>
                <w:b w:val="false"/>
                <w:i w:val="false"/>
                <w:color w:val="000000"/>
                <w:sz w:val="20"/>
              </w:rPr>
              <w:t>на последнюю отчетную дату</w:t>
            </w:r>
            <w:r>
              <w:br/>
            </w:r>
            <w:r>
              <w:rPr>
                <w:rFonts w:ascii="Times New Roman"/>
                <w:b w:val="false"/>
                <w:i w:val="false"/>
                <w:color w:val="000000"/>
                <w:sz w:val="20"/>
              </w:rPr>
              <w:t>
</w:t>
            </w:r>
            <w:r>
              <w:rPr>
                <w:rFonts w:ascii="Times New Roman"/>
                <w:b w:val="false"/>
                <w:i w:val="false"/>
                <w:color w:val="000000"/>
                <w:sz w:val="20"/>
              </w:rPr>
              <w:t>(текущий месяц подачи заявки)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просроченной</w:t>
            </w:r>
            <w:r>
              <w:br/>
            </w:r>
            <w:r>
              <w:rPr>
                <w:rFonts w:ascii="Times New Roman"/>
                <w:b w:val="false"/>
                <w:i w:val="false"/>
                <w:color w:val="000000"/>
                <w:sz w:val="20"/>
              </w:rPr>
              <w:t>
</w:t>
            </w:r>
            <w:r>
              <w:rPr>
                <w:rFonts w:ascii="Times New Roman"/>
                <w:b w:val="false"/>
                <w:i w:val="false"/>
                <w:color w:val="000000"/>
                <w:sz w:val="20"/>
              </w:rPr>
              <w:t>задолженности перед БВУ</w:t>
            </w:r>
            <w:r>
              <w:br/>
            </w:r>
            <w:r>
              <w:rPr>
                <w:rFonts w:ascii="Times New Roman"/>
                <w:b w:val="false"/>
                <w:i w:val="false"/>
                <w:color w:val="000000"/>
                <w:sz w:val="20"/>
              </w:rPr>
              <w:t>
</w:t>
            </w:r>
            <w:r>
              <w:rPr>
                <w:rFonts w:ascii="Times New Roman"/>
                <w:b w:val="false"/>
                <w:i w:val="false"/>
                <w:color w:val="000000"/>
                <w:sz w:val="20"/>
              </w:rPr>
              <w:t>и другими финансовыми</w:t>
            </w:r>
            <w:r>
              <w:br/>
            </w:r>
            <w:r>
              <w:rPr>
                <w:rFonts w:ascii="Times New Roman"/>
                <w:b w:val="false"/>
                <w:i w:val="false"/>
                <w:color w:val="000000"/>
                <w:sz w:val="20"/>
              </w:rPr>
              <w:t>
</w:t>
            </w:r>
            <w:r>
              <w:rPr>
                <w:rFonts w:ascii="Times New Roman"/>
                <w:b w:val="false"/>
                <w:i w:val="false"/>
                <w:color w:val="000000"/>
                <w:sz w:val="20"/>
              </w:rPr>
              <w:t>институтами на последнюю</w:t>
            </w:r>
            <w:r>
              <w:br/>
            </w:r>
            <w:r>
              <w:rPr>
                <w:rFonts w:ascii="Times New Roman"/>
                <w:b w:val="false"/>
                <w:i w:val="false"/>
                <w:color w:val="000000"/>
                <w:sz w:val="20"/>
              </w:rPr>
              <w:t>
</w:t>
            </w:r>
            <w:r>
              <w:rPr>
                <w:rFonts w:ascii="Times New Roman"/>
                <w:b w:val="false"/>
                <w:i w:val="false"/>
                <w:color w:val="000000"/>
                <w:sz w:val="20"/>
              </w:rPr>
              <w:t>отчетную дату (текущий</w:t>
            </w:r>
            <w:r>
              <w:br/>
            </w:r>
            <w:r>
              <w:rPr>
                <w:rFonts w:ascii="Times New Roman"/>
                <w:b w:val="false"/>
                <w:i w:val="false"/>
                <w:color w:val="000000"/>
                <w:sz w:val="20"/>
              </w:rPr>
              <w:t>
</w:t>
            </w:r>
            <w:r>
              <w:rPr>
                <w:rFonts w:ascii="Times New Roman"/>
                <w:b w:val="false"/>
                <w:i w:val="false"/>
                <w:color w:val="000000"/>
                <w:sz w:val="20"/>
              </w:rPr>
              <w:t>месяц подачи заявки)</w:t>
            </w:r>
          </w:p>
        </w:tc>
      </w:tr>
      <w:tr>
        <w:trPr>
          <w:trHeight w:val="5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работников</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квалификации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квалификации</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автоматизированной</w:t>
            </w:r>
            <w:r>
              <w:br/>
            </w:r>
            <w:r>
              <w:rPr>
                <w:rFonts w:ascii="Times New Roman"/>
                <w:b w:val="false"/>
                <w:i w:val="false"/>
                <w:color w:val="000000"/>
                <w:sz w:val="20"/>
              </w:rPr>
              <w:t>
</w:t>
            </w:r>
            <w:r>
              <w:rPr>
                <w:rFonts w:ascii="Times New Roman"/>
                <w:b w:val="false"/>
                <w:i w:val="false"/>
                <w:color w:val="000000"/>
                <w:sz w:val="20"/>
              </w:rPr>
              <w:t>системы по учету кредитных</w:t>
            </w:r>
            <w:r>
              <w:br/>
            </w:r>
            <w:r>
              <w:rPr>
                <w:rFonts w:ascii="Times New Roman"/>
                <w:b w:val="false"/>
                <w:i w:val="false"/>
                <w:color w:val="000000"/>
                <w:sz w:val="20"/>
              </w:rPr>
              <w:t>
</w:t>
            </w:r>
            <w:r>
              <w:rPr>
                <w:rFonts w:ascii="Times New Roman"/>
                <w:b w:val="false"/>
                <w:i w:val="false"/>
                <w:color w:val="000000"/>
                <w:sz w:val="20"/>
              </w:rPr>
              <w:t>операций</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функционирование АИС учета Кредитного портфеля МФО (МКО). АИС должна поддерживать следующие минимальные требования:</w:t>
            </w:r>
            <w:r>
              <w:br/>
            </w:r>
            <w:r>
              <w:rPr>
                <w:rFonts w:ascii="Times New Roman"/>
                <w:b w:val="false"/>
                <w:i w:val="false"/>
                <w:color w:val="000000"/>
                <w:sz w:val="20"/>
              </w:rPr>
              <w:t>
</w:t>
            </w:r>
            <w:r>
              <w:rPr>
                <w:rFonts w:ascii="Times New Roman"/>
                <w:b w:val="false"/>
                <w:i w:val="false"/>
                <w:color w:val="000000"/>
                <w:sz w:val="20"/>
              </w:rPr>
              <w:t>ведение учета заявок и кредитных досье, ведение договоров займа/залога/ гарантии, формирование</w:t>
            </w:r>
            <w:r>
              <w:br/>
            </w:r>
            <w:r>
              <w:rPr>
                <w:rFonts w:ascii="Times New Roman"/>
                <w:b w:val="false"/>
                <w:i w:val="false"/>
                <w:color w:val="000000"/>
                <w:sz w:val="20"/>
              </w:rPr>
              <w:t>
</w:t>
            </w:r>
            <w:r>
              <w:rPr>
                <w:rFonts w:ascii="Times New Roman"/>
                <w:b w:val="false"/>
                <w:i w:val="false"/>
                <w:color w:val="000000"/>
                <w:sz w:val="20"/>
              </w:rPr>
              <w:t>графиков погашения кредитов</w:t>
            </w:r>
            <w:r>
              <w:br/>
            </w:r>
            <w:r>
              <w:rPr>
                <w:rFonts w:ascii="Times New Roman"/>
                <w:b w:val="false"/>
                <w:i w:val="false"/>
                <w:color w:val="000000"/>
                <w:sz w:val="20"/>
              </w:rPr>
              <w:t>
</w:t>
            </w:r>
            <w:r>
              <w:rPr>
                <w:rFonts w:ascii="Times New Roman"/>
                <w:b w:val="false"/>
                <w:i w:val="false"/>
                <w:color w:val="000000"/>
                <w:sz w:val="20"/>
              </w:rPr>
              <w:t>(вручную, либо автоматически),</w:t>
            </w:r>
            <w:r>
              <w:br/>
            </w:r>
            <w:r>
              <w:rPr>
                <w:rFonts w:ascii="Times New Roman"/>
                <w:b w:val="false"/>
                <w:i w:val="false"/>
                <w:color w:val="000000"/>
                <w:sz w:val="20"/>
              </w:rPr>
              <w:t>
</w:t>
            </w:r>
            <w:r>
              <w:rPr>
                <w:rFonts w:ascii="Times New Roman"/>
                <w:b w:val="false"/>
                <w:i w:val="false"/>
                <w:color w:val="000000"/>
                <w:sz w:val="20"/>
              </w:rPr>
              <w:t>предоставление информации по</w:t>
            </w:r>
            <w:r>
              <w:br/>
            </w:r>
            <w:r>
              <w:rPr>
                <w:rFonts w:ascii="Times New Roman"/>
                <w:b w:val="false"/>
                <w:i w:val="false"/>
                <w:color w:val="000000"/>
                <w:sz w:val="20"/>
              </w:rPr>
              <w:t>
</w:t>
            </w:r>
            <w:r>
              <w:rPr>
                <w:rFonts w:ascii="Times New Roman"/>
                <w:b w:val="false"/>
                <w:i w:val="false"/>
                <w:color w:val="000000"/>
                <w:sz w:val="20"/>
              </w:rPr>
              <w:t>кредитному портфелю и оперативной информации по</w:t>
            </w:r>
            <w:r>
              <w:br/>
            </w:r>
            <w:r>
              <w:rPr>
                <w:rFonts w:ascii="Times New Roman"/>
                <w:b w:val="false"/>
                <w:i w:val="false"/>
                <w:color w:val="000000"/>
                <w:sz w:val="20"/>
              </w:rPr>
              <w:t>
</w:t>
            </w:r>
            <w:r>
              <w:rPr>
                <w:rFonts w:ascii="Times New Roman"/>
                <w:b w:val="false"/>
                <w:i w:val="false"/>
                <w:color w:val="000000"/>
                <w:sz w:val="20"/>
              </w:rPr>
              <w:t>всем выданным кредитам</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предпочтительные требования: наличие и функционирование АИС учета Кредитного портфеля МФО (МКО). АИС должна поддерживать следующие минимальные требования: ведение учета заявок и кредитных досье, ведение договоров займа/залога/ гарантии, формирование графиков погашения</w:t>
            </w:r>
            <w:r>
              <w:br/>
            </w:r>
            <w:r>
              <w:rPr>
                <w:rFonts w:ascii="Times New Roman"/>
                <w:b w:val="false"/>
                <w:i w:val="false"/>
                <w:color w:val="000000"/>
                <w:sz w:val="20"/>
              </w:rPr>
              <w:t>
</w:t>
            </w:r>
            <w:r>
              <w:rPr>
                <w:rFonts w:ascii="Times New Roman"/>
                <w:b w:val="false"/>
                <w:i w:val="false"/>
                <w:color w:val="000000"/>
                <w:sz w:val="20"/>
              </w:rPr>
              <w:t>кредитов (вручную, либо автоматически),</w:t>
            </w:r>
            <w:r>
              <w:br/>
            </w:r>
            <w:r>
              <w:rPr>
                <w:rFonts w:ascii="Times New Roman"/>
                <w:b w:val="false"/>
                <w:i w:val="false"/>
                <w:color w:val="000000"/>
                <w:sz w:val="20"/>
              </w:rPr>
              <w:t>
</w:t>
            </w:r>
            <w:r>
              <w:rPr>
                <w:rFonts w:ascii="Times New Roman"/>
                <w:b w:val="false"/>
                <w:i w:val="false"/>
                <w:color w:val="000000"/>
                <w:sz w:val="20"/>
              </w:rPr>
              <w:t>предоставление информации по кредитному портфелю и оперативной</w:t>
            </w:r>
            <w:r>
              <w:br/>
            </w:r>
            <w:r>
              <w:rPr>
                <w:rFonts w:ascii="Times New Roman"/>
                <w:b w:val="false"/>
                <w:i w:val="false"/>
                <w:color w:val="000000"/>
                <w:sz w:val="20"/>
              </w:rPr>
              <w:t>
</w:t>
            </w:r>
            <w:r>
              <w:rPr>
                <w:rFonts w:ascii="Times New Roman"/>
                <w:b w:val="false"/>
                <w:i w:val="false"/>
                <w:color w:val="000000"/>
                <w:sz w:val="20"/>
              </w:rPr>
              <w:t>информации по всем</w:t>
            </w:r>
            <w:r>
              <w:br/>
            </w:r>
            <w:r>
              <w:rPr>
                <w:rFonts w:ascii="Times New Roman"/>
                <w:b w:val="false"/>
                <w:i w:val="false"/>
                <w:color w:val="000000"/>
                <w:sz w:val="20"/>
              </w:rPr>
              <w:t>
</w:t>
            </w:r>
            <w:r>
              <w:rPr>
                <w:rFonts w:ascii="Times New Roman"/>
                <w:b w:val="false"/>
                <w:i w:val="false"/>
                <w:color w:val="000000"/>
                <w:sz w:val="20"/>
              </w:rPr>
              <w:t>выданным кредитам</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активного ссудного портфеля (удельный вес непогашенных кредитов к общему объему активов)</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50 % от общего актива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Предпочтительное требование: не менее 40 % от общего актива</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офиса</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МФО (МКО) должна иметь собственное офисное помещение либо иметь договор аренды офиса (в случае, если срок аренды офиса составляет более 1-го года, то такой договор должен быть зарегистрирован в соответствующем уполномоченном органе)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юридического адреса</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Обязательное наличие внутренних нормативных документов</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предоставления микрокредитов и/или положение о кредитной политике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размещения денег кредитного товарищества и правила учетной политики</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филиальной сети или представительств МФО (МКО) в регионах (область, район)</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предпочтительное требование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0" w:id="3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37"/>
    <w:bookmarkStart w:name="z211" w:id="38"/>
    <w:p>
      <w:pPr>
        <w:spacing w:after="0"/>
        <w:ind w:left="0"/>
        <w:jc w:val="both"/>
      </w:pPr>
      <w:r>
        <w:rPr>
          <w:rFonts w:ascii="Times New Roman"/>
          <w:b w:val="false"/>
          <w:i w:val="false"/>
          <w:color w:val="000000"/>
          <w:sz w:val="28"/>
        </w:rPr>
        <w:t>
</w:t>
      </w:r>
      <w:r>
        <w:rPr>
          <w:rFonts w:ascii="Times New Roman"/>
          <w:b/>
          <w:i w:val="false"/>
          <w:color w:val="000000"/>
          <w:sz w:val="28"/>
        </w:rPr>
        <w:t>            1. Критерии отбора и рекомендуемая шкала</w:t>
      </w:r>
      <w:r>
        <w:br/>
      </w:r>
      <w:r>
        <w:rPr>
          <w:rFonts w:ascii="Times New Roman"/>
          <w:b w:val="false"/>
          <w:i w:val="false"/>
          <w:color w:val="000000"/>
          <w:sz w:val="28"/>
        </w:rPr>
        <w:t>
                  </w:t>
      </w:r>
      <w:r>
        <w:rPr>
          <w:rFonts w:ascii="Times New Roman"/>
          <w:b/>
          <w:i w:val="false"/>
          <w:color w:val="000000"/>
          <w:sz w:val="28"/>
        </w:rPr>
        <w:t>присвоения баллов для МФО (МКО)</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870"/>
        <w:gridCol w:w="1385"/>
        <w:gridCol w:w="1208"/>
        <w:gridCol w:w="1208"/>
        <w:gridCol w:w="1148"/>
        <w:gridCol w:w="1108"/>
        <w:gridCol w:w="1100"/>
        <w:gridCol w:w="1091"/>
        <w:gridCol w:w="1051"/>
        <w:gridCol w:w="1051"/>
        <w:gridCol w:w="1097"/>
      </w:tblGrid>
      <w:tr>
        <w:trPr>
          <w:trHeight w:val="285"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отбора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балла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балла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баллов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баллов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баллов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баллов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баллов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баллов</w:t>
            </w:r>
          </w:p>
        </w:tc>
      </w:tr>
      <w:tr>
        <w:trPr>
          <w:trHeight w:val="11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выданных микро-</w:t>
            </w:r>
            <w:r>
              <w:br/>
            </w:r>
            <w:r>
              <w:rPr>
                <w:rFonts w:ascii="Times New Roman"/>
                <w:b w:val="false"/>
                <w:i w:val="false"/>
                <w:color w:val="000000"/>
                <w:sz w:val="20"/>
              </w:rPr>
              <w:t>
</w:t>
            </w:r>
            <w:r>
              <w:rPr>
                <w:rFonts w:ascii="Times New Roman"/>
                <w:b w:val="false"/>
                <w:i w:val="false"/>
                <w:color w:val="000000"/>
                <w:sz w:val="20"/>
              </w:rPr>
              <w:t xml:space="preserve">кредитов (ед.) </w:t>
            </w:r>
            <w:r>
              <w:br/>
            </w:r>
            <w:r>
              <w:rPr>
                <w:rFonts w:ascii="Times New Roman"/>
                <w:b w:val="false"/>
                <w:i w:val="false"/>
                <w:color w:val="000000"/>
                <w:sz w:val="20"/>
              </w:rPr>
              <w:t>
</w:t>
            </w:r>
            <w:r>
              <w:rPr>
                <w:rFonts w:ascii="Times New Roman"/>
                <w:b w:val="false"/>
                <w:i w:val="false"/>
                <w:color w:val="000000"/>
                <w:sz w:val="20"/>
              </w:rPr>
              <w:t>(чем выше значение,</w:t>
            </w:r>
            <w:r>
              <w:br/>
            </w:r>
            <w:r>
              <w:rPr>
                <w:rFonts w:ascii="Times New Roman"/>
                <w:b w:val="false"/>
                <w:i w:val="false"/>
                <w:color w:val="000000"/>
                <w:sz w:val="20"/>
              </w:rPr>
              <w:t>
</w:t>
            </w:r>
            <w:r>
              <w:rPr>
                <w:rFonts w:ascii="Times New Roman"/>
                <w:b w:val="false"/>
                <w:i w:val="false"/>
                <w:color w:val="000000"/>
                <w:sz w:val="20"/>
              </w:rPr>
              <w:t>тем выше балл)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65</w:t>
            </w:r>
            <w:r>
              <w:br/>
            </w:r>
            <w:r>
              <w:rPr>
                <w:rFonts w:ascii="Times New Roman"/>
                <w:b w:val="false"/>
                <w:i w:val="false"/>
                <w:color w:val="000000"/>
                <w:sz w:val="20"/>
              </w:rPr>
              <w:t>
</w:t>
            </w:r>
            <w:r>
              <w:rPr>
                <w:rFonts w:ascii="Times New Roman"/>
                <w:b w:val="false"/>
                <w:i w:val="false"/>
                <w:color w:val="000000"/>
                <w:sz w:val="20"/>
              </w:rPr>
              <w:t>до 130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130</w:t>
            </w:r>
            <w:r>
              <w:br/>
            </w:r>
            <w:r>
              <w:rPr>
                <w:rFonts w:ascii="Times New Roman"/>
                <w:b w:val="false"/>
                <w:i w:val="false"/>
                <w:color w:val="000000"/>
                <w:sz w:val="20"/>
              </w:rPr>
              <w:t>
</w:t>
            </w:r>
            <w:r>
              <w:rPr>
                <w:rFonts w:ascii="Times New Roman"/>
                <w:b w:val="false"/>
                <w:i w:val="false"/>
                <w:color w:val="000000"/>
                <w:sz w:val="20"/>
              </w:rPr>
              <w:t>до 195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195 до 260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260</w:t>
            </w:r>
            <w:r>
              <w:br/>
            </w:r>
            <w:r>
              <w:rPr>
                <w:rFonts w:ascii="Times New Roman"/>
                <w:b w:val="false"/>
                <w:i w:val="false"/>
                <w:color w:val="000000"/>
                <w:sz w:val="20"/>
              </w:rPr>
              <w:t>
</w:t>
            </w:r>
            <w:r>
              <w:rPr>
                <w:rFonts w:ascii="Times New Roman"/>
                <w:b w:val="false"/>
                <w:i w:val="false"/>
                <w:color w:val="000000"/>
                <w:sz w:val="20"/>
              </w:rPr>
              <w:t>до 325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325</w:t>
            </w:r>
            <w:r>
              <w:br/>
            </w:r>
            <w:r>
              <w:rPr>
                <w:rFonts w:ascii="Times New Roman"/>
                <w:b w:val="false"/>
                <w:i w:val="false"/>
                <w:color w:val="000000"/>
                <w:sz w:val="20"/>
              </w:rPr>
              <w:t>
</w:t>
            </w:r>
            <w:r>
              <w:rPr>
                <w:rFonts w:ascii="Times New Roman"/>
                <w:b w:val="false"/>
                <w:i w:val="false"/>
                <w:color w:val="000000"/>
                <w:sz w:val="20"/>
              </w:rPr>
              <w:t>до 390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390</w:t>
            </w:r>
            <w:r>
              <w:br/>
            </w:r>
            <w:r>
              <w:rPr>
                <w:rFonts w:ascii="Times New Roman"/>
                <w:b w:val="false"/>
                <w:i w:val="false"/>
                <w:color w:val="000000"/>
                <w:sz w:val="20"/>
              </w:rPr>
              <w:t>
</w:t>
            </w:r>
            <w:r>
              <w:rPr>
                <w:rFonts w:ascii="Times New Roman"/>
                <w:b w:val="false"/>
                <w:i w:val="false"/>
                <w:color w:val="000000"/>
                <w:sz w:val="20"/>
              </w:rPr>
              <w:t>до 455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455</w:t>
            </w:r>
            <w:r>
              <w:br/>
            </w:r>
            <w:r>
              <w:rPr>
                <w:rFonts w:ascii="Times New Roman"/>
                <w:b w:val="false"/>
                <w:i w:val="false"/>
                <w:color w:val="000000"/>
                <w:sz w:val="20"/>
              </w:rPr>
              <w:t>
</w:t>
            </w:r>
            <w:r>
              <w:rPr>
                <w:rFonts w:ascii="Times New Roman"/>
                <w:b w:val="false"/>
                <w:i w:val="false"/>
                <w:color w:val="000000"/>
                <w:sz w:val="20"/>
              </w:rPr>
              <w:t>до 520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520</w:t>
            </w:r>
            <w:r>
              <w:br/>
            </w:r>
            <w:r>
              <w:rPr>
                <w:rFonts w:ascii="Times New Roman"/>
                <w:b w:val="false"/>
                <w:i w:val="false"/>
                <w:color w:val="000000"/>
                <w:sz w:val="20"/>
              </w:rPr>
              <w:t>
</w:t>
            </w:r>
            <w:r>
              <w:rPr>
                <w:rFonts w:ascii="Times New Roman"/>
                <w:b w:val="false"/>
                <w:i w:val="false"/>
                <w:color w:val="000000"/>
                <w:sz w:val="20"/>
              </w:rPr>
              <w:t>до 585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585</w:t>
            </w:r>
            <w:r>
              <w:br/>
            </w:r>
            <w:r>
              <w:rPr>
                <w:rFonts w:ascii="Times New Roman"/>
                <w:b w:val="false"/>
                <w:i w:val="false"/>
                <w:color w:val="000000"/>
                <w:sz w:val="20"/>
              </w:rPr>
              <w:t>
</w:t>
            </w:r>
            <w:r>
              <w:rPr>
                <w:rFonts w:ascii="Times New Roman"/>
                <w:b w:val="false"/>
                <w:i w:val="false"/>
                <w:color w:val="000000"/>
                <w:sz w:val="20"/>
              </w:rPr>
              <w:t>и выше</w:t>
            </w:r>
          </w:p>
        </w:tc>
      </w:tr>
      <w:tr>
        <w:trPr>
          <w:trHeight w:val="8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предоставленных микрокредитов</w:t>
            </w:r>
            <w:r>
              <w:br/>
            </w:r>
            <w:r>
              <w:rPr>
                <w:rFonts w:ascii="Times New Roman"/>
                <w:b w:val="false"/>
                <w:i w:val="false"/>
                <w:color w:val="000000"/>
                <w:sz w:val="20"/>
              </w:rPr>
              <w:t>
</w:t>
            </w:r>
            <w:r>
              <w:rPr>
                <w:rFonts w:ascii="Times New Roman"/>
                <w:b w:val="false"/>
                <w:i w:val="false"/>
                <w:color w:val="000000"/>
                <w:sz w:val="20"/>
              </w:rPr>
              <w:t>(в тыс. тенге) (чем меньше значение, тем выше балл)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3 001 и выше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2 501 до 3 000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2 001 до 2 500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1 601 до 2 000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1 201 до 1 600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801 до 1 200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401 до 800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201 до 400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200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r>
      <w:tr>
        <w:trPr>
          <w:trHeight w:val="11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собственного капитала к активам (в %) (чем выше соотношение, тем выше балл)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7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портфеля (в %) (отношение суммы микрокредитов с текущей просроченной задолженностью</w:t>
            </w:r>
            <w:r>
              <w:br/>
            </w:r>
            <w:r>
              <w:rPr>
                <w:rFonts w:ascii="Times New Roman"/>
                <w:b w:val="false"/>
                <w:i w:val="false"/>
                <w:color w:val="000000"/>
                <w:sz w:val="20"/>
              </w:rPr>
              <w:t>
</w:t>
            </w:r>
            <w:r>
              <w:rPr>
                <w:rFonts w:ascii="Times New Roman"/>
                <w:b w:val="false"/>
                <w:i w:val="false"/>
                <w:color w:val="000000"/>
                <w:sz w:val="20"/>
              </w:rPr>
              <w:t>по основному</w:t>
            </w:r>
            <w:r>
              <w:br/>
            </w:r>
            <w:r>
              <w:rPr>
                <w:rFonts w:ascii="Times New Roman"/>
                <w:b w:val="false"/>
                <w:i w:val="false"/>
                <w:color w:val="000000"/>
                <w:sz w:val="20"/>
              </w:rPr>
              <w:t>
</w:t>
            </w:r>
            <w:r>
              <w:rPr>
                <w:rFonts w:ascii="Times New Roman"/>
                <w:b w:val="false"/>
                <w:i w:val="false"/>
                <w:color w:val="000000"/>
                <w:sz w:val="20"/>
              </w:rPr>
              <w:t>долгу свыше 30 дней к общему ссудному портфелю МФО и МКО) (чем выше значение, тем ниже балл)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18,1</w:t>
            </w:r>
            <w:r>
              <w:br/>
            </w:r>
            <w:r>
              <w:rPr>
                <w:rFonts w:ascii="Times New Roman"/>
                <w:b w:val="false"/>
                <w:i w:val="false"/>
                <w:color w:val="000000"/>
                <w:sz w:val="20"/>
              </w:rPr>
              <w:t>
</w:t>
            </w:r>
            <w:r>
              <w:rPr>
                <w:rFonts w:ascii="Times New Roman"/>
                <w:b w:val="false"/>
                <w:i w:val="false"/>
                <w:color w:val="000000"/>
                <w:sz w:val="20"/>
              </w:rPr>
              <w:t>до 20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16,1</w:t>
            </w:r>
            <w:r>
              <w:br/>
            </w:r>
            <w:r>
              <w:rPr>
                <w:rFonts w:ascii="Times New Roman"/>
                <w:b w:val="false"/>
                <w:i w:val="false"/>
                <w:color w:val="000000"/>
                <w:sz w:val="20"/>
              </w:rPr>
              <w:t>
</w:t>
            </w:r>
            <w:r>
              <w:rPr>
                <w:rFonts w:ascii="Times New Roman"/>
                <w:b w:val="false"/>
                <w:i w:val="false"/>
                <w:color w:val="000000"/>
                <w:sz w:val="20"/>
              </w:rPr>
              <w:t xml:space="preserve">до 18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14,1 до 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12,1 до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w:t>
            </w:r>
            <w:r>
              <w:br/>
            </w:r>
            <w:r>
              <w:rPr>
                <w:rFonts w:ascii="Times New Roman"/>
                <w:b w:val="false"/>
                <w:i w:val="false"/>
                <w:color w:val="000000"/>
                <w:sz w:val="20"/>
              </w:rPr>
              <w:t>
</w:t>
            </w:r>
            <w:r>
              <w:rPr>
                <w:rFonts w:ascii="Times New Roman"/>
                <w:b w:val="false"/>
                <w:i w:val="false"/>
                <w:color w:val="000000"/>
                <w:sz w:val="20"/>
              </w:rPr>
              <w:t>до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8,1</w:t>
            </w:r>
            <w:r>
              <w:br/>
            </w:r>
            <w:r>
              <w:rPr>
                <w:rFonts w:ascii="Times New Roman"/>
                <w:b w:val="false"/>
                <w:i w:val="false"/>
                <w:color w:val="000000"/>
                <w:sz w:val="20"/>
              </w:rPr>
              <w:t>
</w:t>
            </w:r>
            <w:r>
              <w:rPr>
                <w:rFonts w:ascii="Times New Roman"/>
                <w:b w:val="false"/>
                <w:i w:val="false"/>
                <w:color w:val="000000"/>
                <w:sz w:val="20"/>
              </w:rPr>
              <w:t>до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6,1</w:t>
            </w:r>
            <w:r>
              <w:br/>
            </w:r>
            <w:r>
              <w:rPr>
                <w:rFonts w:ascii="Times New Roman"/>
                <w:b w:val="false"/>
                <w:i w:val="false"/>
                <w:color w:val="000000"/>
                <w:sz w:val="20"/>
              </w:rPr>
              <w:t>
</w:t>
            </w:r>
            <w:r>
              <w:rPr>
                <w:rFonts w:ascii="Times New Roman"/>
                <w:b w:val="false"/>
                <w:i w:val="false"/>
                <w:color w:val="000000"/>
                <w:sz w:val="20"/>
              </w:rPr>
              <w:t>до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до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до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r>
      <w:tr>
        <w:trPr>
          <w:trHeight w:val="13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эффективная годовая ставка вознаграждения для конечного заемщика (в %), предусмотренная в конкурсной документации (чем меньше значение от установленной ставки, тем выше балл)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новленная конкурсной докумен-</w:t>
            </w:r>
            <w:r>
              <w:br/>
            </w:r>
            <w:r>
              <w:rPr>
                <w:rFonts w:ascii="Times New Roman"/>
                <w:b w:val="false"/>
                <w:i w:val="false"/>
                <w:color w:val="000000"/>
                <w:sz w:val="20"/>
              </w:rPr>
              <w:t>
</w:t>
            </w:r>
            <w:r>
              <w:rPr>
                <w:rFonts w:ascii="Times New Roman"/>
                <w:b w:val="false"/>
                <w:i w:val="false"/>
                <w:color w:val="000000"/>
                <w:sz w:val="20"/>
              </w:rPr>
              <w:t>тацией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0,2 %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0,4 %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0,6 %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0,8 %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w:t>
            </w:r>
            <w:r>
              <w:br/>
            </w:r>
            <w:r>
              <w:rPr>
                <w:rFonts w:ascii="Times New Roman"/>
                <w:b w:val="false"/>
                <w:i w:val="false"/>
                <w:color w:val="000000"/>
                <w:sz w:val="20"/>
              </w:rPr>
              <w:t>
</w:t>
            </w:r>
            <w:r>
              <w:rPr>
                <w:rFonts w:ascii="Times New Roman"/>
                <w:b w:val="false"/>
                <w:i w:val="false"/>
                <w:color w:val="000000"/>
                <w:sz w:val="20"/>
              </w:rPr>
              <w:t>на 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1,2 %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1,4 %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1,6 %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1,8 % и более</w:t>
            </w:r>
          </w:p>
        </w:tc>
      </w:tr>
      <w:tr>
        <w:trPr>
          <w:trHeight w:val="13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в области микро-</w:t>
            </w:r>
            <w:r>
              <w:br/>
            </w:r>
            <w:r>
              <w:rPr>
                <w:rFonts w:ascii="Times New Roman"/>
                <w:b w:val="false"/>
                <w:i w:val="false"/>
                <w:color w:val="000000"/>
                <w:sz w:val="20"/>
              </w:rPr>
              <w:t>
</w:t>
            </w:r>
            <w:r>
              <w:rPr>
                <w:rFonts w:ascii="Times New Roman"/>
                <w:b w:val="false"/>
                <w:i w:val="false"/>
                <w:color w:val="000000"/>
                <w:sz w:val="20"/>
              </w:rPr>
              <w:t>кредитования сельского населения и профессиональной квалификации на рынке кредитования (в месяцах) (чем больше срок деятельности МФО и МКО, тем выше балл)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bookmarkStart w:name="z212" w:id="39"/>
    <w:p>
      <w:pPr>
        <w:spacing w:after="0"/>
        <w:ind w:left="0"/>
        <w:jc w:val="both"/>
      </w:pPr>
      <w:r>
        <w:rPr>
          <w:rFonts w:ascii="Times New Roman"/>
          <w:b w:val="false"/>
          <w:i w:val="false"/>
          <w:color w:val="000000"/>
          <w:sz w:val="28"/>
        </w:rPr>
        <w:t>
</w:t>
      </w:r>
      <w:r>
        <w:rPr>
          <w:rFonts w:ascii="Times New Roman"/>
          <w:b/>
          <w:i w:val="false"/>
          <w:color w:val="000000"/>
          <w:sz w:val="28"/>
        </w:rPr>
        <w:t>               2. Критерии отбора и рекомендуемая шкала</w:t>
      </w:r>
      <w:r>
        <w:br/>
      </w:r>
      <w:r>
        <w:rPr>
          <w:rFonts w:ascii="Times New Roman"/>
          <w:b w:val="false"/>
          <w:i w:val="false"/>
          <w:color w:val="000000"/>
          <w:sz w:val="28"/>
        </w:rPr>
        <w:t>
                          </w:t>
      </w:r>
      <w:r>
        <w:rPr>
          <w:rFonts w:ascii="Times New Roman"/>
          <w:b/>
          <w:i w:val="false"/>
          <w:color w:val="000000"/>
          <w:sz w:val="28"/>
        </w:rPr>
        <w:t>присвоения баллов для КТ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3055"/>
        <w:gridCol w:w="1547"/>
        <w:gridCol w:w="1091"/>
        <w:gridCol w:w="1131"/>
        <w:gridCol w:w="1007"/>
        <w:gridCol w:w="1052"/>
        <w:gridCol w:w="1076"/>
        <w:gridCol w:w="1147"/>
        <w:gridCol w:w="1227"/>
        <w:gridCol w:w="1029"/>
        <w:gridCol w:w="1073"/>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отбора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балл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балла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балла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балла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баллов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баллов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баллов</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баллов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баллов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баллов</w:t>
            </w:r>
          </w:p>
        </w:tc>
      </w:tr>
      <w:tr>
        <w:trPr>
          <w:trHeight w:val="825"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собственного капитала (тыс. тенге) (чем больше, тем выше балл)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150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151 до 300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301</w:t>
            </w:r>
            <w:r>
              <w:br/>
            </w:r>
            <w:r>
              <w:rPr>
                <w:rFonts w:ascii="Times New Roman"/>
                <w:b w:val="false"/>
                <w:i w:val="false"/>
                <w:color w:val="000000"/>
                <w:sz w:val="20"/>
              </w:rPr>
              <w:t>
</w:t>
            </w:r>
            <w:r>
              <w:rPr>
                <w:rFonts w:ascii="Times New Roman"/>
                <w:b w:val="false"/>
                <w:i w:val="false"/>
                <w:color w:val="000000"/>
                <w:sz w:val="20"/>
              </w:rPr>
              <w:t>до 450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451</w:t>
            </w:r>
            <w:r>
              <w:br/>
            </w:r>
            <w:r>
              <w:rPr>
                <w:rFonts w:ascii="Times New Roman"/>
                <w:b w:val="false"/>
                <w:i w:val="false"/>
                <w:color w:val="000000"/>
                <w:sz w:val="20"/>
              </w:rPr>
              <w:t>
</w:t>
            </w:r>
            <w:r>
              <w:rPr>
                <w:rFonts w:ascii="Times New Roman"/>
                <w:b w:val="false"/>
                <w:i w:val="false"/>
                <w:color w:val="000000"/>
                <w:sz w:val="20"/>
              </w:rPr>
              <w:t>до 600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601</w:t>
            </w:r>
            <w:r>
              <w:br/>
            </w:r>
            <w:r>
              <w:rPr>
                <w:rFonts w:ascii="Times New Roman"/>
                <w:b w:val="false"/>
                <w:i w:val="false"/>
                <w:color w:val="000000"/>
                <w:sz w:val="20"/>
              </w:rPr>
              <w:t>
</w:t>
            </w:r>
            <w:r>
              <w:rPr>
                <w:rFonts w:ascii="Times New Roman"/>
                <w:b w:val="false"/>
                <w:i w:val="false"/>
                <w:color w:val="000000"/>
                <w:sz w:val="20"/>
              </w:rPr>
              <w:t>до 750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751</w:t>
            </w:r>
            <w:r>
              <w:br/>
            </w:r>
            <w:r>
              <w:rPr>
                <w:rFonts w:ascii="Times New Roman"/>
                <w:b w:val="false"/>
                <w:i w:val="false"/>
                <w:color w:val="000000"/>
                <w:sz w:val="20"/>
              </w:rPr>
              <w:t>
</w:t>
            </w:r>
            <w:r>
              <w:rPr>
                <w:rFonts w:ascii="Times New Roman"/>
                <w:b w:val="false"/>
                <w:i w:val="false"/>
                <w:color w:val="000000"/>
                <w:sz w:val="20"/>
              </w:rPr>
              <w:t>до 900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901 до 1 050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1 051</w:t>
            </w:r>
            <w:r>
              <w:br/>
            </w:r>
            <w:r>
              <w:rPr>
                <w:rFonts w:ascii="Times New Roman"/>
                <w:b w:val="false"/>
                <w:i w:val="false"/>
                <w:color w:val="000000"/>
                <w:sz w:val="20"/>
              </w:rPr>
              <w:t>
</w:t>
            </w:r>
            <w:r>
              <w:rPr>
                <w:rFonts w:ascii="Times New Roman"/>
                <w:b w:val="false"/>
                <w:i w:val="false"/>
                <w:color w:val="000000"/>
                <w:sz w:val="20"/>
              </w:rPr>
              <w:t>до 1 300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1 501</w:t>
            </w:r>
          </w:p>
        </w:tc>
      </w:tr>
      <w:tr>
        <w:trPr>
          <w:trHeight w:val="111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эффективная годовая ставка вознаграждения для конечного заемщика (в %), предусмотренная в конкурсной документации (чем меньше значение от установленной ставки, тем выше балл)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новленная конкурсной докумен-</w:t>
            </w:r>
            <w:r>
              <w:br/>
            </w:r>
            <w:r>
              <w:rPr>
                <w:rFonts w:ascii="Times New Roman"/>
                <w:b w:val="false"/>
                <w:i w:val="false"/>
                <w:color w:val="000000"/>
                <w:sz w:val="20"/>
              </w:rPr>
              <w:t>
</w:t>
            </w:r>
            <w:r>
              <w:rPr>
                <w:rFonts w:ascii="Times New Roman"/>
                <w:b w:val="false"/>
                <w:i w:val="false"/>
                <w:color w:val="000000"/>
                <w:sz w:val="20"/>
              </w:rPr>
              <w:t>тацией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0,2 %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0,8 %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1,2 %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1,4 %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меньше на 1,8 % и более</w:t>
            </w:r>
          </w:p>
        </w:tc>
      </w:tr>
      <w:tr>
        <w:trPr>
          <w:trHeight w:val="111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в области микрокредитование сельского населения и профессиональной квалификации на рынке кредитования (в месяцах) (чем больше срок деятельности КТ, тем выше балл)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до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8</w:t>
            </w:r>
            <w:r>
              <w:br/>
            </w:r>
            <w:r>
              <w:rPr>
                <w:rFonts w:ascii="Times New Roman"/>
                <w:b w:val="false"/>
                <w:i w:val="false"/>
                <w:color w:val="000000"/>
                <w:sz w:val="20"/>
              </w:rPr>
              <w:t>
</w:t>
            </w:r>
            <w:r>
              <w:rPr>
                <w:rFonts w:ascii="Times New Roman"/>
                <w:b w:val="false"/>
                <w:i w:val="false"/>
                <w:color w:val="000000"/>
                <w:sz w:val="20"/>
              </w:rPr>
              <w:t>до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w:t>
            </w:r>
            <w:r>
              <w:br/>
            </w:r>
            <w:r>
              <w:rPr>
                <w:rFonts w:ascii="Times New Roman"/>
                <w:b w:val="false"/>
                <w:i w:val="false"/>
                <w:color w:val="000000"/>
                <w:sz w:val="20"/>
              </w:rPr>
              <w:t>
</w:t>
            </w:r>
            <w:r>
              <w:rPr>
                <w:rFonts w:ascii="Times New Roman"/>
                <w:b w:val="false"/>
                <w:i w:val="false"/>
                <w:color w:val="000000"/>
                <w:sz w:val="20"/>
              </w:rPr>
              <w:t>до 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12</w:t>
            </w:r>
            <w:r>
              <w:br/>
            </w:r>
            <w:r>
              <w:rPr>
                <w:rFonts w:ascii="Times New Roman"/>
                <w:b w:val="false"/>
                <w:i w:val="false"/>
                <w:color w:val="000000"/>
                <w:sz w:val="20"/>
              </w:rPr>
              <w:t>
</w:t>
            </w:r>
            <w:r>
              <w:rPr>
                <w:rFonts w:ascii="Times New Roman"/>
                <w:b w:val="false"/>
                <w:i w:val="false"/>
                <w:color w:val="000000"/>
                <w:sz w:val="20"/>
              </w:rPr>
              <w:t>до 14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14</w:t>
            </w:r>
            <w:r>
              <w:br/>
            </w:r>
            <w:r>
              <w:rPr>
                <w:rFonts w:ascii="Times New Roman"/>
                <w:b w:val="false"/>
                <w:i w:val="false"/>
                <w:color w:val="000000"/>
                <w:sz w:val="20"/>
              </w:rPr>
              <w:t>
</w:t>
            </w:r>
            <w:r>
              <w:rPr>
                <w:rFonts w:ascii="Times New Roman"/>
                <w:b w:val="false"/>
                <w:i w:val="false"/>
                <w:color w:val="000000"/>
                <w:sz w:val="20"/>
              </w:rPr>
              <w:t>до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16</w:t>
            </w:r>
            <w:r>
              <w:br/>
            </w:r>
            <w:r>
              <w:rPr>
                <w:rFonts w:ascii="Times New Roman"/>
                <w:b w:val="false"/>
                <w:i w:val="false"/>
                <w:color w:val="000000"/>
                <w:sz w:val="20"/>
              </w:rPr>
              <w:t>
</w:t>
            </w:r>
            <w:r>
              <w:rPr>
                <w:rFonts w:ascii="Times New Roman"/>
                <w:b w:val="false"/>
                <w:i w:val="false"/>
                <w:color w:val="000000"/>
                <w:sz w:val="20"/>
              </w:rPr>
              <w:t>до 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18</w:t>
            </w:r>
            <w:r>
              <w:br/>
            </w:r>
            <w:r>
              <w:rPr>
                <w:rFonts w:ascii="Times New Roman"/>
                <w:b w:val="false"/>
                <w:i w:val="false"/>
                <w:color w:val="000000"/>
                <w:sz w:val="20"/>
              </w:rPr>
              <w:t>
</w:t>
            </w:r>
            <w:r>
              <w:rPr>
                <w:rFonts w:ascii="Times New Roman"/>
                <w:b w:val="false"/>
                <w:i w:val="false"/>
                <w:color w:val="000000"/>
                <w:sz w:val="20"/>
              </w:rPr>
              <w:t>до 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w:t>
            </w:r>
            <w:r>
              <w:br/>
            </w:r>
            <w:r>
              <w:rPr>
                <w:rFonts w:ascii="Times New Roman"/>
                <w:b w:val="false"/>
                <w:i w:val="false"/>
                <w:color w:val="000000"/>
                <w:sz w:val="20"/>
              </w:rPr>
              <w:t>
</w:t>
            </w:r>
            <w:r>
              <w:rPr>
                <w:rFonts w:ascii="Times New Roman"/>
                <w:b w:val="false"/>
                <w:i w:val="false"/>
                <w:color w:val="000000"/>
                <w:sz w:val="20"/>
              </w:rPr>
              <w:t>до 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22</w:t>
            </w:r>
            <w:r>
              <w:br/>
            </w:r>
            <w:r>
              <w:rPr>
                <w:rFonts w:ascii="Times New Roman"/>
                <w:b w:val="false"/>
                <w:i w:val="false"/>
                <w:color w:val="000000"/>
                <w:sz w:val="20"/>
              </w:rPr>
              <w:t>
</w:t>
            </w:r>
            <w:r>
              <w:rPr>
                <w:rFonts w:ascii="Times New Roman"/>
                <w:b w:val="false"/>
                <w:i w:val="false"/>
                <w:color w:val="000000"/>
                <w:sz w:val="20"/>
              </w:rPr>
              <w:t>до 24</w:t>
            </w:r>
          </w:p>
        </w:tc>
      </w:tr>
    </w:tbl>
    <w:bookmarkStart w:name="z213" w:id="4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40"/>
    <w:bookmarkStart w:name="z214" w:id="41"/>
    <w:p>
      <w:pPr>
        <w:spacing w:after="0"/>
        <w:ind w:left="0"/>
        <w:jc w:val="both"/>
      </w:pPr>
      <w:r>
        <w:rPr>
          <w:rFonts w:ascii="Times New Roman"/>
          <w:b w:val="false"/>
          <w:i w:val="false"/>
          <w:color w:val="000000"/>
          <w:sz w:val="28"/>
        </w:rPr>
        <w:t>
</w:t>
      </w:r>
      <w:r>
        <w:rPr>
          <w:rFonts w:ascii="Times New Roman"/>
          <w:b/>
          <w:i w:val="false"/>
          <w:color w:val="000000"/>
          <w:sz w:val="28"/>
        </w:rPr>
        <w:t>                          Перечень услуг</w:t>
      </w:r>
      <w:r>
        <w:br/>
      </w:r>
      <w:r>
        <w:rPr>
          <w:rFonts w:ascii="Times New Roman"/>
          <w:b w:val="false"/>
          <w:i w:val="false"/>
          <w:color w:val="000000"/>
          <w:sz w:val="28"/>
        </w:rPr>
        <w:t>
           </w:t>
      </w:r>
      <w:r>
        <w:rPr>
          <w:rFonts w:ascii="Times New Roman"/>
          <w:b/>
          <w:i w:val="false"/>
          <w:color w:val="000000"/>
          <w:sz w:val="28"/>
        </w:rPr>
        <w:t>по конкурсу кредитования кредитных организаций</w:t>
      </w:r>
    </w:p>
    <w:bookmarkEnd w:id="41"/>
    <w:p>
      <w:pPr>
        <w:spacing w:after="0"/>
        <w:ind w:left="0"/>
        <w:jc w:val="both"/>
      </w:pPr>
      <w:r>
        <w:rPr>
          <w:rFonts w:ascii="Times New Roman"/>
          <w:b w:val="false"/>
          <w:i w:val="false"/>
          <w:color w:val="000000"/>
          <w:sz w:val="28"/>
        </w:rPr>
        <w:t>      Наименование организатора конкурса - 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(полное наименование уполномоченной региональной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6273"/>
        <w:gridCol w:w="6458"/>
      </w:tblGrid>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лота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лота, в тенге</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4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42"/>
    <w:bookmarkStart w:name="z216" w:id="43"/>
    <w:p>
      <w:pPr>
        <w:spacing w:after="0"/>
        <w:ind w:left="0"/>
        <w:jc w:val="both"/>
      </w:pPr>
      <w:r>
        <w:rPr>
          <w:rFonts w:ascii="Times New Roman"/>
          <w:b w:val="false"/>
          <w:i w:val="false"/>
          <w:color w:val="000000"/>
          <w:sz w:val="28"/>
        </w:rPr>
        <w:t>
</w:t>
      </w:r>
      <w:r>
        <w:rPr>
          <w:rFonts w:ascii="Times New Roman"/>
          <w:b/>
          <w:i w:val="false"/>
          <w:color w:val="000000"/>
          <w:sz w:val="28"/>
        </w:rPr>
        <w:t>         Техническая спецификация по конкурсу кредитования</w:t>
      </w:r>
      <w:r>
        <w:br/>
      </w:r>
      <w:r>
        <w:rPr>
          <w:rFonts w:ascii="Times New Roman"/>
          <w:b w:val="false"/>
          <w:i w:val="false"/>
          <w:color w:val="000000"/>
          <w:sz w:val="28"/>
        </w:rPr>
        <w:t>
                          </w:t>
      </w:r>
      <w:r>
        <w:rPr>
          <w:rFonts w:ascii="Times New Roman"/>
          <w:b/>
          <w:i w:val="false"/>
          <w:color w:val="000000"/>
          <w:sz w:val="28"/>
        </w:rPr>
        <w:t>кредитных организаций</w:t>
      </w:r>
    </w:p>
    <w:bookmarkEnd w:id="43"/>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Наименование организатора конкурса 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(полное наименование уполномоченной региональной организации)</w:t>
      </w:r>
    </w:p>
    <w:p>
      <w:pPr>
        <w:spacing w:after="0"/>
        <w:ind w:left="0"/>
        <w:jc w:val="both"/>
      </w:pPr>
      <w:r>
        <w:rPr>
          <w:rFonts w:ascii="Times New Roman"/>
          <w:b w:val="false"/>
          <w:i w:val="false"/>
          <w:color w:val="000000"/>
          <w:sz w:val="28"/>
        </w:rPr>
        <w:t>      Условия кредитования КО: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978"/>
        <w:gridCol w:w="5141"/>
        <w:gridCol w:w="5534"/>
      </w:tblGrid>
      <w:tr>
        <w:trPr>
          <w:trHeight w:val="75"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Потенциальный</w:t>
            </w:r>
            <w:r>
              <w:br/>
            </w:r>
            <w:r>
              <w:rPr>
                <w:rFonts w:ascii="Times New Roman"/>
                <w:b w:val="false"/>
                <w:i w:val="false"/>
                <w:color w:val="000000"/>
                <w:sz w:val="20"/>
              </w:rPr>
              <w:t>
</w:t>
            </w:r>
            <w:r>
              <w:rPr>
                <w:rFonts w:ascii="Times New Roman"/>
                <w:b w:val="false"/>
                <w:i w:val="false"/>
                <w:color w:val="000000"/>
                <w:sz w:val="20"/>
              </w:rPr>
              <w:t>заемщик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Микрофинансовые организации</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Микрофинансовая</w:t>
            </w:r>
            <w:r>
              <w:br/>
            </w:r>
            <w:r>
              <w:rPr>
                <w:rFonts w:ascii="Times New Roman"/>
                <w:b w:val="false"/>
                <w:i w:val="false"/>
                <w:color w:val="000000"/>
                <w:sz w:val="20"/>
              </w:rPr>
              <w:t>
</w:t>
            </w:r>
            <w:r>
              <w:rPr>
                <w:rFonts w:ascii="Times New Roman"/>
                <w:b w:val="false"/>
                <w:i w:val="false"/>
                <w:color w:val="000000"/>
                <w:sz w:val="20"/>
              </w:rPr>
              <w:t>(микрокредитная) организация</w:t>
            </w:r>
            <w:r>
              <w:br/>
            </w:r>
            <w:r>
              <w:rPr>
                <w:rFonts w:ascii="Times New Roman"/>
                <w:b w:val="false"/>
                <w:i w:val="false"/>
                <w:color w:val="000000"/>
                <w:sz w:val="20"/>
              </w:rPr>
              <w:t>
</w:t>
            </w:r>
            <w:r>
              <w:rPr>
                <w:rFonts w:ascii="Times New Roman"/>
                <w:b w:val="false"/>
                <w:i w:val="false"/>
                <w:color w:val="000000"/>
                <w:sz w:val="20"/>
              </w:rPr>
              <w:t>(полное наименование)</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Кредитная организация</w:t>
            </w:r>
            <w:r>
              <w:br/>
            </w:r>
            <w:r>
              <w:rPr>
                <w:rFonts w:ascii="Times New Roman"/>
                <w:b w:val="false"/>
                <w:i w:val="false"/>
                <w:color w:val="000000"/>
                <w:sz w:val="20"/>
              </w:rPr>
              <w:t>
</w:t>
            </w:r>
            <w:r>
              <w:rPr>
                <w:rFonts w:ascii="Times New Roman"/>
                <w:b w:val="false"/>
                <w:i w:val="false"/>
                <w:color w:val="000000"/>
                <w:sz w:val="20"/>
              </w:rPr>
              <w:t>(полное наименование)</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кредита</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оборотных средств</w:t>
            </w:r>
            <w:r>
              <w:br/>
            </w:r>
            <w:r>
              <w:rPr>
                <w:rFonts w:ascii="Times New Roman"/>
                <w:b w:val="false"/>
                <w:i w:val="false"/>
                <w:color w:val="000000"/>
                <w:sz w:val="20"/>
              </w:rPr>
              <w:t>
</w:t>
            </w:r>
            <w:r>
              <w:rPr>
                <w:rFonts w:ascii="Times New Roman"/>
                <w:b w:val="false"/>
                <w:i w:val="false"/>
                <w:color w:val="000000"/>
                <w:sz w:val="20"/>
              </w:rPr>
              <w:t>МФО (МКО) для выдачи</w:t>
            </w:r>
            <w:r>
              <w:br/>
            </w:r>
            <w:r>
              <w:rPr>
                <w:rFonts w:ascii="Times New Roman"/>
                <w:b w:val="false"/>
                <w:i w:val="false"/>
                <w:color w:val="000000"/>
                <w:sz w:val="20"/>
              </w:rPr>
              <w:t>
</w:t>
            </w:r>
            <w:r>
              <w:rPr>
                <w:rFonts w:ascii="Times New Roman"/>
                <w:b w:val="false"/>
                <w:i w:val="false"/>
                <w:color w:val="000000"/>
                <w:sz w:val="20"/>
              </w:rPr>
              <w:t>микрокредитов гражданам</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оралманы из числа</w:t>
            </w:r>
            <w:r>
              <w:br/>
            </w:r>
            <w:r>
              <w:rPr>
                <w:rFonts w:ascii="Times New Roman"/>
                <w:b w:val="false"/>
                <w:i w:val="false"/>
                <w:color w:val="000000"/>
                <w:sz w:val="20"/>
              </w:rPr>
              <w:t>
</w:t>
            </w:r>
            <w:r>
              <w:rPr>
                <w:rFonts w:ascii="Times New Roman"/>
                <w:b w:val="false"/>
                <w:i w:val="false"/>
                <w:color w:val="000000"/>
                <w:sz w:val="20"/>
              </w:rPr>
              <w:t>самостоятельно занятого,</w:t>
            </w:r>
            <w:r>
              <w:br/>
            </w:r>
            <w:r>
              <w:rPr>
                <w:rFonts w:ascii="Times New Roman"/>
                <w:b w:val="false"/>
                <w:i w:val="false"/>
                <w:color w:val="000000"/>
                <w:sz w:val="20"/>
              </w:rPr>
              <w:t>
</w:t>
            </w:r>
            <w:r>
              <w:rPr>
                <w:rFonts w:ascii="Times New Roman"/>
                <w:b w:val="false"/>
                <w:i w:val="false"/>
                <w:color w:val="000000"/>
                <w:sz w:val="20"/>
              </w:rPr>
              <w:t>безработного,</w:t>
            </w:r>
            <w:r>
              <w:br/>
            </w:r>
            <w:r>
              <w:rPr>
                <w:rFonts w:ascii="Times New Roman"/>
                <w:b w:val="false"/>
                <w:i w:val="false"/>
                <w:color w:val="000000"/>
                <w:sz w:val="20"/>
              </w:rPr>
              <w:t>
</w:t>
            </w:r>
            <w:r>
              <w:rPr>
                <w:rFonts w:ascii="Times New Roman"/>
                <w:b w:val="false"/>
                <w:i w:val="false"/>
                <w:color w:val="000000"/>
                <w:sz w:val="20"/>
              </w:rPr>
              <w:t>малообеспеченного, частично</w:t>
            </w:r>
            <w:r>
              <w:br/>
            </w:r>
            <w:r>
              <w:rPr>
                <w:rFonts w:ascii="Times New Roman"/>
                <w:b w:val="false"/>
                <w:i w:val="false"/>
                <w:color w:val="000000"/>
                <w:sz w:val="20"/>
              </w:rPr>
              <w:t>
</w:t>
            </w:r>
            <w:r>
              <w:rPr>
                <w:rFonts w:ascii="Times New Roman"/>
                <w:b w:val="false"/>
                <w:i w:val="false"/>
                <w:color w:val="000000"/>
                <w:sz w:val="20"/>
              </w:rPr>
              <w:t>занятого населения, инвалидов,</w:t>
            </w:r>
            <w:r>
              <w:br/>
            </w:r>
            <w:r>
              <w:rPr>
                <w:rFonts w:ascii="Times New Roman"/>
                <w:b w:val="false"/>
                <w:i w:val="false"/>
                <w:color w:val="000000"/>
                <w:sz w:val="20"/>
              </w:rPr>
              <w:t>
</w:t>
            </w:r>
            <w:r>
              <w:rPr>
                <w:rFonts w:ascii="Times New Roman"/>
                <w:b w:val="false"/>
                <w:i w:val="false"/>
                <w:color w:val="000000"/>
                <w:sz w:val="20"/>
              </w:rPr>
              <w:t>выпускников 11 классов</w:t>
            </w:r>
            <w:r>
              <w:br/>
            </w:r>
            <w:r>
              <w:rPr>
                <w:rFonts w:ascii="Times New Roman"/>
                <w:b w:val="false"/>
                <w:i w:val="false"/>
                <w:color w:val="000000"/>
                <w:sz w:val="20"/>
              </w:rPr>
              <w:t>
</w:t>
            </w:r>
            <w:r>
              <w:rPr>
                <w:rFonts w:ascii="Times New Roman"/>
                <w:b w:val="false"/>
                <w:i w:val="false"/>
                <w:color w:val="000000"/>
                <w:sz w:val="20"/>
              </w:rPr>
              <w:t>общеобразовательных школ,</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организаций высшего и</w:t>
            </w:r>
            <w:r>
              <w:br/>
            </w:r>
            <w:r>
              <w:rPr>
                <w:rFonts w:ascii="Times New Roman"/>
                <w:b w:val="false"/>
                <w:i w:val="false"/>
                <w:color w:val="000000"/>
                <w:sz w:val="20"/>
              </w:rPr>
              <w:t>
</w:t>
            </w:r>
            <w:r>
              <w:rPr>
                <w:rFonts w:ascii="Times New Roman"/>
                <w:b w:val="false"/>
                <w:i w:val="false"/>
                <w:color w:val="000000"/>
                <w:sz w:val="20"/>
              </w:rPr>
              <w:t>послевузовского образования в</w:t>
            </w:r>
            <w:r>
              <w:br/>
            </w:r>
            <w:r>
              <w:rPr>
                <w:rFonts w:ascii="Times New Roman"/>
                <w:b w:val="false"/>
                <w:i w:val="false"/>
                <w:color w:val="000000"/>
                <w:sz w:val="20"/>
              </w:rPr>
              <w:t>
</w:t>
            </w:r>
            <w:r>
              <w:rPr>
                <w:rFonts w:ascii="Times New Roman"/>
                <w:b w:val="false"/>
                <w:i w:val="false"/>
                <w:color w:val="000000"/>
                <w:sz w:val="20"/>
              </w:rPr>
              <w:t>течение одного года после</w:t>
            </w:r>
            <w:r>
              <w:br/>
            </w:r>
            <w:r>
              <w:rPr>
                <w:rFonts w:ascii="Times New Roman"/>
                <w:b w:val="false"/>
                <w:i w:val="false"/>
                <w:color w:val="000000"/>
                <w:sz w:val="20"/>
              </w:rPr>
              <w:t>
</w:t>
            </w:r>
            <w:r>
              <w:rPr>
                <w:rFonts w:ascii="Times New Roman"/>
                <w:b w:val="false"/>
                <w:i w:val="false"/>
                <w:color w:val="000000"/>
                <w:sz w:val="20"/>
              </w:rPr>
              <w:t>завершения обучения, а также</w:t>
            </w:r>
            <w:r>
              <w:br/>
            </w:r>
            <w:r>
              <w:rPr>
                <w:rFonts w:ascii="Times New Roman"/>
                <w:b w:val="false"/>
                <w:i w:val="false"/>
                <w:color w:val="000000"/>
                <w:sz w:val="20"/>
              </w:rPr>
              <w:t>
</w:t>
            </w:r>
            <w:r>
              <w:rPr>
                <w:rFonts w:ascii="Times New Roman"/>
                <w:b w:val="false"/>
                <w:i w:val="false"/>
                <w:color w:val="000000"/>
                <w:sz w:val="20"/>
              </w:rPr>
              <w:t>иные категории лиц, приоритет</w:t>
            </w:r>
            <w:r>
              <w:br/>
            </w:r>
            <w:r>
              <w:rPr>
                <w:rFonts w:ascii="Times New Roman"/>
                <w:b w:val="false"/>
                <w:i w:val="false"/>
                <w:color w:val="000000"/>
                <w:sz w:val="20"/>
              </w:rPr>
              <w:t>
</w:t>
            </w:r>
            <w:r>
              <w:rPr>
                <w:rFonts w:ascii="Times New Roman"/>
                <w:b w:val="false"/>
                <w:i w:val="false"/>
                <w:color w:val="000000"/>
                <w:sz w:val="20"/>
              </w:rPr>
              <w:t>для которых установлен</w:t>
            </w:r>
            <w:r>
              <w:br/>
            </w:r>
            <w:r>
              <w:rPr>
                <w:rFonts w:ascii="Times New Roman"/>
                <w:b w:val="false"/>
                <w:i w:val="false"/>
                <w:color w:val="000000"/>
                <w:sz w:val="20"/>
              </w:rPr>
              <w:t>
</w:t>
            </w:r>
            <w:r>
              <w:rPr>
                <w:rFonts w:ascii="Times New Roman"/>
                <w:b w:val="false"/>
                <w:i w:val="false"/>
                <w:color w:val="000000"/>
                <w:sz w:val="20"/>
              </w:rPr>
              <w:t xml:space="preserve">Программой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оборотных средств КТ</w:t>
            </w:r>
            <w:r>
              <w:br/>
            </w:r>
            <w:r>
              <w:rPr>
                <w:rFonts w:ascii="Times New Roman"/>
                <w:b w:val="false"/>
                <w:i w:val="false"/>
                <w:color w:val="000000"/>
                <w:sz w:val="20"/>
              </w:rPr>
              <w:t>
</w:t>
            </w:r>
            <w:r>
              <w:rPr>
                <w:rFonts w:ascii="Times New Roman"/>
                <w:b w:val="false"/>
                <w:i w:val="false"/>
                <w:color w:val="000000"/>
                <w:sz w:val="20"/>
              </w:rPr>
              <w:t>для выдачи микрокредитов членам</w:t>
            </w:r>
            <w:r>
              <w:br/>
            </w:r>
            <w:r>
              <w:rPr>
                <w:rFonts w:ascii="Times New Roman"/>
                <w:b w:val="false"/>
                <w:i w:val="false"/>
                <w:color w:val="000000"/>
                <w:sz w:val="20"/>
              </w:rPr>
              <w:t>
</w:t>
            </w:r>
            <w:r>
              <w:rPr>
                <w:rFonts w:ascii="Times New Roman"/>
                <w:b w:val="false"/>
                <w:i w:val="false"/>
                <w:color w:val="000000"/>
                <w:sz w:val="20"/>
              </w:rPr>
              <w:t>КТ (гражданам Республики</w:t>
            </w:r>
            <w:r>
              <w:br/>
            </w:r>
            <w:r>
              <w:rPr>
                <w:rFonts w:ascii="Times New Roman"/>
                <w:b w:val="false"/>
                <w:i w:val="false"/>
                <w:color w:val="000000"/>
                <w:sz w:val="20"/>
              </w:rPr>
              <w:t>
</w:t>
            </w:r>
            <w:r>
              <w:rPr>
                <w:rFonts w:ascii="Times New Roman"/>
                <w:b w:val="false"/>
                <w:i w:val="false"/>
                <w:color w:val="000000"/>
                <w:sz w:val="20"/>
              </w:rPr>
              <w:t>Казахстан и оралманы из числа</w:t>
            </w:r>
            <w:r>
              <w:br/>
            </w:r>
            <w:r>
              <w:rPr>
                <w:rFonts w:ascii="Times New Roman"/>
                <w:b w:val="false"/>
                <w:i w:val="false"/>
                <w:color w:val="000000"/>
                <w:sz w:val="20"/>
              </w:rPr>
              <w:t>
</w:t>
            </w:r>
            <w:r>
              <w:rPr>
                <w:rFonts w:ascii="Times New Roman"/>
                <w:b w:val="false"/>
                <w:i w:val="false"/>
                <w:color w:val="000000"/>
                <w:sz w:val="20"/>
              </w:rPr>
              <w:t>самостоятельно занятого,</w:t>
            </w:r>
            <w:r>
              <w:br/>
            </w:r>
            <w:r>
              <w:rPr>
                <w:rFonts w:ascii="Times New Roman"/>
                <w:b w:val="false"/>
                <w:i w:val="false"/>
                <w:color w:val="000000"/>
                <w:sz w:val="20"/>
              </w:rPr>
              <w:t>
</w:t>
            </w:r>
            <w:r>
              <w:rPr>
                <w:rFonts w:ascii="Times New Roman"/>
                <w:b w:val="false"/>
                <w:i w:val="false"/>
                <w:color w:val="000000"/>
                <w:sz w:val="20"/>
              </w:rPr>
              <w:t>безработного, малообеспеченного,</w:t>
            </w:r>
            <w:r>
              <w:br/>
            </w:r>
            <w:r>
              <w:rPr>
                <w:rFonts w:ascii="Times New Roman"/>
                <w:b w:val="false"/>
                <w:i w:val="false"/>
                <w:color w:val="000000"/>
                <w:sz w:val="20"/>
              </w:rPr>
              <w:t>
</w:t>
            </w:r>
            <w:r>
              <w:rPr>
                <w:rFonts w:ascii="Times New Roman"/>
                <w:b w:val="false"/>
                <w:i w:val="false"/>
                <w:color w:val="000000"/>
                <w:sz w:val="20"/>
              </w:rPr>
              <w:t>частично занятого населения,</w:t>
            </w:r>
            <w:r>
              <w:br/>
            </w:r>
            <w:r>
              <w:rPr>
                <w:rFonts w:ascii="Times New Roman"/>
                <w:b w:val="false"/>
                <w:i w:val="false"/>
                <w:color w:val="000000"/>
                <w:sz w:val="20"/>
              </w:rPr>
              <w:t>
</w:t>
            </w:r>
            <w:r>
              <w:rPr>
                <w:rFonts w:ascii="Times New Roman"/>
                <w:b w:val="false"/>
                <w:i w:val="false"/>
                <w:color w:val="000000"/>
                <w:sz w:val="20"/>
              </w:rPr>
              <w:t>инвалидов, выпускников 11</w:t>
            </w:r>
            <w:r>
              <w:br/>
            </w:r>
            <w:r>
              <w:rPr>
                <w:rFonts w:ascii="Times New Roman"/>
                <w:b w:val="false"/>
                <w:i w:val="false"/>
                <w:color w:val="000000"/>
                <w:sz w:val="20"/>
              </w:rPr>
              <w:t>
</w:t>
            </w:r>
            <w:r>
              <w:rPr>
                <w:rFonts w:ascii="Times New Roman"/>
                <w:b w:val="false"/>
                <w:i w:val="false"/>
                <w:color w:val="000000"/>
                <w:sz w:val="20"/>
              </w:rPr>
              <w:t>классов общеобразовательных</w:t>
            </w:r>
            <w:r>
              <w:br/>
            </w:r>
            <w:r>
              <w:rPr>
                <w:rFonts w:ascii="Times New Roman"/>
                <w:b w:val="false"/>
                <w:i w:val="false"/>
                <w:color w:val="000000"/>
                <w:sz w:val="20"/>
              </w:rPr>
              <w:t>
</w:t>
            </w:r>
            <w:r>
              <w:rPr>
                <w:rFonts w:ascii="Times New Roman"/>
                <w:b w:val="false"/>
                <w:i w:val="false"/>
                <w:color w:val="000000"/>
                <w:sz w:val="20"/>
              </w:rPr>
              <w:t>школ,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организаций высшего и</w:t>
            </w:r>
            <w:r>
              <w:br/>
            </w:r>
            <w:r>
              <w:rPr>
                <w:rFonts w:ascii="Times New Roman"/>
                <w:b w:val="false"/>
                <w:i w:val="false"/>
                <w:color w:val="000000"/>
                <w:sz w:val="20"/>
              </w:rPr>
              <w:t>
</w:t>
            </w:r>
            <w:r>
              <w:rPr>
                <w:rFonts w:ascii="Times New Roman"/>
                <w:b w:val="false"/>
                <w:i w:val="false"/>
                <w:color w:val="000000"/>
                <w:sz w:val="20"/>
              </w:rPr>
              <w:t>послевузовского образования в</w:t>
            </w:r>
            <w:r>
              <w:br/>
            </w:r>
            <w:r>
              <w:rPr>
                <w:rFonts w:ascii="Times New Roman"/>
                <w:b w:val="false"/>
                <w:i w:val="false"/>
                <w:color w:val="000000"/>
                <w:sz w:val="20"/>
              </w:rPr>
              <w:t>
</w:t>
            </w:r>
            <w:r>
              <w:rPr>
                <w:rFonts w:ascii="Times New Roman"/>
                <w:b w:val="false"/>
                <w:i w:val="false"/>
                <w:color w:val="000000"/>
                <w:sz w:val="20"/>
              </w:rPr>
              <w:t>течение одного года после</w:t>
            </w:r>
            <w:r>
              <w:br/>
            </w:r>
            <w:r>
              <w:rPr>
                <w:rFonts w:ascii="Times New Roman"/>
                <w:b w:val="false"/>
                <w:i w:val="false"/>
                <w:color w:val="000000"/>
                <w:sz w:val="20"/>
              </w:rPr>
              <w:t>
</w:t>
            </w:r>
            <w:r>
              <w:rPr>
                <w:rFonts w:ascii="Times New Roman"/>
                <w:b w:val="false"/>
                <w:i w:val="false"/>
                <w:color w:val="000000"/>
                <w:sz w:val="20"/>
              </w:rPr>
              <w:t>завершения обучения, а также</w:t>
            </w:r>
            <w:r>
              <w:br/>
            </w:r>
            <w:r>
              <w:rPr>
                <w:rFonts w:ascii="Times New Roman"/>
                <w:b w:val="false"/>
                <w:i w:val="false"/>
                <w:color w:val="000000"/>
                <w:sz w:val="20"/>
              </w:rPr>
              <w:t>
</w:t>
            </w:r>
            <w:r>
              <w:rPr>
                <w:rFonts w:ascii="Times New Roman"/>
                <w:b w:val="false"/>
                <w:i w:val="false"/>
                <w:color w:val="000000"/>
                <w:sz w:val="20"/>
              </w:rPr>
              <w:t>иные категории лиц, приоритет</w:t>
            </w:r>
            <w:r>
              <w:br/>
            </w:r>
            <w:r>
              <w:rPr>
                <w:rFonts w:ascii="Times New Roman"/>
                <w:b w:val="false"/>
                <w:i w:val="false"/>
                <w:color w:val="000000"/>
                <w:sz w:val="20"/>
              </w:rPr>
              <w:t>
</w:t>
            </w:r>
            <w:r>
              <w:rPr>
                <w:rFonts w:ascii="Times New Roman"/>
                <w:b w:val="false"/>
                <w:i w:val="false"/>
                <w:color w:val="000000"/>
                <w:sz w:val="20"/>
              </w:rPr>
              <w:t>для которых установлен</w:t>
            </w:r>
            <w:r>
              <w:br/>
            </w:r>
            <w:r>
              <w:rPr>
                <w:rFonts w:ascii="Times New Roman"/>
                <w:b w:val="false"/>
                <w:i w:val="false"/>
                <w:color w:val="000000"/>
                <w:sz w:val="20"/>
              </w:rPr>
              <w:t>
</w:t>
            </w:r>
            <w:r>
              <w:rPr>
                <w:rFonts w:ascii="Times New Roman"/>
                <w:b w:val="false"/>
                <w:i w:val="false"/>
                <w:color w:val="000000"/>
                <w:sz w:val="20"/>
              </w:rPr>
              <w:t>Программой)</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кредитования</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месяцев</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месяцев</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 (средняя доходность</w:t>
            </w:r>
            <w:r>
              <w:br/>
            </w:r>
            <w:r>
              <w:rPr>
                <w:rFonts w:ascii="Times New Roman"/>
                <w:b w:val="false"/>
                <w:i w:val="false"/>
                <w:color w:val="000000"/>
                <w:sz w:val="20"/>
              </w:rPr>
              <w:t>
</w:t>
            </w:r>
            <w:r>
              <w:rPr>
                <w:rFonts w:ascii="Times New Roman"/>
                <w:b w:val="false"/>
                <w:i w:val="false"/>
                <w:color w:val="000000"/>
                <w:sz w:val="20"/>
              </w:rPr>
              <w:t>ГЦБ, эмитированные МФ РК)</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 (средняя доходность ГЦБ,</w:t>
            </w:r>
            <w:r>
              <w:br/>
            </w:r>
            <w:r>
              <w:rPr>
                <w:rFonts w:ascii="Times New Roman"/>
                <w:b w:val="false"/>
                <w:i w:val="false"/>
                <w:color w:val="000000"/>
                <w:sz w:val="20"/>
              </w:rPr>
              <w:t>
</w:t>
            </w:r>
            <w:r>
              <w:rPr>
                <w:rFonts w:ascii="Times New Roman"/>
                <w:b w:val="false"/>
                <w:i w:val="false"/>
                <w:color w:val="000000"/>
                <w:sz w:val="20"/>
              </w:rPr>
              <w:t>эмитированные МФ РК)</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Льготный период</w:t>
            </w:r>
            <w:r>
              <w:br/>
            </w:r>
            <w:r>
              <w:rPr>
                <w:rFonts w:ascii="Times New Roman"/>
                <w:b w:val="false"/>
                <w:i w:val="false"/>
                <w:color w:val="000000"/>
                <w:sz w:val="20"/>
              </w:rPr>
              <w:t>
</w:t>
            </w:r>
            <w:r>
              <w:rPr>
                <w:rFonts w:ascii="Times New Roman"/>
                <w:b w:val="false"/>
                <w:i w:val="false"/>
                <w:color w:val="000000"/>
                <w:sz w:val="20"/>
              </w:rPr>
              <w:t>по погашению</w:t>
            </w:r>
            <w:r>
              <w:br/>
            </w:r>
            <w:r>
              <w:rPr>
                <w:rFonts w:ascii="Times New Roman"/>
                <w:b w:val="false"/>
                <w:i w:val="false"/>
                <w:color w:val="000000"/>
                <w:sz w:val="20"/>
              </w:rPr>
              <w:t>
</w:t>
            </w:r>
            <w:r>
              <w:rPr>
                <w:rFonts w:ascii="Times New Roman"/>
                <w:b w:val="false"/>
                <w:i w:val="false"/>
                <w:color w:val="000000"/>
                <w:sz w:val="20"/>
              </w:rPr>
              <w:t>основного долга</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льготного периода одной</w:t>
            </w:r>
            <w:r>
              <w:br/>
            </w:r>
            <w:r>
              <w:rPr>
                <w:rFonts w:ascii="Times New Roman"/>
                <w:b w:val="false"/>
                <w:i w:val="false"/>
                <w:color w:val="000000"/>
                <w:sz w:val="20"/>
              </w:rPr>
              <w:t>
</w:t>
            </w:r>
            <w:r>
              <w:rPr>
                <w:rFonts w:ascii="Times New Roman"/>
                <w:b w:val="false"/>
                <w:i w:val="false"/>
                <w:color w:val="000000"/>
                <w:sz w:val="20"/>
              </w:rPr>
              <w:t>трети от продолжительности</w:t>
            </w:r>
            <w:r>
              <w:br/>
            </w:r>
            <w:r>
              <w:rPr>
                <w:rFonts w:ascii="Times New Roman"/>
                <w:b w:val="false"/>
                <w:i w:val="false"/>
                <w:color w:val="000000"/>
                <w:sz w:val="20"/>
              </w:rPr>
              <w:t>
</w:t>
            </w:r>
            <w:r>
              <w:rPr>
                <w:rFonts w:ascii="Times New Roman"/>
                <w:b w:val="false"/>
                <w:i w:val="false"/>
                <w:color w:val="000000"/>
                <w:sz w:val="20"/>
              </w:rPr>
              <w:t>срока кредита</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льготного периода одной трети от продолжительности срока кредита</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w:t>
            </w:r>
            <w:r>
              <w:br/>
            </w:r>
            <w:r>
              <w:rPr>
                <w:rFonts w:ascii="Times New Roman"/>
                <w:b w:val="false"/>
                <w:i w:val="false"/>
                <w:color w:val="000000"/>
                <w:sz w:val="20"/>
              </w:rPr>
              <w:t>
</w:t>
            </w:r>
            <w:r>
              <w:rPr>
                <w:rFonts w:ascii="Times New Roman"/>
                <w:b w:val="false"/>
                <w:i w:val="false"/>
                <w:color w:val="000000"/>
                <w:sz w:val="20"/>
              </w:rPr>
              <w:t>погашения</w:t>
            </w:r>
            <w:r>
              <w:br/>
            </w:r>
            <w:r>
              <w:rPr>
                <w:rFonts w:ascii="Times New Roman"/>
                <w:b w:val="false"/>
                <w:i w:val="false"/>
                <w:color w:val="000000"/>
                <w:sz w:val="20"/>
              </w:rPr>
              <w:t>
</w:t>
            </w:r>
            <w:r>
              <w:rPr>
                <w:rFonts w:ascii="Times New Roman"/>
                <w:b w:val="false"/>
                <w:i w:val="false"/>
                <w:color w:val="000000"/>
                <w:sz w:val="20"/>
              </w:rPr>
              <w:t>основного долга</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утвержденному графику</w:t>
            </w:r>
            <w:r>
              <w:br/>
            </w:r>
            <w:r>
              <w:rPr>
                <w:rFonts w:ascii="Times New Roman"/>
                <w:b w:val="false"/>
                <w:i w:val="false"/>
                <w:color w:val="000000"/>
                <w:sz w:val="20"/>
              </w:rPr>
              <w:t>
</w:t>
            </w:r>
            <w:r>
              <w:rPr>
                <w:rFonts w:ascii="Times New Roman"/>
                <w:b w:val="false"/>
                <w:i w:val="false"/>
                <w:color w:val="000000"/>
                <w:sz w:val="20"/>
              </w:rPr>
              <w:t>платежей</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утвержденному графику платежей</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освоения</w:t>
            </w:r>
            <w:r>
              <w:br/>
            </w:r>
            <w:r>
              <w:rPr>
                <w:rFonts w:ascii="Times New Roman"/>
                <w:b w:val="false"/>
                <w:i w:val="false"/>
                <w:color w:val="000000"/>
                <w:sz w:val="20"/>
              </w:rPr>
              <w:t>
</w:t>
            </w:r>
            <w:r>
              <w:rPr>
                <w:rFonts w:ascii="Times New Roman"/>
                <w:b w:val="false"/>
                <w:i w:val="false"/>
                <w:color w:val="000000"/>
                <w:sz w:val="20"/>
              </w:rPr>
              <w:t>кредитных средств</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месяцев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месяцев </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Возвратность</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кредита</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обязательное</w:t>
            </w:r>
            <w:r>
              <w:br/>
            </w:r>
            <w:r>
              <w:rPr>
                <w:rFonts w:ascii="Times New Roman"/>
                <w:b w:val="false"/>
                <w:i w:val="false"/>
                <w:color w:val="000000"/>
                <w:sz w:val="20"/>
              </w:rPr>
              <w:t>
</w:t>
            </w:r>
            <w:r>
              <w:rPr>
                <w:rFonts w:ascii="Times New Roman"/>
                <w:b w:val="false"/>
                <w:i w:val="false"/>
                <w:color w:val="000000"/>
                <w:sz w:val="20"/>
              </w:rPr>
              <w:t>предоставление залога</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гарантии всеми</w:t>
            </w:r>
            <w:r>
              <w:br/>
            </w:r>
            <w:r>
              <w:rPr>
                <w:rFonts w:ascii="Times New Roman"/>
                <w:b w:val="false"/>
                <w:i w:val="false"/>
                <w:color w:val="000000"/>
                <w:sz w:val="20"/>
              </w:rPr>
              <w:t>
</w:t>
            </w:r>
            <w:r>
              <w:rPr>
                <w:rFonts w:ascii="Times New Roman"/>
                <w:b w:val="false"/>
                <w:i w:val="false"/>
                <w:color w:val="000000"/>
                <w:sz w:val="20"/>
              </w:rPr>
              <w:t>членами КТ (солидарная</w:t>
            </w:r>
            <w:r>
              <w:br/>
            </w:r>
            <w:r>
              <w:rPr>
                <w:rFonts w:ascii="Times New Roman"/>
                <w:b w:val="false"/>
                <w:i w:val="false"/>
                <w:color w:val="000000"/>
                <w:sz w:val="20"/>
              </w:rPr>
              <w:t>
</w:t>
            </w:r>
            <w:r>
              <w:rPr>
                <w:rFonts w:ascii="Times New Roman"/>
                <w:b w:val="false"/>
                <w:i w:val="false"/>
                <w:color w:val="000000"/>
                <w:sz w:val="20"/>
              </w:rPr>
              <w:t>ответственность членов КТ за</w:t>
            </w:r>
            <w:r>
              <w:br/>
            </w:r>
            <w:r>
              <w:rPr>
                <w:rFonts w:ascii="Times New Roman"/>
                <w:b w:val="false"/>
                <w:i w:val="false"/>
                <w:color w:val="000000"/>
                <w:sz w:val="20"/>
              </w:rPr>
              <w:t>
</w:t>
            </w:r>
            <w:r>
              <w:rPr>
                <w:rFonts w:ascii="Times New Roman"/>
                <w:b w:val="false"/>
                <w:i w:val="false"/>
                <w:color w:val="000000"/>
                <w:sz w:val="20"/>
              </w:rPr>
              <w:t>получаемый кредит)</w:t>
            </w:r>
          </w:p>
        </w:tc>
      </w:tr>
    </w:tbl>
    <w:p>
      <w:pPr>
        <w:spacing w:after="0"/>
        <w:ind w:left="0"/>
        <w:jc w:val="both"/>
      </w:pPr>
      <w:r>
        <w:rPr>
          <w:rFonts w:ascii="Times New Roman"/>
          <w:b w:val="false"/>
          <w:i w:val="false"/>
          <w:color w:val="000000"/>
          <w:sz w:val="28"/>
        </w:rPr>
        <w:t>      Условия выдачи микрокредитов конечным заемщикам КО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08"/>
        <w:gridCol w:w="5267"/>
        <w:gridCol w:w="5372"/>
      </w:tblGrid>
      <w:tr>
        <w:trPr>
          <w:trHeight w:val="5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условий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предъявляемые местными исполнительными органами</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кредитовании МФО (МКО) на конкурсной основе</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кредитовании кредитных</w:t>
            </w:r>
            <w:r>
              <w:br/>
            </w:r>
            <w:r>
              <w:rPr>
                <w:rFonts w:ascii="Times New Roman"/>
                <w:b w:val="false"/>
                <w:i w:val="false"/>
                <w:color w:val="000000"/>
                <w:sz w:val="20"/>
              </w:rPr>
              <w:t>
</w:t>
            </w:r>
            <w:r>
              <w:rPr>
                <w:rFonts w:ascii="Times New Roman"/>
                <w:b w:val="false"/>
                <w:i w:val="false"/>
                <w:color w:val="000000"/>
                <w:sz w:val="20"/>
              </w:rPr>
              <w:t>товариществ (КТ)</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заемщик</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граждане Республики Казахстан</w:t>
            </w:r>
            <w:r>
              <w:br/>
            </w:r>
            <w:r>
              <w:rPr>
                <w:rFonts w:ascii="Times New Roman"/>
                <w:b w:val="false"/>
                <w:i w:val="false"/>
                <w:color w:val="000000"/>
                <w:sz w:val="20"/>
              </w:rPr>
              <w:t>
</w:t>
            </w:r>
            <w:r>
              <w:rPr>
                <w:rFonts w:ascii="Times New Roman"/>
                <w:b w:val="false"/>
                <w:i w:val="false"/>
                <w:color w:val="000000"/>
                <w:sz w:val="20"/>
              </w:rPr>
              <w:t>и оралманы из числа</w:t>
            </w:r>
            <w:r>
              <w:br/>
            </w:r>
            <w:r>
              <w:rPr>
                <w:rFonts w:ascii="Times New Roman"/>
                <w:b w:val="false"/>
                <w:i w:val="false"/>
                <w:color w:val="000000"/>
                <w:sz w:val="20"/>
              </w:rPr>
              <w:t>
</w:t>
            </w:r>
            <w:r>
              <w:rPr>
                <w:rFonts w:ascii="Times New Roman"/>
                <w:b w:val="false"/>
                <w:i w:val="false"/>
                <w:color w:val="000000"/>
                <w:sz w:val="20"/>
              </w:rPr>
              <w:t>самостоятельно занятого,</w:t>
            </w:r>
            <w:r>
              <w:br/>
            </w:r>
            <w:r>
              <w:rPr>
                <w:rFonts w:ascii="Times New Roman"/>
                <w:b w:val="false"/>
                <w:i w:val="false"/>
                <w:color w:val="000000"/>
                <w:sz w:val="20"/>
              </w:rPr>
              <w:t>
</w:t>
            </w:r>
            <w:r>
              <w:rPr>
                <w:rFonts w:ascii="Times New Roman"/>
                <w:b w:val="false"/>
                <w:i w:val="false"/>
                <w:color w:val="000000"/>
                <w:sz w:val="20"/>
              </w:rPr>
              <w:t>безработного,</w:t>
            </w:r>
            <w:r>
              <w:br/>
            </w:r>
            <w:r>
              <w:rPr>
                <w:rFonts w:ascii="Times New Roman"/>
                <w:b w:val="false"/>
                <w:i w:val="false"/>
                <w:color w:val="000000"/>
                <w:sz w:val="20"/>
              </w:rPr>
              <w:t>
</w:t>
            </w:r>
            <w:r>
              <w:rPr>
                <w:rFonts w:ascii="Times New Roman"/>
                <w:b w:val="false"/>
                <w:i w:val="false"/>
                <w:color w:val="000000"/>
                <w:sz w:val="20"/>
              </w:rPr>
              <w:t>малообеспеченного, частично</w:t>
            </w:r>
            <w:r>
              <w:br/>
            </w:r>
            <w:r>
              <w:rPr>
                <w:rFonts w:ascii="Times New Roman"/>
                <w:b w:val="false"/>
                <w:i w:val="false"/>
                <w:color w:val="000000"/>
                <w:sz w:val="20"/>
              </w:rPr>
              <w:t>
</w:t>
            </w:r>
            <w:r>
              <w:rPr>
                <w:rFonts w:ascii="Times New Roman"/>
                <w:b w:val="false"/>
                <w:i w:val="false"/>
                <w:color w:val="000000"/>
                <w:sz w:val="20"/>
              </w:rPr>
              <w:t>занятого населения, инвалидов,</w:t>
            </w:r>
            <w:r>
              <w:br/>
            </w:r>
            <w:r>
              <w:rPr>
                <w:rFonts w:ascii="Times New Roman"/>
                <w:b w:val="false"/>
                <w:i w:val="false"/>
                <w:color w:val="000000"/>
                <w:sz w:val="20"/>
              </w:rPr>
              <w:t>
</w:t>
            </w:r>
            <w:r>
              <w:rPr>
                <w:rFonts w:ascii="Times New Roman"/>
                <w:b w:val="false"/>
                <w:i w:val="false"/>
                <w:color w:val="000000"/>
                <w:sz w:val="20"/>
              </w:rPr>
              <w:t>выпускников 11 классов</w:t>
            </w:r>
            <w:r>
              <w:br/>
            </w:r>
            <w:r>
              <w:rPr>
                <w:rFonts w:ascii="Times New Roman"/>
                <w:b w:val="false"/>
                <w:i w:val="false"/>
                <w:color w:val="000000"/>
                <w:sz w:val="20"/>
              </w:rPr>
              <w:t>
</w:t>
            </w:r>
            <w:r>
              <w:rPr>
                <w:rFonts w:ascii="Times New Roman"/>
                <w:b w:val="false"/>
                <w:i w:val="false"/>
                <w:color w:val="000000"/>
                <w:sz w:val="20"/>
              </w:rPr>
              <w:t>общеобразовательных школ,</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организаций высшего и</w:t>
            </w:r>
            <w:r>
              <w:br/>
            </w:r>
            <w:r>
              <w:rPr>
                <w:rFonts w:ascii="Times New Roman"/>
                <w:b w:val="false"/>
                <w:i w:val="false"/>
                <w:color w:val="000000"/>
                <w:sz w:val="20"/>
              </w:rPr>
              <w:t>
</w:t>
            </w:r>
            <w:r>
              <w:rPr>
                <w:rFonts w:ascii="Times New Roman"/>
                <w:b w:val="false"/>
                <w:i w:val="false"/>
                <w:color w:val="000000"/>
                <w:sz w:val="20"/>
              </w:rPr>
              <w:t>послевузовского образования в</w:t>
            </w:r>
            <w:r>
              <w:br/>
            </w:r>
            <w:r>
              <w:rPr>
                <w:rFonts w:ascii="Times New Roman"/>
                <w:b w:val="false"/>
                <w:i w:val="false"/>
                <w:color w:val="000000"/>
                <w:sz w:val="20"/>
              </w:rPr>
              <w:t>
</w:t>
            </w:r>
            <w:r>
              <w:rPr>
                <w:rFonts w:ascii="Times New Roman"/>
                <w:b w:val="false"/>
                <w:i w:val="false"/>
                <w:color w:val="000000"/>
                <w:sz w:val="20"/>
              </w:rPr>
              <w:t>течение одного года после</w:t>
            </w:r>
            <w:r>
              <w:br/>
            </w:r>
            <w:r>
              <w:rPr>
                <w:rFonts w:ascii="Times New Roman"/>
                <w:b w:val="false"/>
                <w:i w:val="false"/>
                <w:color w:val="000000"/>
                <w:sz w:val="20"/>
              </w:rPr>
              <w:t>
</w:t>
            </w:r>
            <w:r>
              <w:rPr>
                <w:rFonts w:ascii="Times New Roman"/>
                <w:b w:val="false"/>
                <w:i w:val="false"/>
                <w:color w:val="000000"/>
                <w:sz w:val="20"/>
              </w:rPr>
              <w:t>завершения обучения, а также</w:t>
            </w:r>
            <w:r>
              <w:br/>
            </w:r>
            <w:r>
              <w:rPr>
                <w:rFonts w:ascii="Times New Roman"/>
                <w:b w:val="false"/>
                <w:i w:val="false"/>
                <w:color w:val="000000"/>
                <w:sz w:val="20"/>
              </w:rPr>
              <w:t>
</w:t>
            </w:r>
            <w:r>
              <w:rPr>
                <w:rFonts w:ascii="Times New Roman"/>
                <w:b w:val="false"/>
                <w:i w:val="false"/>
                <w:color w:val="000000"/>
                <w:sz w:val="20"/>
              </w:rPr>
              <w:t>иные категории лиц, приоритет</w:t>
            </w:r>
            <w:r>
              <w:br/>
            </w:r>
            <w:r>
              <w:rPr>
                <w:rFonts w:ascii="Times New Roman"/>
                <w:b w:val="false"/>
                <w:i w:val="false"/>
                <w:color w:val="000000"/>
                <w:sz w:val="20"/>
              </w:rPr>
              <w:t>
</w:t>
            </w:r>
            <w:r>
              <w:rPr>
                <w:rFonts w:ascii="Times New Roman"/>
                <w:b w:val="false"/>
                <w:i w:val="false"/>
                <w:color w:val="000000"/>
                <w:sz w:val="20"/>
              </w:rPr>
              <w:t>для которых установлен</w:t>
            </w:r>
            <w:r>
              <w:br/>
            </w:r>
            <w:r>
              <w:rPr>
                <w:rFonts w:ascii="Times New Roman"/>
                <w:b w:val="false"/>
                <w:i w:val="false"/>
                <w:color w:val="000000"/>
                <w:sz w:val="20"/>
              </w:rPr>
              <w:t>
</w:t>
            </w:r>
            <w:r>
              <w:rPr>
                <w:rFonts w:ascii="Times New Roman"/>
                <w:b w:val="false"/>
                <w:i w:val="false"/>
                <w:color w:val="000000"/>
                <w:sz w:val="20"/>
              </w:rPr>
              <w:t xml:space="preserve">Программой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КТ являющиеся гражданами</w:t>
            </w:r>
            <w:r>
              <w:br/>
            </w:r>
            <w:r>
              <w:rPr>
                <w:rFonts w:ascii="Times New Roman"/>
                <w:b w:val="false"/>
                <w:i w:val="false"/>
                <w:color w:val="000000"/>
                <w:sz w:val="20"/>
              </w:rPr>
              <w:t>
</w:t>
            </w:r>
            <w:r>
              <w:rPr>
                <w:rFonts w:ascii="Times New Roman"/>
                <w:b w:val="false"/>
                <w:i w:val="false"/>
                <w:color w:val="000000"/>
                <w:sz w:val="20"/>
              </w:rPr>
              <w:t>Республики Казахстан и оралманы</w:t>
            </w:r>
            <w:r>
              <w:br/>
            </w:r>
            <w:r>
              <w:rPr>
                <w:rFonts w:ascii="Times New Roman"/>
                <w:b w:val="false"/>
                <w:i w:val="false"/>
                <w:color w:val="000000"/>
                <w:sz w:val="20"/>
              </w:rPr>
              <w:t>
</w:t>
            </w:r>
            <w:r>
              <w:rPr>
                <w:rFonts w:ascii="Times New Roman"/>
                <w:b w:val="false"/>
                <w:i w:val="false"/>
                <w:color w:val="000000"/>
                <w:sz w:val="20"/>
              </w:rPr>
              <w:t>из числа самостоятельно</w:t>
            </w:r>
            <w:r>
              <w:br/>
            </w:r>
            <w:r>
              <w:rPr>
                <w:rFonts w:ascii="Times New Roman"/>
                <w:b w:val="false"/>
                <w:i w:val="false"/>
                <w:color w:val="000000"/>
                <w:sz w:val="20"/>
              </w:rPr>
              <w:t>
</w:t>
            </w:r>
            <w:r>
              <w:rPr>
                <w:rFonts w:ascii="Times New Roman"/>
                <w:b w:val="false"/>
                <w:i w:val="false"/>
                <w:color w:val="000000"/>
                <w:sz w:val="20"/>
              </w:rPr>
              <w:t>занятого, безработного,</w:t>
            </w:r>
            <w:r>
              <w:br/>
            </w:r>
            <w:r>
              <w:rPr>
                <w:rFonts w:ascii="Times New Roman"/>
                <w:b w:val="false"/>
                <w:i w:val="false"/>
                <w:color w:val="000000"/>
                <w:sz w:val="20"/>
              </w:rPr>
              <w:t>
</w:t>
            </w:r>
            <w:r>
              <w:rPr>
                <w:rFonts w:ascii="Times New Roman"/>
                <w:b w:val="false"/>
                <w:i w:val="false"/>
                <w:color w:val="000000"/>
                <w:sz w:val="20"/>
              </w:rPr>
              <w:t>малообеспеченного, частично</w:t>
            </w:r>
            <w:r>
              <w:br/>
            </w:r>
            <w:r>
              <w:rPr>
                <w:rFonts w:ascii="Times New Roman"/>
                <w:b w:val="false"/>
                <w:i w:val="false"/>
                <w:color w:val="000000"/>
                <w:sz w:val="20"/>
              </w:rPr>
              <w:t>
</w:t>
            </w:r>
            <w:r>
              <w:rPr>
                <w:rFonts w:ascii="Times New Roman"/>
                <w:b w:val="false"/>
                <w:i w:val="false"/>
                <w:color w:val="000000"/>
                <w:sz w:val="20"/>
              </w:rPr>
              <w:t>занятого населения, инвалидов,</w:t>
            </w:r>
            <w:r>
              <w:br/>
            </w:r>
            <w:r>
              <w:rPr>
                <w:rFonts w:ascii="Times New Roman"/>
                <w:b w:val="false"/>
                <w:i w:val="false"/>
                <w:color w:val="000000"/>
                <w:sz w:val="20"/>
              </w:rPr>
              <w:t>
</w:t>
            </w:r>
            <w:r>
              <w:rPr>
                <w:rFonts w:ascii="Times New Roman"/>
                <w:b w:val="false"/>
                <w:i w:val="false"/>
                <w:color w:val="000000"/>
                <w:sz w:val="20"/>
              </w:rPr>
              <w:t>выпускников 11 классов</w:t>
            </w:r>
            <w:r>
              <w:br/>
            </w:r>
            <w:r>
              <w:rPr>
                <w:rFonts w:ascii="Times New Roman"/>
                <w:b w:val="false"/>
                <w:i w:val="false"/>
                <w:color w:val="000000"/>
                <w:sz w:val="20"/>
              </w:rPr>
              <w:t>
</w:t>
            </w:r>
            <w:r>
              <w:rPr>
                <w:rFonts w:ascii="Times New Roman"/>
                <w:b w:val="false"/>
                <w:i w:val="false"/>
                <w:color w:val="000000"/>
                <w:sz w:val="20"/>
              </w:rPr>
              <w:t>общеобразовательных школ,</w:t>
            </w:r>
            <w:r>
              <w:br/>
            </w:r>
            <w:r>
              <w:rPr>
                <w:rFonts w:ascii="Times New Roman"/>
                <w:b w:val="false"/>
                <w:i w:val="false"/>
                <w:color w:val="000000"/>
                <w:sz w:val="20"/>
              </w:rPr>
              <w:t>
</w:t>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
</w:t>
            </w:r>
            <w:r>
              <w:rPr>
                <w:rFonts w:ascii="Times New Roman"/>
                <w:b w:val="false"/>
                <w:i w:val="false"/>
                <w:color w:val="000000"/>
                <w:sz w:val="20"/>
              </w:rPr>
              <w:t>образования, организаций высшего</w:t>
            </w:r>
            <w:r>
              <w:br/>
            </w:r>
            <w:r>
              <w:rPr>
                <w:rFonts w:ascii="Times New Roman"/>
                <w:b w:val="false"/>
                <w:i w:val="false"/>
                <w:color w:val="000000"/>
                <w:sz w:val="20"/>
              </w:rPr>
              <w:t>
</w:t>
            </w:r>
            <w:r>
              <w:rPr>
                <w:rFonts w:ascii="Times New Roman"/>
                <w:b w:val="false"/>
                <w:i w:val="false"/>
                <w:color w:val="000000"/>
                <w:sz w:val="20"/>
              </w:rPr>
              <w:t>и послевузовского образования в</w:t>
            </w:r>
            <w:r>
              <w:br/>
            </w:r>
            <w:r>
              <w:rPr>
                <w:rFonts w:ascii="Times New Roman"/>
                <w:b w:val="false"/>
                <w:i w:val="false"/>
                <w:color w:val="000000"/>
                <w:sz w:val="20"/>
              </w:rPr>
              <w:t>
</w:t>
            </w:r>
            <w:r>
              <w:rPr>
                <w:rFonts w:ascii="Times New Roman"/>
                <w:b w:val="false"/>
                <w:i w:val="false"/>
                <w:color w:val="000000"/>
                <w:sz w:val="20"/>
              </w:rPr>
              <w:t>течение одного года после</w:t>
            </w:r>
            <w:r>
              <w:br/>
            </w:r>
            <w:r>
              <w:rPr>
                <w:rFonts w:ascii="Times New Roman"/>
                <w:b w:val="false"/>
                <w:i w:val="false"/>
                <w:color w:val="000000"/>
                <w:sz w:val="20"/>
              </w:rPr>
              <w:t>
</w:t>
            </w:r>
            <w:r>
              <w:rPr>
                <w:rFonts w:ascii="Times New Roman"/>
                <w:b w:val="false"/>
                <w:i w:val="false"/>
                <w:color w:val="000000"/>
                <w:sz w:val="20"/>
              </w:rPr>
              <w:t>завершения обучения, а также</w:t>
            </w:r>
            <w:r>
              <w:br/>
            </w:r>
            <w:r>
              <w:rPr>
                <w:rFonts w:ascii="Times New Roman"/>
                <w:b w:val="false"/>
                <w:i w:val="false"/>
                <w:color w:val="000000"/>
                <w:sz w:val="20"/>
              </w:rPr>
              <w:t>
</w:t>
            </w:r>
            <w:r>
              <w:rPr>
                <w:rFonts w:ascii="Times New Roman"/>
                <w:b w:val="false"/>
                <w:i w:val="false"/>
                <w:color w:val="000000"/>
                <w:sz w:val="20"/>
              </w:rPr>
              <w:t>иные категории лиц, приоритет</w:t>
            </w:r>
            <w:r>
              <w:br/>
            </w:r>
            <w:r>
              <w:rPr>
                <w:rFonts w:ascii="Times New Roman"/>
                <w:b w:val="false"/>
                <w:i w:val="false"/>
                <w:color w:val="000000"/>
                <w:sz w:val="20"/>
              </w:rPr>
              <w:t>
</w:t>
            </w:r>
            <w:r>
              <w:rPr>
                <w:rFonts w:ascii="Times New Roman"/>
                <w:b w:val="false"/>
                <w:i w:val="false"/>
                <w:color w:val="000000"/>
                <w:sz w:val="20"/>
              </w:rPr>
              <w:t>для которых установлен Программой</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получения</w:t>
            </w:r>
            <w:r>
              <w:br/>
            </w:r>
            <w:r>
              <w:rPr>
                <w:rFonts w:ascii="Times New Roman"/>
                <w:b w:val="false"/>
                <w:i w:val="false"/>
                <w:color w:val="000000"/>
                <w:sz w:val="20"/>
              </w:rPr>
              <w:t>
</w:t>
            </w:r>
            <w:r>
              <w:rPr>
                <w:rFonts w:ascii="Times New Roman"/>
                <w:b w:val="false"/>
                <w:i w:val="false"/>
                <w:color w:val="000000"/>
                <w:sz w:val="20"/>
              </w:rPr>
              <w:t>кредита конечным</w:t>
            </w:r>
            <w:r>
              <w:br/>
            </w:r>
            <w:r>
              <w:rPr>
                <w:rFonts w:ascii="Times New Roman"/>
                <w:b w:val="false"/>
                <w:i w:val="false"/>
                <w:color w:val="000000"/>
                <w:sz w:val="20"/>
              </w:rPr>
              <w:t>
</w:t>
            </w:r>
            <w:r>
              <w:rPr>
                <w:rFonts w:ascii="Times New Roman"/>
                <w:b w:val="false"/>
                <w:i w:val="false"/>
                <w:color w:val="000000"/>
                <w:sz w:val="20"/>
              </w:rPr>
              <w:t>заемщиком</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конечный заемщик получает</w:t>
            </w:r>
            <w:r>
              <w:br/>
            </w:r>
            <w:r>
              <w:rPr>
                <w:rFonts w:ascii="Times New Roman"/>
                <w:b w:val="false"/>
                <w:i w:val="false"/>
                <w:color w:val="000000"/>
                <w:sz w:val="20"/>
              </w:rPr>
              <w:t>
</w:t>
            </w:r>
            <w:r>
              <w:rPr>
                <w:rFonts w:ascii="Times New Roman"/>
                <w:b w:val="false"/>
                <w:i w:val="false"/>
                <w:color w:val="000000"/>
                <w:sz w:val="20"/>
              </w:rPr>
              <w:t>один заем</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конечный заемщик получает</w:t>
            </w:r>
            <w:r>
              <w:br/>
            </w:r>
            <w:r>
              <w:rPr>
                <w:rFonts w:ascii="Times New Roman"/>
                <w:b w:val="false"/>
                <w:i w:val="false"/>
                <w:color w:val="000000"/>
                <w:sz w:val="20"/>
              </w:rPr>
              <w:t>
</w:t>
            </w:r>
            <w:r>
              <w:rPr>
                <w:rFonts w:ascii="Times New Roman"/>
                <w:b w:val="false"/>
                <w:i w:val="false"/>
                <w:color w:val="000000"/>
                <w:sz w:val="20"/>
              </w:rPr>
              <w:t>один заем</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микрокредитования</w:t>
            </w:r>
            <w:r>
              <w:br/>
            </w:r>
            <w:r>
              <w:rPr>
                <w:rFonts w:ascii="Times New Roman"/>
                <w:b w:val="false"/>
                <w:i w:val="false"/>
                <w:color w:val="000000"/>
                <w:sz w:val="20"/>
              </w:rPr>
              <w:t>
</w:t>
            </w:r>
            <w:r>
              <w:rPr>
                <w:rFonts w:ascii="Times New Roman"/>
                <w:b w:val="false"/>
                <w:i w:val="false"/>
                <w:color w:val="000000"/>
                <w:sz w:val="20"/>
              </w:rPr>
              <w:t>одному конечному</w:t>
            </w:r>
            <w:r>
              <w:br/>
            </w:r>
            <w:r>
              <w:rPr>
                <w:rFonts w:ascii="Times New Roman"/>
                <w:b w:val="false"/>
                <w:i w:val="false"/>
                <w:color w:val="000000"/>
                <w:sz w:val="20"/>
              </w:rPr>
              <w:t>
</w:t>
            </w:r>
            <w:r>
              <w:rPr>
                <w:rFonts w:ascii="Times New Roman"/>
                <w:b w:val="false"/>
                <w:i w:val="false"/>
                <w:color w:val="000000"/>
                <w:sz w:val="20"/>
              </w:rPr>
              <w:t>заемщику</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3 000 000 тенге</w:t>
            </w:r>
            <w:r>
              <w:br/>
            </w:r>
            <w:r>
              <w:rPr>
                <w:rFonts w:ascii="Times New Roman"/>
                <w:b w:val="false"/>
                <w:i w:val="false"/>
                <w:color w:val="000000"/>
                <w:sz w:val="20"/>
              </w:rPr>
              <w:t>
</w:t>
            </w:r>
            <w:r>
              <w:rPr>
                <w:rFonts w:ascii="Times New Roman"/>
                <w:b w:val="false"/>
                <w:i w:val="false"/>
                <w:color w:val="000000"/>
                <w:sz w:val="20"/>
              </w:rPr>
              <w:t>(три миллиона)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3 000 000 тенге</w:t>
            </w:r>
            <w:r>
              <w:br/>
            </w:r>
            <w:r>
              <w:rPr>
                <w:rFonts w:ascii="Times New Roman"/>
                <w:b w:val="false"/>
                <w:i w:val="false"/>
                <w:color w:val="000000"/>
                <w:sz w:val="20"/>
              </w:rPr>
              <w:t>
</w:t>
            </w:r>
            <w:r>
              <w:rPr>
                <w:rFonts w:ascii="Times New Roman"/>
                <w:b w:val="false"/>
                <w:i w:val="false"/>
                <w:color w:val="000000"/>
                <w:sz w:val="20"/>
              </w:rPr>
              <w:t>(три миллиона)</w:t>
            </w:r>
          </w:p>
        </w:tc>
      </w:tr>
      <w:tr>
        <w:trPr>
          <w:trHeight w:val="17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микрокредита</w:t>
            </w:r>
            <w:r>
              <w:br/>
            </w:r>
            <w:r>
              <w:rPr>
                <w:rFonts w:ascii="Times New Roman"/>
                <w:b w:val="false"/>
                <w:i w:val="false"/>
                <w:color w:val="000000"/>
                <w:sz w:val="20"/>
              </w:rPr>
              <w:t>
</w:t>
            </w:r>
            <w:r>
              <w:rPr>
                <w:rFonts w:ascii="Times New Roman"/>
                <w:b w:val="false"/>
                <w:i w:val="false"/>
                <w:color w:val="000000"/>
                <w:sz w:val="20"/>
              </w:rPr>
              <w:t xml:space="preserve">конечным заемщиком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расширение</w:t>
            </w:r>
            <w:r>
              <w:br/>
            </w:r>
            <w:r>
              <w:rPr>
                <w:rFonts w:ascii="Times New Roman"/>
                <w:b w:val="false"/>
                <w:i w:val="false"/>
                <w:color w:val="000000"/>
                <w:sz w:val="20"/>
              </w:rPr>
              <w:t>
</w:t>
            </w:r>
            <w:r>
              <w:rPr>
                <w:rFonts w:ascii="Times New Roman"/>
                <w:b w:val="false"/>
                <w:i w:val="false"/>
                <w:color w:val="000000"/>
                <w:sz w:val="20"/>
              </w:rPr>
              <w:t>собственного дела, в рамках</w:t>
            </w:r>
            <w:r>
              <w:br/>
            </w:r>
            <w:r>
              <w:rPr>
                <w:rFonts w:ascii="Times New Roman"/>
                <w:b w:val="false"/>
                <w:i w:val="false"/>
                <w:color w:val="000000"/>
                <w:sz w:val="20"/>
              </w:rPr>
              <w:t>
</w:t>
            </w:r>
            <w:r>
              <w:rPr>
                <w:rFonts w:ascii="Times New Roman"/>
                <w:b w:val="false"/>
                <w:i w:val="false"/>
                <w:color w:val="000000"/>
                <w:sz w:val="20"/>
              </w:rPr>
              <w:t>основных направлений развития</w:t>
            </w:r>
            <w:r>
              <w:br/>
            </w:r>
            <w:r>
              <w:rPr>
                <w:rFonts w:ascii="Times New Roman"/>
                <w:b w:val="false"/>
                <w:i w:val="false"/>
                <w:color w:val="000000"/>
                <w:sz w:val="20"/>
              </w:rPr>
              <w:t>
</w:t>
            </w:r>
            <w:r>
              <w:rPr>
                <w:rFonts w:ascii="Times New Roman"/>
                <w:b w:val="false"/>
                <w:i w:val="false"/>
                <w:color w:val="000000"/>
                <w:sz w:val="20"/>
              </w:rPr>
              <w:t>предпринимательства в регионе</w:t>
            </w:r>
            <w:r>
              <w:br/>
            </w:r>
            <w:r>
              <w:rPr>
                <w:rFonts w:ascii="Times New Roman"/>
                <w:b w:val="false"/>
                <w:i w:val="false"/>
                <w:color w:val="000000"/>
                <w:sz w:val="20"/>
              </w:rPr>
              <w:t>
</w:t>
            </w:r>
            <w:r>
              <w:rPr>
                <w:rFonts w:ascii="Times New Roman"/>
                <w:b w:val="false"/>
                <w:i w:val="false"/>
                <w:color w:val="000000"/>
                <w:sz w:val="20"/>
              </w:rPr>
              <w:t>(за исключением видов</w:t>
            </w:r>
            <w:r>
              <w:br/>
            </w:r>
            <w:r>
              <w:rPr>
                <w:rFonts w:ascii="Times New Roman"/>
                <w:b w:val="false"/>
                <w:i w:val="false"/>
                <w:color w:val="000000"/>
                <w:sz w:val="20"/>
              </w:rPr>
              <w:t>
</w:t>
            </w:r>
            <w:r>
              <w:rPr>
                <w:rFonts w:ascii="Times New Roman"/>
                <w:b w:val="false"/>
                <w:i w:val="false"/>
                <w:color w:val="000000"/>
                <w:sz w:val="20"/>
              </w:rPr>
              <w:t>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 определенных</w:t>
            </w:r>
            <w:r>
              <w:br/>
            </w:r>
            <w:r>
              <w:rPr>
                <w:rFonts w:ascii="Times New Roman"/>
                <w:b w:val="false"/>
                <w:i w:val="false"/>
                <w:color w:val="000000"/>
                <w:sz w:val="20"/>
              </w:rPr>
              <w:t>
</w:t>
            </w:r>
            <w:r>
              <w:rPr>
                <w:rFonts w:ascii="Times New Roman"/>
                <w:b w:val="false"/>
                <w:i w:val="false"/>
                <w:color w:val="000000"/>
                <w:sz w:val="20"/>
              </w:rPr>
              <w:t xml:space="preserve">пунктом 4 статьи 6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 Казахстан «О частном</w:t>
            </w:r>
            <w:r>
              <w:br/>
            </w:r>
            <w:r>
              <w:rPr>
                <w:rFonts w:ascii="Times New Roman"/>
                <w:b w:val="false"/>
                <w:i w:val="false"/>
                <w:color w:val="000000"/>
                <w:sz w:val="20"/>
              </w:rPr>
              <w:t>
</w:t>
            </w:r>
            <w:r>
              <w:rPr>
                <w:rFonts w:ascii="Times New Roman"/>
                <w:b w:val="false"/>
                <w:i w:val="false"/>
                <w:color w:val="000000"/>
                <w:sz w:val="20"/>
              </w:rPr>
              <w:t>предпринимательстве»)</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расширение</w:t>
            </w:r>
            <w:r>
              <w:br/>
            </w:r>
            <w:r>
              <w:rPr>
                <w:rFonts w:ascii="Times New Roman"/>
                <w:b w:val="false"/>
                <w:i w:val="false"/>
                <w:color w:val="000000"/>
                <w:sz w:val="20"/>
              </w:rPr>
              <w:t>
</w:t>
            </w:r>
            <w:r>
              <w:rPr>
                <w:rFonts w:ascii="Times New Roman"/>
                <w:b w:val="false"/>
                <w:i w:val="false"/>
                <w:color w:val="000000"/>
                <w:sz w:val="20"/>
              </w:rPr>
              <w:t>собственного дела, в рамках</w:t>
            </w:r>
            <w:r>
              <w:br/>
            </w:r>
            <w:r>
              <w:rPr>
                <w:rFonts w:ascii="Times New Roman"/>
                <w:b w:val="false"/>
                <w:i w:val="false"/>
                <w:color w:val="000000"/>
                <w:sz w:val="20"/>
              </w:rPr>
              <w:t>
</w:t>
            </w:r>
            <w:r>
              <w:rPr>
                <w:rFonts w:ascii="Times New Roman"/>
                <w:b w:val="false"/>
                <w:i w:val="false"/>
                <w:color w:val="000000"/>
                <w:sz w:val="20"/>
              </w:rPr>
              <w:t>основных направлений развития</w:t>
            </w:r>
            <w:r>
              <w:br/>
            </w:r>
            <w:r>
              <w:rPr>
                <w:rFonts w:ascii="Times New Roman"/>
                <w:b w:val="false"/>
                <w:i w:val="false"/>
                <w:color w:val="000000"/>
                <w:sz w:val="20"/>
              </w:rPr>
              <w:t>
</w:t>
            </w:r>
            <w:r>
              <w:rPr>
                <w:rFonts w:ascii="Times New Roman"/>
                <w:b w:val="false"/>
                <w:i w:val="false"/>
                <w:color w:val="000000"/>
                <w:sz w:val="20"/>
              </w:rPr>
              <w:t>предпринимательства в регионе</w:t>
            </w:r>
            <w:r>
              <w:br/>
            </w:r>
            <w:r>
              <w:rPr>
                <w:rFonts w:ascii="Times New Roman"/>
                <w:b w:val="false"/>
                <w:i w:val="false"/>
                <w:color w:val="000000"/>
                <w:sz w:val="20"/>
              </w:rPr>
              <w:t>
</w:t>
            </w:r>
            <w:r>
              <w:rPr>
                <w:rFonts w:ascii="Times New Roman"/>
                <w:b w:val="false"/>
                <w:i w:val="false"/>
                <w:color w:val="000000"/>
                <w:sz w:val="20"/>
              </w:rPr>
              <w:t>(за исключением видов</w:t>
            </w:r>
            <w:r>
              <w:br/>
            </w:r>
            <w:r>
              <w:rPr>
                <w:rFonts w:ascii="Times New Roman"/>
                <w:b w:val="false"/>
                <w:i w:val="false"/>
                <w:color w:val="000000"/>
                <w:sz w:val="20"/>
              </w:rPr>
              <w:t>
</w:t>
            </w:r>
            <w:r>
              <w:rPr>
                <w:rFonts w:ascii="Times New Roman"/>
                <w:b w:val="false"/>
                <w:i w:val="false"/>
                <w:color w:val="000000"/>
                <w:sz w:val="20"/>
              </w:rPr>
              <w:t>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 определенных</w:t>
            </w:r>
            <w:r>
              <w:br/>
            </w:r>
            <w:r>
              <w:rPr>
                <w:rFonts w:ascii="Times New Roman"/>
                <w:b w:val="false"/>
                <w:i w:val="false"/>
                <w:color w:val="000000"/>
                <w:sz w:val="20"/>
              </w:rPr>
              <w:t>
</w:t>
            </w:r>
            <w:r>
              <w:rPr>
                <w:rFonts w:ascii="Times New Roman"/>
                <w:b w:val="false"/>
                <w:i w:val="false"/>
                <w:color w:val="000000"/>
                <w:sz w:val="20"/>
              </w:rPr>
              <w:t xml:space="preserve">пунктом 4 статьи 6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 Казахстан «О частном</w:t>
            </w:r>
            <w:r>
              <w:br/>
            </w:r>
            <w:r>
              <w:rPr>
                <w:rFonts w:ascii="Times New Roman"/>
                <w:b w:val="false"/>
                <w:i w:val="false"/>
                <w:color w:val="000000"/>
                <w:sz w:val="20"/>
              </w:rPr>
              <w:t>
</w:t>
            </w:r>
            <w:r>
              <w:rPr>
                <w:rFonts w:ascii="Times New Roman"/>
                <w:b w:val="false"/>
                <w:i w:val="false"/>
                <w:color w:val="000000"/>
                <w:sz w:val="20"/>
              </w:rPr>
              <w:t>предпринимательстве»)-</w:t>
            </w:r>
          </w:p>
        </w:tc>
      </w:tr>
      <w:tr>
        <w:trPr>
          <w:trHeight w:val="17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микрокредитования</w:t>
            </w:r>
            <w:r>
              <w:br/>
            </w:r>
            <w:r>
              <w:rPr>
                <w:rFonts w:ascii="Times New Roman"/>
                <w:b w:val="false"/>
                <w:i w:val="false"/>
                <w:color w:val="000000"/>
                <w:sz w:val="20"/>
              </w:rPr>
              <w:t>
</w:t>
            </w:r>
            <w:r>
              <w:rPr>
                <w:rFonts w:ascii="Times New Roman"/>
                <w:b w:val="false"/>
                <w:i w:val="false"/>
                <w:color w:val="000000"/>
                <w:sz w:val="20"/>
              </w:rPr>
              <w:t>на одно личное</w:t>
            </w:r>
            <w:r>
              <w:br/>
            </w:r>
            <w:r>
              <w:rPr>
                <w:rFonts w:ascii="Times New Roman"/>
                <w:b w:val="false"/>
                <w:i w:val="false"/>
                <w:color w:val="000000"/>
                <w:sz w:val="20"/>
              </w:rPr>
              <w:t>
</w:t>
            </w:r>
            <w:r>
              <w:rPr>
                <w:rFonts w:ascii="Times New Roman"/>
                <w:b w:val="false"/>
                <w:i w:val="false"/>
                <w:color w:val="000000"/>
                <w:sz w:val="20"/>
              </w:rPr>
              <w:t>подсобное</w:t>
            </w:r>
            <w:r>
              <w:br/>
            </w:r>
            <w:r>
              <w:rPr>
                <w:rFonts w:ascii="Times New Roman"/>
                <w:b w:val="false"/>
                <w:i w:val="false"/>
                <w:color w:val="000000"/>
                <w:sz w:val="20"/>
              </w:rPr>
              <w:t>
</w:t>
            </w:r>
            <w:r>
              <w:rPr>
                <w:rFonts w:ascii="Times New Roman"/>
                <w:b w:val="false"/>
                <w:i w:val="false"/>
                <w:color w:val="000000"/>
                <w:sz w:val="20"/>
              </w:rPr>
              <w:t>хозяйство</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Программы в</w:t>
            </w:r>
            <w:r>
              <w:br/>
            </w:r>
            <w:r>
              <w:rPr>
                <w:rFonts w:ascii="Times New Roman"/>
                <w:b w:val="false"/>
                <w:i w:val="false"/>
                <w:color w:val="000000"/>
                <w:sz w:val="20"/>
              </w:rPr>
              <w:t>
</w:t>
            </w:r>
            <w:r>
              <w:rPr>
                <w:rFonts w:ascii="Times New Roman"/>
                <w:b w:val="false"/>
                <w:i w:val="false"/>
                <w:color w:val="000000"/>
                <w:sz w:val="20"/>
              </w:rPr>
              <w:t>рамках развития</w:t>
            </w:r>
            <w:r>
              <w:br/>
            </w:r>
            <w:r>
              <w:rPr>
                <w:rFonts w:ascii="Times New Roman"/>
                <w:b w:val="false"/>
                <w:i w:val="false"/>
                <w:color w:val="000000"/>
                <w:sz w:val="20"/>
              </w:rPr>
              <w:t>
</w:t>
            </w:r>
            <w:r>
              <w:rPr>
                <w:rFonts w:ascii="Times New Roman"/>
                <w:b w:val="false"/>
                <w:i w:val="false"/>
                <w:color w:val="000000"/>
                <w:sz w:val="20"/>
              </w:rPr>
              <w:t>опорных сельских</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5 000 000 тенге (пяти миллиона)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займа конечному</w:t>
            </w:r>
            <w:r>
              <w:br/>
            </w:r>
            <w:r>
              <w:rPr>
                <w:rFonts w:ascii="Times New Roman"/>
                <w:b w:val="false"/>
                <w:i w:val="false"/>
                <w:color w:val="000000"/>
                <w:sz w:val="20"/>
              </w:rPr>
              <w:t>
</w:t>
            </w:r>
            <w:r>
              <w:rPr>
                <w:rFonts w:ascii="Times New Roman"/>
                <w:b w:val="false"/>
                <w:i w:val="false"/>
                <w:color w:val="000000"/>
                <w:sz w:val="20"/>
              </w:rPr>
              <w:t>заемщику</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или расширение собственного дела, в рамках основных направлений развития предпринимательства в регионе (за исключением видов предпринимательской деятельности, определенных </w:t>
            </w:r>
            <w:r>
              <w:rPr>
                <w:rFonts w:ascii="Times New Roman"/>
                <w:b w:val="false"/>
                <w:i w:val="false"/>
                <w:color w:val="000000"/>
                <w:sz w:val="20"/>
              </w:rPr>
              <w:t>пунктом 4</w:t>
            </w:r>
            <w:r>
              <w:rPr>
                <w:rFonts w:ascii="Times New Roman"/>
                <w:b w:val="false"/>
                <w:i w:val="false"/>
                <w:color w:val="000000"/>
                <w:sz w:val="20"/>
              </w:rPr>
              <w:t xml:space="preserve"> статьи 6 Закона Республики Казахстан «О частном предпринимательстве»)</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(шестьдесят) месяцев</w:t>
            </w:r>
          </w:p>
        </w:tc>
      </w:tr>
      <w:tr>
        <w:trPr>
          <w:trHeight w:val="10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займа конечному</w:t>
            </w:r>
            <w:r>
              <w:br/>
            </w:r>
            <w:r>
              <w:rPr>
                <w:rFonts w:ascii="Times New Roman"/>
                <w:b w:val="false"/>
                <w:i w:val="false"/>
                <w:color w:val="000000"/>
                <w:sz w:val="20"/>
              </w:rPr>
              <w:t>
</w:t>
            </w:r>
            <w:r>
              <w:rPr>
                <w:rFonts w:ascii="Times New Roman"/>
                <w:b w:val="false"/>
                <w:i w:val="false"/>
                <w:color w:val="000000"/>
                <w:sz w:val="20"/>
              </w:rPr>
              <w:t>заемщику</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(шестьдесят) месяцев</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(шестьдесят) месяцев</w:t>
            </w:r>
          </w:p>
        </w:tc>
      </w:tr>
      <w:tr>
        <w:trPr>
          <w:trHeight w:val="10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Льготный период</w:t>
            </w:r>
            <w:r>
              <w:br/>
            </w:r>
            <w:r>
              <w:rPr>
                <w:rFonts w:ascii="Times New Roman"/>
                <w:b w:val="false"/>
                <w:i w:val="false"/>
                <w:color w:val="000000"/>
                <w:sz w:val="20"/>
              </w:rPr>
              <w:t>
</w:t>
            </w:r>
            <w:r>
              <w:rPr>
                <w:rFonts w:ascii="Times New Roman"/>
                <w:b w:val="false"/>
                <w:i w:val="false"/>
                <w:color w:val="000000"/>
                <w:sz w:val="20"/>
              </w:rPr>
              <w:t xml:space="preserve">по погашению основного долга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месяцев (одна треть от продолжительности срока</w:t>
            </w:r>
            <w:r>
              <w:br/>
            </w:r>
            <w:r>
              <w:rPr>
                <w:rFonts w:ascii="Times New Roman"/>
                <w:b w:val="false"/>
                <w:i w:val="false"/>
                <w:color w:val="000000"/>
                <w:sz w:val="20"/>
              </w:rPr>
              <w:t>
</w:t>
            </w:r>
            <w:r>
              <w:rPr>
                <w:rFonts w:ascii="Times New Roman"/>
                <w:b w:val="false"/>
                <w:i w:val="false"/>
                <w:color w:val="000000"/>
                <w:sz w:val="20"/>
              </w:rPr>
              <w:t>кредита)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месяцев (одна треть от продолжительности срока кредита)</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Схема предоставления кредита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 предоставление</w:t>
            </w:r>
            <w:r>
              <w:br/>
            </w:r>
            <w:r>
              <w:rPr>
                <w:rFonts w:ascii="Times New Roman"/>
                <w:b w:val="false"/>
                <w:i w:val="false"/>
                <w:color w:val="000000"/>
                <w:sz w:val="20"/>
              </w:rPr>
              <w:t>
</w:t>
            </w:r>
            <w:r>
              <w:rPr>
                <w:rFonts w:ascii="Times New Roman"/>
                <w:b w:val="false"/>
                <w:i w:val="false"/>
                <w:color w:val="000000"/>
                <w:sz w:val="20"/>
              </w:rPr>
              <w:t>кредита траншами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 предоставление кредита траншами</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кредита</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внутренней кредитной политикой уполномоченной региональной организации имеющий статус финансового агентства и МФО (МКО)</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внутренней</w:t>
            </w:r>
            <w:r>
              <w:br/>
            </w:r>
            <w:r>
              <w:rPr>
                <w:rFonts w:ascii="Times New Roman"/>
                <w:b w:val="false"/>
                <w:i w:val="false"/>
                <w:color w:val="000000"/>
                <w:sz w:val="20"/>
              </w:rPr>
              <w:t>
</w:t>
            </w:r>
            <w:r>
              <w:rPr>
                <w:rFonts w:ascii="Times New Roman"/>
                <w:b w:val="false"/>
                <w:i w:val="false"/>
                <w:color w:val="000000"/>
                <w:sz w:val="20"/>
              </w:rPr>
              <w:t>кредитной политикой КТ</w:t>
            </w:r>
          </w:p>
        </w:tc>
      </w:tr>
    </w:tbl>
    <w:p>
      <w:pPr>
        <w:spacing w:after="0"/>
        <w:ind w:left="0"/>
        <w:jc w:val="both"/>
      </w:pPr>
      <w:r>
        <w:rPr>
          <w:rFonts w:ascii="Times New Roman"/>
          <w:b w:val="false"/>
          <w:i w:val="false"/>
          <w:color w:val="000000"/>
          <w:sz w:val="28"/>
        </w:rPr>
        <w:t>      Подпись ____________________</w:t>
      </w:r>
      <w:r>
        <w:br/>
      </w:r>
      <w:r>
        <w:rPr>
          <w:rFonts w:ascii="Times New Roman"/>
          <w:b w:val="false"/>
          <w:i w:val="false"/>
          <w:color w:val="000000"/>
          <w:sz w:val="28"/>
        </w:rPr>
        <w:t>
                    м.п.</w:t>
      </w:r>
      <w:r>
        <w:br/>
      </w:r>
      <w:r>
        <w:rPr>
          <w:rFonts w:ascii="Times New Roman"/>
          <w:b w:val="false"/>
          <w:i w:val="false"/>
          <w:color w:val="000000"/>
          <w:sz w:val="28"/>
        </w:rPr>
        <w:t>
      Должность ________________ ________________________</w:t>
      </w:r>
      <w:r>
        <w:br/>
      </w:r>
      <w:r>
        <w:rPr>
          <w:rFonts w:ascii="Times New Roman"/>
          <w:b w:val="false"/>
          <w:i w:val="false"/>
          <w:color w:val="000000"/>
          <w:sz w:val="28"/>
        </w:rPr>
        <w:t>
                                           (Ф.И.О.)</w:t>
      </w:r>
    </w:p>
    <w:bookmarkStart w:name="z218" w:id="4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44"/>
    <w:p>
      <w:pPr>
        <w:spacing w:after="0"/>
        <w:ind w:left="0"/>
        <w:jc w:val="both"/>
      </w:pPr>
      <w:r>
        <w:rPr>
          <w:rFonts w:ascii="Times New Roman"/>
          <w:b w:val="false"/>
          <w:i w:val="false"/>
          <w:color w:val="000000"/>
          <w:sz w:val="28"/>
        </w:rPr>
        <w:t xml:space="preserve">(От кого) _______________________   </w:t>
      </w:r>
      <w:r>
        <w:br/>
      </w:r>
      <w:r>
        <w:rPr>
          <w:rFonts w:ascii="Times New Roman"/>
          <w:b w:val="false"/>
          <w:i w:val="false"/>
          <w:color w:val="000000"/>
          <w:sz w:val="28"/>
        </w:rPr>
        <w:t xml:space="preserve">
(наименование участника)   </w:t>
      </w:r>
      <w:r>
        <w:br/>
      </w:r>
      <w:r>
        <w:rPr>
          <w:rFonts w:ascii="Times New Roman"/>
          <w:b w:val="false"/>
          <w:i w:val="false"/>
          <w:color w:val="000000"/>
          <w:sz w:val="28"/>
        </w:rPr>
        <w:t>
«____» __________ 20___ г.</w:t>
      </w:r>
    </w:p>
    <w:bookmarkStart w:name="z219" w:id="45"/>
    <w:p>
      <w:pPr>
        <w:spacing w:after="0"/>
        <w:ind w:left="0"/>
        <w:jc w:val="left"/>
      </w:pPr>
      <w:r>
        <w:rPr>
          <w:rFonts w:ascii="Times New Roman"/>
          <w:b/>
          <w:i w:val="false"/>
          <w:color w:val="000000"/>
        </w:rPr>
        <w:t xml:space="preserve"> 
Заявка на участие в конкурсе</w:t>
      </w:r>
    </w:p>
    <w:bookmarkEnd w:id="45"/>
    <w:p>
      <w:pPr>
        <w:spacing w:after="0"/>
        <w:ind w:left="0"/>
        <w:jc w:val="both"/>
      </w:pPr>
      <w:r>
        <w:rPr>
          <w:rFonts w:ascii="Times New Roman"/>
          <w:b w:val="false"/>
          <w:i w:val="false"/>
          <w:color w:val="000000"/>
          <w:sz w:val="28"/>
        </w:rPr>
        <w:t>      Рассмотрев конкурсную документацию по проведению открытого конкурса среди кредитных организаций на право получения займа, просим рассмотреть (</w:t>
      </w:r>
      <w:r>
        <w:rPr>
          <w:rFonts w:ascii="Times New Roman"/>
          <w:b w:val="false"/>
          <w:i w:val="false"/>
          <w:color w:val="000000"/>
          <w:sz w:val="28"/>
          <w:u w:val="single"/>
        </w:rPr>
        <w:t>наименование</w:t>
      </w:r>
      <w:r>
        <w:rPr>
          <w:rFonts w:ascii="Times New Roman"/>
          <w:b w:val="false"/>
          <w:i w:val="false"/>
          <w:color w:val="000000"/>
          <w:sz w:val="28"/>
        </w:rPr>
        <w:t> </w:t>
      </w:r>
      <w:r>
        <w:rPr>
          <w:rFonts w:ascii="Times New Roman"/>
          <w:b w:val="false"/>
          <w:i w:val="false"/>
          <w:color w:val="000000"/>
          <w:sz w:val="28"/>
          <w:u w:val="single"/>
        </w:rPr>
        <w:t>участника</w:t>
      </w:r>
      <w:r>
        <w:rPr>
          <w:rFonts w:ascii="Times New Roman"/>
          <w:b w:val="false"/>
          <w:i w:val="false"/>
          <w:color w:val="000000"/>
          <w:sz w:val="28"/>
        </w:rPr>
        <w:t>) в качестве потенциального заемщика по следующим лотам: (указать номер лота и наименование области и района), в соответствии с конкурсной документацией на общую сумму (цифрами и прописью).</w:t>
      </w:r>
      <w:r>
        <w:br/>
      </w:r>
      <w:r>
        <w:rPr>
          <w:rFonts w:ascii="Times New Roman"/>
          <w:b w:val="false"/>
          <w:i w:val="false"/>
          <w:color w:val="000000"/>
          <w:sz w:val="28"/>
        </w:rPr>
        <w:t>
      Мы обязуемся, в случае признания нашей конкурсной заявки выигравшей, освоить кредитные средства в течение (не более пяти) месяцев со дня получения займа и обеспечить 100 % возвратность.</w:t>
      </w:r>
      <w:r>
        <w:br/>
      </w:r>
      <w:r>
        <w:rPr>
          <w:rFonts w:ascii="Times New Roman"/>
          <w:b w:val="false"/>
          <w:i w:val="false"/>
          <w:color w:val="000000"/>
          <w:sz w:val="28"/>
        </w:rPr>
        <w:t>
      Мы согласны с Вашими условиями оформления кредита, оговоренными в конкурсной документации. Предлагаем следующие альтернативные условия: (перечисляются альтернативные условия, если таковые имеются) или другие условия (перечислить: __________________________________), при этом предоставляем скидку по ставке вознаграждения для конечного заемщика в размере (указать в процентном выражении, прописью).</w:t>
      </w:r>
      <w:r>
        <w:br/>
      </w:r>
      <w:r>
        <w:rPr>
          <w:rFonts w:ascii="Times New Roman"/>
          <w:b w:val="false"/>
          <w:i w:val="false"/>
          <w:color w:val="000000"/>
          <w:sz w:val="28"/>
        </w:rPr>
        <w:t>
      Настоящая конкурсная заявка действует в течение ______ (не менее 60 дней) дней со дня вскрытия конвертов с конкурсными заявками.</w:t>
      </w:r>
      <w:r>
        <w:br/>
      </w:r>
      <w:r>
        <w:rPr>
          <w:rFonts w:ascii="Times New Roman"/>
          <w:b w:val="false"/>
          <w:i w:val="false"/>
          <w:color w:val="000000"/>
          <w:sz w:val="28"/>
        </w:rPr>
        <w:t>
      Подтверждаем дачу согласия на передачу информации по кредитной истории в Кредитное бюро и на выдачу кредитного отчета.</w:t>
      </w:r>
    </w:p>
    <w:p>
      <w:pPr>
        <w:spacing w:after="0"/>
        <w:ind w:left="0"/>
        <w:jc w:val="both"/>
      </w:pPr>
      <w:r>
        <w:rPr>
          <w:rFonts w:ascii="Times New Roman"/>
          <w:b w:val="false"/>
          <w:i w:val="false"/>
          <w:color w:val="000000"/>
          <w:sz w:val="28"/>
        </w:rPr>
        <w:t>      (Подпись) _____________ ____________________________</w:t>
      </w:r>
      <w:r>
        <w:br/>
      </w:r>
      <w:r>
        <w:rPr>
          <w:rFonts w:ascii="Times New Roman"/>
          <w:b w:val="false"/>
          <w:i w:val="false"/>
          <w:color w:val="000000"/>
          <w:sz w:val="28"/>
        </w:rPr>
        <w:t>
                    М.П.             (Должность, Ф.И.О.)</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Примечание:</w:t>
      </w:r>
      <w:r>
        <w:br/>
      </w:r>
      <w:r>
        <w:rPr>
          <w:rFonts w:ascii="Times New Roman"/>
          <w:b w:val="false"/>
          <w:i w:val="false"/>
          <w:color w:val="000000"/>
          <w:sz w:val="28"/>
        </w:rPr>
        <w:t>
      В конкурсной заявке не должно быть никаких вставок между строчками, подтирок или приписок.</w:t>
      </w:r>
      <w:r>
        <w:br/>
      </w:r>
      <w:r>
        <w:rPr>
          <w:rFonts w:ascii="Times New Roman"/>
          <w:b w:val="false"/>
          <w:i w:val="false"/>
          <w:color w:val="000000"/>
          <w:sz w:val="28"/>
        </w:rPr>
        <w:t>
      На конверте должны быть указаны наименование, адрес и телефон потенциального участника (с целью возврата конкурсной заявки, в случае если конкурсная заявка будет: отклонена, не будет определена выигравшей или объявлена «опоздавшей»).</w:t>
      </w:r>
    </w:p>
    <w:bookmarkStart w:name="z220" w:id="4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46"/>
    <w:bookmarkStart w:name="z221" w:id="47"/>
    <w:p>
      <w:pPr>
        <w:spacing w:after="0"/>
        <w:ind w:left="0"/>
        <w:jc w:val="left"/>
      </w:pPr>
      <w:r>
        <w:rPr>
          <w:rFonts w:ascii="Times New Roman"/>
          <w:b/>
          <w:i w:val="false"/>
          <w:color w:val="000000"/>
        </w:rPr>
        <w:t xml:space="preserve"> 
Сведения о квалификации</w:t>
      </w:r>
    </w:p>
    <w:bookmarkEnd w:id="47"/>
    <w:bookmarkStart w:name="z237" w:id="48"/>
    <w:p>
      <w:pPr>
        <w:spacing w:after="0"/>
        <w:ind w:left="0"/>
        <w:jc w:val="both"/>
      </w:pPr>
      <w:r>
        <w:rPr>
          <w:rFonts w:ascii="Times New Roman"/>
          <w:b w:val="false"/>
          <w:i w:val="false"/>
          <w:color w:val="000000"/>
          <w:sz w:val="28"/>
        </w:rPr>
        <w:t>
      1. Наименование участника ___________________________________</w:t>
      </w:r>
      <w:r>
        <w:br/>
      </w:r>
      <w:r>
        <w:rPr>
          <w:rFonts w:ascii="Times New Roman"/>
          <w:b w:val="false"/>
          <w:i w:val="false"/>
          <w:color w:val="000000"/>
          <w:sz w:val="28"/>
        </w:rPr>
        <w:t>
      Место регистрации: __________________________________________</w:t>
      </w:r>
      <w:r>
        <w:br/>
      </w:r>
      <w:r>
        <w:rPr>
          <w:rFonts w:ascii="Times New Roman"/>
          <w:b w:val="false"/>
          <w:i w:val="false"/>
          <w:color w:val="000000"/>
          <w:sz w:val="28"/>
        </w:rPr>
        <w:t>
      Адрес и основное место деятельности: ________________________</w:t>
      </w:r>
      <w:r>
        <w:br/>
      </w:r>
      <w:r>
        <w:rPr>
          <w:rFonts w:ascii="Times New Roman"/>
          <w:b w:val="false"/>
          <w:i w:val="false"/>
          <w:color w:val="000000"/>
          <w:sz w:val="28"/>
        </w:rPr>
        <w:t>
</w:t>
      </w:r>
      <w:r>
        <w:rPr>
          <w:rFonts w:ascii="Times New Roman"/>
          <w:b w:val="false"/>
          <w:i w:val="false"/>
          <w:color w:val="000000"/>
          <w:sz w:val="28"/>
        </w:rPr>
        <w:t>
      2. Ежегодный объем выдаваемых микрокредитов в течение последних двух лет, в тенге: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Аналогичные по характеру выданные микрокредиты в  течение последнего года, сумма указывается в тыс. тенге.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873"/>
        <w:gridCol w:w="469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заемщиков</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микрокредита</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49"/>
    <w:p>
      <w:pPr>
        <w:spacing w:after="0"/>
        <w:ind w:left="0"/>
        <w:jc w:val="both"/>
      </w:pPr>
      <w:r>
        <w:rPr>
          <w:rFonts w:ascii="Times New Roman"/>
          <w:b w:val="false"/>
          <w:i w:val="false"/>
          <w:color w:val="000000"/>
          <w:sz w:val="28"/>
        </w:rPr>
        <w:t>
      4. Квалификация и опыт работников ключевых должностей организации участника.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73"/>
        <w:gridCol w:w="1873"/>
        <w:gridCol w:w="2333"/>
        <w:gridCol w:w="1933"/>
        <w:gridCol w:w="273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 специальность по диплому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опыт работы (лет)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в качестве заимодателя (лет)</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w:t>
            </w:r>
            <w:r>
              <w:rPr>
                <w:rFonts w:ascii="Times New Roman"/>
                <w:b w:val="false"/>
                <w:i w:val="false"/>
                <w:color w:val="000000"/>
                <w:sz w:val="20"/>
              </w:rPr>
              <w:t>бухгалтер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w:t>
            </w:r>
            <w:r>
              <w:br/>
            </w:r>
            <w:r>
              <w:rPr>
                <w:rFonts w:ascii="Times New Roman"/>
                <w:b w:val="false"/>
                <w:i w:val="false"/>
                <w:color w:val="000000"/>
                <w:sz w:val="20"/>
              </w:rPr>
              <w:t>
</w:t>
            </w:r>
            <w:r>
              <w:rPr>
                <w:rFonts w:ascii="Times New Roman"/>
                <w:b w:val="false"/>
                <w:i w:val="false"/>
                <w:color w:val="000000"/>
                <w:sz w:val="20"/>
              </w:rPr>
              <w:t>офицер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w:t>
            </w:r>
            <w:r>
              <w:br/>
            </w:r>
            <w:r>
              <w:rPr>
                <w:rFonts w:ascii="Times New Roman"/>
                <w:b w:val="false"/>
                <w:i w:val="false"/>
                <w:color w:val="000000"/>
                <w:sz w:val="20"/>
              </w:rPr>
              <w:t>
</w:t>
            </w:r>
            <w:r>
              <w:rPr>
                <w:rFonts w:ascii="Times New Roman"/>
                <w:b w:val="false"/>
                <w:i w:val="false"/>
                <w:color w:val="000000"/>
                <w:sz w:val="20"/>
              </w:rPr>
              <w:t>инспектор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50"/>
    <w:p>
      <w:pPr>
        <w:spacing w:after="0"/>
        <w:ind w:left="0"/>
        <w:jc w:val="both"/>
      </w:pPr>
      <w:r>
        <w:rPr>
          <w:rFonts w:ascii="Times New Roman"/>
          <w:b w:val="false"/>
          <w:i w:val="false"/>
          <w:color w:val="000000"/>
          <w:sz w:val="28"/>
        </w:rPr>
        <w:t>      * Участник указывает должность, согласно штатному расписанию организации.</w:t>
      </w:r>
      <w:r>
        <w:br/>
      </w:r>
      <w:r>
        <w:rPr>
          <w:rFonts w:ascii="Times New Roman"/>
          <w:b w:val="false"/>
          <w:i w:val="false"/>
          <w:color w:val="000000"/>
          <w:sz w:val="28"/>
        </w:rPr>
        <w:t>
      5. Сведения о привлечении судом к ответственности за неисполнение или ненадлежащее исполнение участником обязательств по заключенным в течение последних двух лет договорам (если имеются).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633"/>
        <w:gridCol w:w="2493"/>
        <w:gridCol w:w="395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стороны</w:t>
            </w:r>
            <w:r>
              <w:br/>
            </w:r>
            <w:r>
              <w:rPr>
                <w:rFonts w:ascii="Times New Roman"/>
                <w:b w:val="false"/>
                <w:i w:val="false"/>
                <w:color w:val="000000"/>
                <w:sz w:val="20"/>
              </w:rPr>
              <w:t>
</w:t>
            </w:r>
            <w:r>
              <w:rPr>
                <w:rFonts w:ascii="Times New Roman"/>
                <w:b w:val="false"/>
                <w:i w:val="false"/>
                <w:color w:val="000000"/>
                <w:sz w:val="20"/>
              </w:rPr>
              <w:t>разбирательства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спора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проведения</w:t>
            </w:r>
            <w:r>
              <w:br/>
            </w:r>
            <w:r>
              <w:rPr>
                <w:rFonts w:ascii="Times New Roman"/>
                <w:b w:val="false"/>
                <w:i w:val="false"/>
                <w:color w:val="000000"/>
                <w:sz w:val="20"/>
              </w:rPr>
              <w:t>
</w:t>
            </w:r>
            <w:r>
              <w:rPr>
                <w:rFonts w:ascii="Times New Roman"/>
                <w:b w:val="false"/>
                <w:i w:val="false"/>
                <w:color w:val="000000"/>
                <w:sz w:val="20"/>
              </w:rPr>
              <w:t>суда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решения</w:t>
            </w:r>
            <w:r>
              <w:br/>
            </w:r>
            <w:r>
              <w:rPr>
                <w:rFonts w:ascii="Times New Roman"/>
                <w:b w:val="false"/>
                <w:i w:val="false"/>
                <w:color w:val="000000"/>
                <w:sz w:val="20"/>
              </w:rPr>
              <w:t>
</w:t>
            </w:r>
            <w:r>
              <w:rPr>
                <w:rFonts w:ascii="Times New Roman"/>
                <w:b w:val="false"/>
                <w:i w:val="false"/>
                <w:color w:val="000000"/>
                <w:sz w:val="20"/>
              </w:rPr>
              <w:t>суда</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51"/>
    <w:p>
      <w:pPr>
        <w:spacing w:after="0"/>
        <w:ind w:left="0"/>
        <w:jc w:val="both"/>
      </w:pPr>
      <w:r>
        <w:rPr>
          <w:rFonts w:ascii="Times New Roman"/>
          <w:b w:val="false"/>
          <w:i w:val="false"/>
          <w:color w:val="000000"/>
          <w:sz w:val="28"/>
        </w:rPr>
        <w:t>
      6. Сведения о рекомендациях. Перечислить и приложить рекомендательные письма, отзывы других юридических и физических лиц (если имеются).</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Достоверность и полноту всех сведений о квалификации подтверждаю.</w:t>
      </w:r>
    </w:p>
    <w:bookmarkEnd w:id="51"/>
    <w:p>
      <w:pPr>
        <w:spacing w:after="0"/>
        <w:ind w:left="0"/>
        <w:jc w:val="both"/>
      </w:pPr>
      <w:r>
        <w:rPr>
          <w:rFonts w:ascii="Times New Roman"/>
          <w:b w:val="false"/>
          <w:i w:val="false"/>
          <w:color w:val="000000"/>
          <w:sz w:val="28"/>
        </w:rPr>
        <w:t>      Подпись ____________________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Должность ________________ _______________________</w:t>
      </w:r>
      <w:r>
        <w:br/>
      </w:r>
      <w:r>
        <w:rPr>
          <w:rFonts w:ascii="Times New Roman"/>
          <w:b w:val="false"/>
          <w:i w:val="false"/>
          <w:color w:val="000000"/>
          <w:sz w:val="28"/>
        </w:rPr>
        <w:t>
                                         (Ф.И.О.)</w:t>
      </w:r>
    </w:p>
    <w:bookmarkStart w:name="z222" w:id="5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52"/>
    <w:bookmarkStart w:name="z223" w:id="53"/>
    <w:p>
      <w:pPr>
        <w:spacing w:after="0"/>
        <w:ind w:left="0"/>
        <w:jc w:val="both"/>
      </w:pPr>
      <w:r>
        <w:rPr>
          <w:rFonts w:ascii="Times New Roman"/>
          <w:b w:val="false"/>
          <w:i w:val="false"/>
          <w:color w:val="000000"/>
          <w:sz w:val="28"/>
        </w:rPr>
        <w:t>
</w:t>
      </w:r>
      <w:r>
        <w:rPr>
          <w:rFonts w:ascii="Times New Roman"/>
          <w:b/>
          <w:i w:val="false"/>
          <w:color w:val="000000"/>
          <w:sz w:val="28"/>
        </w:rPr>
        <w:t>            Таблица цен конкурсной заявки участника</w:t>
      </w:r>
      <w:r>
        <w:br/>
      </w:r>
      <w:r>
        <w:rPr>
          <w:rFonts w:ascii="Times New Roman"/>
          <w:b w:val="false"/>
          <w:i w:val="false"/>
          <w:color w:val="000000"/>
          <w:sz w:val="28"/>
        </w:rPr>
        <w:t>
              </w:t>
      </w:r>
      <w:r>
        <w:rPr>
          <w:rFonts w:ascii="Times New Roman"/>
          <w:b/>
          <w:i w:val="false"/>
          <w:color w:val="000000"/>
          <w:sz w:val="28"/>
        </w:rPr>
        <w:t>_____________________________________</w:t>
      </w:r>
      <w:r>
        <w:br/>
      </w:r>
      <w:r>
        <w:rPr>
          <w:rFonts w:ascii="Times New Roman"/>
          <w:b w:val="false"/>
          <w:i w:val="false"/>
          <w:color w:val="000000"/>
          <w:sz w:val="28"/>
        </w:rPr>
        <w:t>
                      (наименование участника)</w:t>
      </w:r>
      <w:r>
        <w:br/>
      </w:r>
      <w:r>
        <w:rPr>
          <w:rFonts w:ascii="Times New Roman"/>
          <w:b w:val="false"/>
          <w:i w:val="false"/>
          <w:color w:val="000000"/>
          <w:sz w:val="28"/>
        </w:rPr>
        <w:t>
                            </w:t>
      </w:r>
      <w:r>
        <w:rPr>
          <w:rFonts w:ascii="Times New Roman"/>
          <w:b/>
          <w:i w:val="false"/>
          <w:color w:val="000000"/>
          <w:sz w:val="28"/>
        </w:rPr>
        <w:t>Лот № _____</w:t>
      </w:r>
      <w:r>
        <w:br/>
      </w:r>
      <w:r>
        <w:rPr>
          <w:rFonts w:ascii="Times New Roman"/>
          <w:b w:val="false"/>
          <w:i w:val="false"/>
          <w:color w:val="000000"/>
          <w:sz w:val="28"/>
        </w:rPr>
        <w:t>
                (заполняется отдельно на каждый лот)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3"/>
        <w:gridCol w:w="4233"/>
      </w:tblGrid>
      <w:tr>
        <w:trPr>
          <w:trHeight w:val="30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Краткое описание (наименование лота)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Единица измерения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r>
      <w:tr>
        <w:trPr>
          <w:trHeight w:val="36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Сумма займа (лота)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Ставка вознаграждения для конечного заемщика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Условия займа: Мы согласны с базовыми условиями кредита, оговоренными в конкурсной документации. Предлагаем следующие альтернативные условия: </w:t>
      </w:r>
      <w:r>
        <w:rPr>
          <w:rFonts w:ascii="Times New Roman"/>
          <w:b w:val="false"/>
          <w:i w:val="false"/>
          <w:color w:val="000000"/>
          <w:sz w:val="28"/>
          <w:u w:val="single"/>
        </w:rPr>
        <w:t>(перечисляются альтернативные условия, если таковые имеются)</w:t>
      </w:r>
      <w:r>
        <w:rPr>
          <w:rFonts w:ascii="Times New Roman"/>
          <w:b w:val="false"/>
          <w:i w:val="false"/>
          <w:color w:val="000000"/>
          <w:sz w:val="28"/>
        </w:rPr>
        <w:t>.</w:t>
      </w:r>
      <w:r>
        <w:br/>
      </w:r>
      <w:r>
        <w:rPr>
          <w:rFonts w:ascii="Times New Roman"/>
          <w:b w:val="false"/>
          <w:i w:val="false"/>
          <w:color w:val="000000"/>
          <w:sz w:val="28"/>
        </w:rPr>
        <w:t>
      Настоящая конкурсная заявка действует в течение _____(не менее 60 дней)_____ (прописью) дней с даты вскрытия конвертов с конкурсными заявками.</w:t>
      </w:r>
      <w:r>
        <w:br/>
      </w:r>
      <w:r>
        <w:rPr>
          <w:rFonts w:ascii="Times New Roman"/>
          <w:b w:val="false"/>
          <w:i w:val="false"/>
          <w:color w:val="000000"/>
          <w:sz w:val="28"/>
        </w:rPr>
        <w:t>
      ___________________ _______________________________</w:t>
      </w:r>
      <w:r>
        <w:br/>
      </w:r>
      <w:r>
        <w:rPr>
          <w:rFonts w:ascii="Times New Roman"/>
          <w:b w:val="false"/>
          <w:i w:val="false"/>
          <w:color w:val="000000"/>
          <w:sz w:val="28"/>
        </w:rPr>
        <w:t>
        (Подпись)               (Должность, Ф.И.О.)</w:t>
      </w:r>
      <w:r>
        <w:br/>
      </w:r>
      <w:r>
        <w:rPr>
          <w:rFonts w:ascii="Times New Roman"/>
          <w:b w:val="false"/>
          <w:i w:val="false"/>
          <w:color w:val="000000"/>
          <w:sz w:val="28"/>
        </w:rPr>
        <w:t xml:space="preserve">
         м.п. </w:t>
      </w:r>
    </w:p>
    <w:bookmarkStart w:name="z224" w:id="5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54"/>
    <w:bookmarkStart w:name="z225" w:id="55"/>
    <w:p>
      <w:pPr>
        <w:spacing w:after="0"/>
        <w:ind w:left="0"/>
        <w:jc w:val="left"/>
      </w:pPr>
      <w:r>
        <w:rPr>
          <w:rFonts w:ascii="Times New Roman"/>
          <w:b/>
          <w:i w:val="false"/>
          <w:color w:val="000000"/>
        </w:rPr>
        <w:t xml:space="preserve"> 
Форма</w:t>
      </w:r>
      <w:r>
        <w:br/>
      </w:r>
      <w:r>
        <w:rPr>
          <w:rFonts w:ascii="Times New Roman"/>
          <w:b/>
          <w:i w:val="false"/>
          <w:color w:val="000000"/>
        </w:rPr>
        <w:t>
обеспечения конкурсной заявки</w:t>
      </w:r>
      <w:r>
        <w:br/>
      </w:r>
      <w:r>
        <w:rPr>
          <w:rFonts w:ascii="Times New Roman"/>
          <w:b/>
          <w:i w:val="false"/>
          <w:color w:val="000000"/>
        </w:rPr>
        <w:t>
(банковская гарантия)</w:t>
      </w:r>
    </w:p>
    <w:bookmarkEnd w:id="55"/>
    <w:p>
      <w:pPr>
        <w:spacing w:after="0"/>
        <w:ind w:left="0"/>
        <w:jc w:val="both"/>
      </w:pPr>
      <w:r>
        <w:rPr>
          <w:rFonts w:ascii="Times New Roman"/>
          <w:b w:val="false"/>
          <w:i w:val="false"/>
          <w:color w:val="ff0000"/>
          <w:sz w:val="28"/>
        </w:rPr>
        <w:t xml:space="preserve">      Сноска. Приложение 10 с изменением, внесенным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Гарант: _____________________________________________________</w:t>
      </w:r>
      <w:r>
        <w:br/>
      </w:r>
      <w:r>
        <w:rPr>
          <w:rFonts w:ascii="Times New Roman"/>
          <w:b w:val="false"/>
          <w:i w:val="false"/>
          <w:color w:val="000000"/>
          <w:sz w:val="28"/>
        </w:rPr>
        <w:t>
      Место нахождения:</w:t>
      </w:r>
      <w:r>
        <w:br/>
      </w:r>
      <w:r>
        <w:rPr>
          <w:rFonts w:ascii="Times New Roman"/>
          <w:b w:val="false"/>
          <w:i w:val="false"/>
          <w:color w:val="000000"/>
          <w:sz w:val="28"/>
        </w:rPr>
        <w:t>
      Реквизиты:</w:t>
      </w:r>
      <w:r>
        <w:br/>
      </w:r>
      <w:r>
        <w:rPr>
          <w:rFonts w:ascii="Times New Roman"/>
          <w:b w:val="false"/>
          <w:i w:val="false"/>
          <w:color w:val="000000"/>
          <w:sz w:val="28"/>
        </w:rPr>
        <w:t>
      Кому: ______________________________________________________</w:t>
      </w:r>
      <w:r>
        <w:br/>
      </w:r>
      <w:r>
        <w:rPr>
          <w:rFonts w:ascii="Times New Roman"/>
          <w:b w:val="false"/>
          <w:i w:val="false"/>
          <w:color w:val="000000"/>
          <w:sz w:val="28"/>
        </w:rPr>
        <w:t>
      Место нахождения:</w:t>
      </w:r>
      <w:r>
        <w:br/>
      </w:r>
      <w:r>
        <w:rPr>
          <w:rFonts w:ascii="Times New Roman"/>
          <w:b w:val="false"/>
          <w:i w:val="false"/>
          <w:color w:val="000000"/>
          <w:sz w:val="28"/>
        </w:rPr>
        <w:t>
      Реквизиты:</w:t>
      </w:r>
    </w:p>
    <w:p>
      <w:pPr>
        <w:spacing w:after="0"/>
        <w:ind w:left="0"/>
        <w:jc w:val="both"/>
      </w:pPr>
      <w:r>
        <w:rPr>
          <w:rFonts w:ascii="Times New Roman"/>
          <w:b w:val="false"/>
          <w:i w:val="false"/>
          <w:color w:val="000000"/>
          <w:sz w:val="28"/>
        </w:rPr>
        <w:t>Гарантийное обязательство № ______</w:t>
      </w:r>
      <w:r>
        <w:br/>
      </w:r>
      <w:r>
        <w:rPr>
          <w:rFonts w:ascii="Times New Roman"/>
          <w:b w:val="false"/>
          <w:i w:val="false"/>
          <w:color w:val="000000"/>
          <w:sz w:val="28"/>
        </w:rPr>
        <w:t>
______________________    «___» __________ г.</w:t>
      </w:r>
      <w:r>
        <w:br/>
      </w:r>
      <w:r>
        <w:rPr>
          <w:rFonts w:ascii="Times New Roman"/>
          <w:b w:val="false"/>
          <w:i w:val="false"/>
          <w:color w:val="000000"/>
          <w:sz w:val="28"/>
        </w:rPr>
        <w:t xml:space="preserve">
(местонахождение)                   </w:t>
      </w:r>
    </w:p>
    <w:p>
      <w:pPr>
        <w:spacing w:after="0"/>
        <w:ind w:left="0"/>
        <w:jc w:val="both"/>
      </w:pPr>
      <w:r>
        <w:rPr>
          <w:rFonts w:ascii="Times New Roman"/>
          <w:b w:val="false"/>
          <w:i w:val="false"/>
          <w:color w:val="000000"/>
          <w:sz w:val="28"/>
        </w:rPr>
        <w:t xml:space="preserve">      Мы были проинформированы, что </w:t>
      </w:r>
      <w:r>
        <w:rPr>
          <w:rFonts w:ascii="Times New Roman"/>
          <w:b w:val="false"/>
          <w:i w:val="false"/>
          <w:color w:val="000000"/>
          <w:sz w:val="28"/>
          <w:u w:val="single"/>
        </w:rPr>
        <w:t xml:space="preserve">(наименование участника), </w:t>
      </w:r>
      <w:r>
        <w:rPr>
          <w:rFonts w:ascii="Times New Roman"/>
          <w:b w:val="false"/>
          <w:i w:val="false"/>
          <w:color w:val="000000"/>
          <w:sz w:val="28"/>
        </w:rPr>
        <w:t xml:space="preserve">принимает участие в конкурсе среди микрофинансовых (микрокредитных) организаций (или кредитных товариществ) на получение кредитных ресурсов, организованным ______________________________ и готово (а) получить кредит, для дальнейшей выдачи микрокредитов участникам Дорожной карты занятости 2020 в </w:t>
      </w:r>
      <w:r>
        <w:rPr>
          <w:rFonts w:ascii="Times New Roman"/>
          <w:b w:val="false"/>
          <w:i w:val="false"/>
          <w:color w:val="000000"/>
          <w:sz w:val="28"/>
          <w:u w:val="single"/>
        </w:rPr>
        <w:t>(наименование лота)</w:t>
      </w:r>
      <w:r>
        <w:rPr>
          <w:rFonts w:ascii="Times New Roman"/>
          <w:b w:val="false"/>
          <w:i w:val="false"/>
          <w:color w:val="000000"/>
          <w:sz w:val="28"/>
        </w:rPr>
        <w:t xml:space="preserve"> на общую сумму </w:t>
      </w:r>
      <w:r>
        <w:rPr>
          <w:rFonts w:ascii="Times New Roman"/>
          <w:b w:val="false"/>
          <w:i w:val="false"/>
          <w:color w:val="000000"/>
          <w:sz w:val="28"/>
          <w:u w:val="single"/>
        </w:rPr>
        <w:t>(сумма в цифрах и прописью)</w:t>
      </w:r>
      <w:r>
        <w:rPr>
          <w:rFonts w:ascii="Times New Roman"/>
          <w:b w:val="false"/>
          <w:i w:val="false"/>
          <w:color w:val="000000"/>
          <w:sz w:val="28"/>
        </w:rPr>
        <w:t xml:space="preserve"> тенге. Конкурсной документацией по проведению вышеназванного конкурса предусмотрено внесение участниками обеспечения конкурсной заявки в виде банковской гарантии.</w:t>
      </w:r>
      <w:r>
        <w:br/>
      </w:r>
      <w:r>
        <w:rPr>
          <w:rFonts w:ascii="Times New Roman"/>
          <w:b w:val="false"/>
          <w:i w:val="false"/>
          <w:color w:val="000000"/>
          <w:sz w:val="28"/>
        </w:rPr>
        <w:t xml:space="preserve">
      В связи с этим, мы </w:t>
      </w:r>
      <w:r>
        <w:rPr>
          <w:rFonts w:ascii="Times New Roman"/>
          <w:b w:val="false"/>
          <w:i w:val="false"/>
          <w:color w:val="000000"/>
          <w:sz w:val="28"/>
          <w:u w:val="single"/>
        </w:rPr>
        <w:t>(наименование банка)</w:t>
      </w:r>
      <w:r>
        <w:rPr>
          <w:rFonts w:ascii="Times New Roman"/>
          <w:b w:val="false"/>
          <w:i w:val="false"/>
          <w:color w:val="000000"/>
          <w:sz w:val="28"/>
        </w:rPr>
        <w:t xml:space="preserve"> настоящим берем на себя безотзывное обязательство выплатить Вам по Вашему требованию сумму, равную </w:t>
      </w:r>
      <w:r>
        <w:rPr>
          <w:rFonts w:ascii="Times New Roman"/>
          <w:b w:val="false"/>
          <w:i w:val="false"/>
          <w:color w:val="000000"/>
          <w:sz w:val="28"/>
          <w:u w:val="single"/>
        </w:rPr>
        <w:t>(сумма в цифрах и прописью)</w:t>
      </w:r>
      <w:r>
        <w:rPr>
          <w:rFonts w:ascii="Times New Roman"/>
          <w:b w:val="false"/>
          <w:i w:val="false"/>
          <w:color w:val="000000"/>
          <w:sz w:val="28"/>
        </w:rPr>
        <w:t xml:space="preserve"> тенге по получении Вашего письменного требования на оплату, а также письменного подтверждения того, что Участник:</w:t>
      </w:r>
      <w:r>
        <w:br/>
      </w:r>
      <w:r>
        <w:rPr>
          <w:rFonts w:ascii="Times New Roman"/>
          <w:b w:val="false"/>
          <w:i w:val="false"/>
          <w:color w:val="000000"/>
          <w:sz w:val="28"/>
        </w:rPr>
        <w:t>
      отозвал или изменил конкурсную заявку после истечения окончательного срока представления конкурсных заявок;</w:t>
      </w:r>
      <w:r>
        <w:br/>
      </w:r>
      <w:r>
        <w:rPr>
          <w:rFonts w:ascii="Times New Roman"/>
          <w:b w:val="false"/>
          <w:i w:val="false"/>
          <w:color w:val="000000"/>
          <w:sz w:val="28"/>
        </w:rPr>
        <w:t>
      не подписал, в установленные сроки договор.</w:t>
      </w:r>
      <w:r>
        <w:br/>
      </w:r>
      <w:r>
        <w:rPr>
          <w:rFonts w:ascii="Times New Roman"/>
          <w:b w:val="false"/>
          <w:i w:val="false"/>
          <w:color w:val="000000"/>
          <w:sz w:val="28"/>
        </w:rPr>
        <w:t>
      Данное гарантийное обязательство вступает в силу со дня вскрытия конвертов с конкурсными заявками.</w:t>
      </w:r>
      <w:r>
        <w:br/>
      </w:r>
      <w:r>
        <w:rPr>
          <w:rFonts w:ascii="Times New Roman"/>
          <w:b w:val="false"/>
          <w:i w:val="false"/>
          <w:color w:val="000000"/>
          <w:sz w:val="28"/>
        </w:rPr>
        <w:t>
      Данное гарантийное обязательство действует в течение 60 (шестьдесят) дней со дня вскрытия конвертов с конкурсными заявками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 _____ 20__ г.</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и печать гаранта               Дата и адрес</w:t>
      </w:r>
    </w:p>
    <w:bookmarkStart w:name="z226" w:id="5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56"/>
    <w:bookmarkStart w:name="z227" w:id="57"/>
    <w:p>
      <w:pPr>
        <w:spacing w:after="0"/>
        <w:ind w:left="0"/>
        <w:jc w:val="left"/>
      </w:pPr>
      <w:r>
        <w:rPr>
          <w:rFonts w:ascii="Times New Roman"/>
          <w:b/>
          <w:i w:val="false"/>
          <w:color w:val="000000"/>
        </w:rPr>
        <w:t xml:space="preserve"> 
Договор о предоставлении кредита №</w:t>
      </w:r>
      <w:r>
        <w:br/>
      </w:r>
      <w:r>
        <w:rPr>
          <w:rFonts w:ascii="Times New Roman"/>
          <w:b/>
          <w:i w:val="false"/>
          <w:color w:val="000000"/>
        </w:rPr>
        <w:t>
(по конкурсной заявке)</w:t>
      </w:r>
    </w:p>
    <w:bookmarkEnd w:id="57"/>
    <w:p>
      <w:pPr>
        <w:spacing w:after="0"/>
        <w:ind w:left="0"/>
        <w:jc w:val="both"/>
      </w:pPr>
      <w:r>
        <w:rPr>
          <w:rFonts w:ascii="Times New Roman"/>
          <w:b w:val="false"/>
          <w:i w:val="false"/>
          <w:color w:val="ff0000"/>
          <w:sz w:val="28"/>
        </w:rPr>
        <w:t xml:space="preserve">      Сноска. Приложение 11 с изменениями, внесенными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от «___» ____________ 20__ г.</w:t>
      </w:r>
    </w:p>
    <w:bookmarkStart w:name="z243" w:id="58"/>
    <w:p>
      <w:pPr>
        <w:spacing w:after="0"/>
        <w:ind w:left="0"/>
        <w:jc w:val="both"/>
      </w:pPr>
      <w:r>
        <w:rPr>
          <w:rFonts w:ascii="Times New Roman"/>
          <w:b w:val="false"/>
          <w:i w:val="false"/>
          <w:color w:val="000000"/>
          <w:sz w:val="28"/>
        </w:rPr>
        <w:t>
      Организатор конкурса (далее – Кредитор): Уполномоченная региональная организация (полное наименование) в лице _______________________, действующего (ей) на основании Устава, с одной стороны, и Победитель конкурса (далее - Заемщик): Товарищество с ограниченной ответственностью «микрофинансовая организация (микрокредитная организация, кредитное товарищество) «_________(полное наименование)», в лице ______________________, действующего (ей) на основании Устава, с другой стороны, заключили договор о нижеследующем:</w:t>
      </w:r>
    </w:p>
    <w:bookmarkEnd w:id="58"/>
    <w:bookmarkStart w:name="z244" w:id="59"/>
    <w:p>
      <w:pPr>
        <w:spacing w:after="0"/>
        <w:ind w:left="0"/>
        <w:jc w:val="both"/>
      </w:pPr>
      <w:r>
        <w:rPr>
          <w:rFonts w:ascii="Times New Roman"/>
          <w:b w:val="false"/>
          <w:i w:val="false"/>
          <w:color w:val="000000"/>
          <w:sz w:val="28"/>
        </w:rPr>
        <w:t>
       Основные термины и определения, применяемые в настоящем договоре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9858"/>
      </w:tblGrid>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Адрес: ___________, БИК, ИИН, ИИК</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Адрес: _____________, текущий счет (если есть)</w:t>
            </w:r>
            <w:r>
              <w:br/>
            </w:r>
            <w:r>
              <w:rPr>
                <w:rFonts w:ascii="Times New Roman"/>
                <w:b w:val="false"/>
                <w:i w:val="false"/>
                <w:color w:val="000000"/>
                <w:sz w:val="20"/>
              </w:rPr>
              <w:t>
</w:t>
            </w:r>
            <w:r>
              <w:rPr>
                <w:rFonts w:ascii="Times New Roman"/>
                <w:b w:val="false"/>
                <w:i w:val="false"/>
                <w:color w:val="000000"/>
                <w:sz w:val="20"/>
              </w:rPr>
              <w:t>ИИН, ИИК, БИК</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Залогодатель:</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БИК, ИИН, ИИК</w:t>
            </w:r>
            <w:r>
              <w:br/>
            </w:r>
            <w:r>
              <w:rPr>
                <w:rFonts w:ascii="Times New Roman"/>
                <w:b w:val="false"/>
                <w:i w:val="false"/>
                <w:color w:val="000000"/>
                <w:sz w:val="20"/>
              </w:rPr>
              <w:t>
</w:t>
            </w:r>
            <w:r>
              <w:rPr>
                <w:rFonts w:ascii="Times New Roman"/>
                <w:b w:val="false"/>
                <w:i w:val="false"/>
                <w:color w:val="000000"/>
                <w:sz w:val="20"/>
              </w:rPr>
              <w:t xml:space="preserve">или </w:t>
            </w:r>
          </w:p>
          <w:p>
            <w:pPr>
              <w:spacing w:after="20"/>
              <w:ind w:left="20"/>
              <w:jc w:val="both"/>
            </w:pPr>
            <w:r>
              <w:rPr>
                <w:rFonts w:ascii="Times New Roman"/>
                <w:b w:val="false"/>
                <w:i w:val="false"/>
                <w:color w:val="000000"/>
                <w:sz w:val="20"/>
              </w:rPr>
              <w:t>Гражданин (-ка)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Удостоверение личности № ____ выдано МВД (МЮ) РК "___" ___ ____ г., </w:t>
            </w:r>
            <w:r>
              <w:br/>
            </w:r>
            <w:r>
              <w:rPr>
                <w:rFonts w:ascii="Times New Roman"/>
                <w:b w:val="false"/>
                <w:i w:val="false"/>
                <w:color w:val="000000"/>
                <w:sz w:val="20"/>
              </w:rPr>
              <w:t>
</w:t>
            </w:r>
            <w:r>
              <w:rPr>
                <w:rFonts w:ascii="Times New Roman"/>
                <w:b w:val="false"/>
                <w:i w:val="false"/>
                <w:color w:val="000000"/>
                <w:sz w:val="20"/>
              </w:rPr>
              <w:t>Адрес:____________</w:t>
            </w:r>
            <w:r>
              <w:br/>
            </w:r>
            <w:r>
              <w:rPr>
                <w:rFonts w:ascii="Times New Roman"/>
                <w:b w:val="false"/>
                <w:i w:val="false"/>
                <w:color w:val="000000"/>
                <w:sz w:val="20"/>
              </w:rPr>
              <w:t>
</w:t>
            </w:r>
            <w:r>
              <w:rPr>
                <w:rFonts w:ascii="Times New Roman"/>
                <w:b w:val="false"/>
                <w:i w:val="false"/>
                <w:color w:val="000000"/>
                <w:sz w:val="20"/>
              </w:rPr>
              <w:t>Текущий счет (если есть), ИИН</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о залоге</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залога № ___ от «__» ____ 20__ г.,</w:t>
            </w:r>
            <w:r>
              <w:br/>
            </w:r>
            <w:r>
              <w:rPr>
                <w:rFonts w:ascii="Times New Roman"/>
                <w:b w:val="false"/>
                <w:i w:val="false"/>
                <w:color w:val="000000"/>
                <w:sz w:val="20"/>
              </w:rPr>
              <w:t>
</w:t>
            </w:r>
            <w:r>
              <w:rPr>
                <w:rFonts w:ascii="Times New Roman"/>
                <w:b w:val="false"/>
                <w:i w:val="false"/>
                <w:color w:val="000000"/>
                <w:sz w:val="20"/>
              </w:rPr>
              <w:t>заключенный между Кредитором и залогодателем</w:t>
            </w:r>
          </w:p>
        </w:tc>
      </w:tr>
    </w:tbl>
    <w:bookmarkStart w:name="z245" w:id="60"/>
    <w:p>
      <w:pPr>
        <w:spacing w:after="0"/>
        <w:ind w:left="0"/>
        <w:jc w:val="left"/>
      </w:pPr>
      <w:r>
        <w:rPr>
          <w:rFonts w:ascii="Times New Roman"/>
          <w:b/>
          <w:i w:val="false"/>
          <w:color w:val="000000"/>
        </w:rPr>
        <w:t xml:space="preserve"> 
1. Предмет Договора</w:t>
      </w:r>
    </w:p>
    <w:bookmarkEnd w:id="60"/>
    <w:bookmarkStart w:name="z246" w:id="61"/>
    <w:p>
      <w:pPr>
        <w:spacing w:after="0"/>
        <w:ind w:left="0"/>
        <w:jc w:val="both"/>
      </w:pPr>
      <w:r>
        <w:rPr>
          <w:rFonts w:ascii="Times New Roman"/>
          <w:b w:val="false"/>
          <w:i w:val="false"/>
          <w:color w:val="000000"/>
          <w:sz w:val="28"/>
        </w:rPr>
        <w:t>
      1.1. Согласно настоящему Договору Кредитор предоставляет Заемщику кредит на сумму _________ (_________) тенге, сроком до «___» _____ 20__ года, для выдачи микрокредитов конечному Заемщику с соблюдением условий, предусмотренных п. 3.1. настоящего Договора.</w:t>
      </w:r>
      <w:r>
        <w:br/>
      </w:r>
      <w:r>
        <w:rPr>
          <w:rFonts w:ascii="Times New Roman"/>
          <w:b w:val="false"/>
          <w:i w:val="false"/>
          <w:color w:val="000000"/>
          <w:sz w:val="28"/>
        </w:rPr>
        <w:t>
</w:t>
      </w:r>
      <w:r>
        <w:rPr>
          <w:rFonts w:ascii="Times New Roman"/>
          <w:b w:val="false"/>
          <w:i w:val="false"/>
          <w:color w:val="000000"/>
          <w:sz w:val="28"/>
        </w:rPr>
        <w:t>
      1.2 Годовая эффективная ставка вознаграждения на дату заключения Договора составляет _____ % годовых.</w:t>
      </w:r>
      <w:r>
        <w:br/>
      </w:r>
      <w:r>
        <w:rPr>
          <w:rFonts w:ascii="Times New Roman"/>
          <w:b w:val="false"/>
          <w:i w:val="false"/>
          <w:color w:val="000000"/>
          <w:sz w:val="28"/>
        </w:rPr>
        <w:t>
</w:t>
      </w:r>
      <w:r>
        <w:rPr>
          <w:rFonts w:ascii="Times New Roman"/>
          <w:b w:val="false"/>
          <w:i w:val="false"/>
          <w:color w:val="000000"/>
          <w:sz w:val="28"/>
        </w:rPr>
        <w:t>
      1.3. Предоставление кредита производится на условиях обеспеченности, срочности, платности, возвратности и целевого использования.</w:t>
      </w:r>
      <w:r>
        <w:br/>
      </w:r>
      <w:r>
        <w:rPr>
          <w:rFonts w:ascii="Times New Roman"/>
          <w:b w:val="false"/>
          <w:i w:val="false"/>
          <w:color w:val="000000"/>
          <w:sz w:val="28"/>
        </w:rPr>
        <w:t>
</w:t>
      </w:r>
      <w:r>
        <w:rPr>
          <w:rFonts w:ascii="Times New Roman"/>
          <w:b w:val="false"/>
          <w:i w:val="false"/>
          <w:color w:val="000000"/>
          <w:sz w:val="28"/>
        </w:rPr>
        <w:t>
      1.4. Обеспечением выполнения Заемщиком обязательств по настоящему Договору является следующее:</w:t>
      </w:r>
      <w:r>
        <w:br/>
      </w:r>
      <w:r>
        <w:rPr>
          <w:rFonts w:ascii="Times New Roman"/>
          <w:b w:val="false"/>
          <w:i w:val="false"/>
          <w:color w:val="000000"/>
          <w:sz w:val="28"/>
        </w:rPr>
        <w:t>
</w:t>
      </w:r>
      <w:r>
        <w:rPr>
          <w:rFonts w:ascii="Times New Roman"/>
          <w:b w:val="false"/>
          <w:i w:val="false"/>
          <w:color w:val="000000"/>
          <w:sz w:val="28"/>
        </w:rPr>
        <w:t>
      1.5. (перечисляются виды обеспечения)</w:t>
      </w:r>
      <w:r>
        <w:br/>
      </w:r>
      <w:r>
        <w:rPr>
          <w:rFonts w:ascii="Times New Roman"/>
          <w:b w:val="false"/>
          <w:i w:val="false"/>
          <w:color w:val="000000"/>
          <w:sz w:val="28"/>
        </w:rPr>
        <w:t>
      Стоимость имущества определена в сумме ______ (________) тенге.</w:t>
      </w:r>
    </w:p>
    <w:bookmarkEnd w:id="61"/>
    <w:bookmarkStart w:name="z251" w:id="62"/>
    <w:p>
      <w:pPr>
        <w:spacing w:after="0"/>
        <w:ind w:left="0"/>
        <w:jc w:val="left"/>
      </w:pPr>
      <w:r>
        <w:rPr>
          <w:rFonts w:ascii="Times New Roman"/>
          <w:b/>
          <w:i w:val="false"/>
          <w:color w:val="000000"/>
        </w:rPr>
        <w:t xml:space="preserve"> 
2. Условия представления кредита</w:t>
      </w:r>
    </w:p>
    <w:bookmarkEnd w:id="62"/>
    <w:bookmarkStart w:name="z252" w:id="63"/>
    <w:p>
      <w:pPr>
        <w:spacing w:after="0"/>
        <w:ind w:left="0"/>
        <w:jc w:val="both"/>
      </w:pPr>
      <w:r>
        <w:rPr>
          <w:rFonts w:ascii="Times New Roman"/>
          <w:b w:val="false"/>
          <w:i w:val="false"/>
          <w:color w:val="000000"/>
          <w:sz w:val="28"/>
        </w:rPr>
        <w:t>
      2.1. После заключения и государственной регистрации Договора залога Кредитор предоставляет Заемщику кредитные ресурсы в размере, установленном п. 1.1. настоящего Договора, в соответствии с его условиями.</w:t>
      </w:r>
      <w:r>
        <w:br/>
      </w:r>
      <w:r>
        <w:rPr>
          <w:rFonts w:ascii="Times New Roman"/>
          <w:b w:val="false"/>
          <w:i w:val="false"/>
          <w:color w:val="000000"/>
          <w:sz w:val="28"/>
        </w:rPr>
        <w:t>
</w:t>
      </w:r>
      <w:r>
        <w:rPr>
          <w:rFonts w:ascii="Times New Roman"/>
          <w:b w:val="false"/>
          <w:i w:val="false"/>
          <w:color w:val="000000"/>
          <w:sz w:val="28"/>
        </w:rPr>
        <w:t>
      2.2. Сумма вознаграждения начисляется на остаток основного долга по кредиту за фактическое время пользования Заемщиком кредитом. Для начисления вознаграждения в расчет берутся 360 дней в году и 30 дней в месяце либо фактическое количество прошедших дней при неполном месяце.</w:t>
      </w:r>
      <w:r>
        <w:br/>
      </w:r>
      <w:r>
        <w:rPr>
          <w:rFonts w:ascii="Times New Roman"/>
          <w:b w:val="false"/>
          <w:i w:val="false"/>
          <w:color w:val="000000"/>
          <w:sz w:val="28"/>
        </w:rPr>
        <w:t>
</w:t>
      </w:r>
      <w:r>
        <w:rPr>
          <w:rFonts w:ascii="Times New Roman"/>
          <w:b w:val="false"/>
          <w:i w:val="false"/>
          <w:color w:val="000000"/>
          <w:sz w:val="28"/>
        </w:rPr>
        <w:t>
      2.3. Оплата вознаграждения производится Заемщиком ежеквартально, согласно графику платежей, который является неотъемлемой частью настоящего Договора (график платежей должен быть приложен к настоящему договору). Последняя оплата вознаграждения производится одновременно с погашением суммы основного долга в конце срока кредита.</w:t>
      </w:r>
      <w:r>
        <w:br/>
      </w:r>
      <w:r>
        <w:rPr>
          <w:rFonts w:ascii="Times New Roman"/>
          <w:b w:val="false"/>
          <w:i w:val="false"/>
          <w:color w:val="000000"/>
          <w:sz w:val="28"/>
        </w:rPr>
        <w:t>
</w:t>
      </w:r>
      <w:r>
        <w:rPr>
          <w:rFonts w:ascii="Times New Roman"/>
          <w:b w:val="false"/>
          <w:i w:val="false"/>
          <w:color w:val="000000"/>
          <w:sz w:val="28"/>
        </w:rPr>
        <w:t>
      2.4. Если дата погашения основного долга и начисленного вознаграждения по нему выпадает на нерабочий день (выходные, официальные праздники), дата погашения переносится на следующий первый рабочий день. Дата выдачи и возврат кредита в полном объеме принимаются за один день, при этом год принимается равным 360 дням, месяц равным 30 дням.</w:t>
      </w:r>
      <w:r>
        <w:br/>
      </w:r>
      <w:r>
        <w:rPr>
          <w:rFonts w:ascii="Times New Roman"/>
          <w:b w:val="false"/>
          <w:i w:val="false"/>
          <w:color w:val="000000"/>
          <w:sz w:val="28"/>
        </w:rPr>
        <w:t>
</w:t>
      </w:r>
      <w:r>
        <w:rPr>
          <w:rFonts w:ascii="Times New Roman"/>
          <w:b w:val="false"/>
          <w:i w:val="false"/>
          <w:color w:val="000000"/>
          <w:sz w:val="28"/>
        </w:rPr>
        <w:t>
      2.5. При погашении Заемщиком задолженности по возврату кредита, начисленного вознаграждения и неустойки (штрафа, пени) за нарушение условий настоящего Договора, деньги направляются Кредитором на погашение задолженности в следующей очередности:</w:t>
      </w:r>
      <w:r>
        <w:br/>
      </w:r>
      <w:r>
        <w:rPr>
          <w:rFonts w:ascii="Times New Roman"/>
          <w:b w:val="false"/>
          <w:i w:val="false"/>
          <w:color w:val="000000"/>
          <w:sz w:val="28"/>
        </w:rPr>
        <w:t>
      Налоги и другие обязательные платежи в бюджет (госпошлина);</w:t>
      </w:r>
      <w:r>
        <w:br/>
      </w:r>
      <w:r>
        <w:rPr>
          <w:rFonts w:ascii="Times New Roman"/>
          <w:b w:val="false"/>
          <w:i w:val="false"/>
          <w:color w:val="000000"/>
          <w:sz w:val="28"/>
        </w:rPr>
        <w:t>
      штрафы;</w:t>
      </w:r>
      <w:r>
        <w:br/>
      </w:r>
      <w:r>
        <w:rPr>
          <w:rFonts w:ascii="Times New Roman"/>
          <w:b w:val="false"/>
          <w:i w:val="false"/>
          <w:color w:val="000000"/>
          <w:sz w:val="28"/>
        </w:rPr>
        <w:t>
      пеня, начисленная на просроченную задолженность по вознаграждению и основному долгу;</w:t>
      </w:r>
      <w:r>
        <w:br/>
      </w:r>
      <w:r>
        <w:rPr>
          <w:rFonts w:ascii="Times New Roman"/>
          <w:b w:val="false"/>
          <w:i w:val="false"/>
          <w:color w:val="000000"/>
          <w:sz w:val="28"/>
        </w:rPr>
        <w:t>
      просроченное вознаграждение;</w:t>
      </w:r>
      <w:r>
        <w:br/>
      </w:r>
      <w:r>
        <w:rPr>
          <w:rFonts w:ascii="Times New Roman"/>
          <w:b w:val="false"/>
          <w:i w:val="false"/>
          <w:color w:val="000000"/>
          <w:sz w:val="28"/>
        </w:rPr>
        <w:t>
      просроченный основной долг;</w:t>
      </w:r>
      <w:r>
        <w:br/>
      </w:r>
      <w:r>
        <w:rPr>
          <w:rFonts w:ascii="Times New Roman"/>
          <w:b w:val="false"/>
          <w:i w:val="false"/>
          <w:color w:val="000000"/>
          <w:sz w:val="28"/>
        </w:rPr>
        <w:t>
      вознаграждение за пользование кредитом;</w:t>
      </w:r>
      <w:r>
        <w:br/>
      </w:r>
      <w:r>
        <w:rPr>
          <w:rFonts w:ascii="Times New Roman"/>
          <w:b w:val="false"/>
          <w:i w:val="false"/>
          <w:color w:val="000000"/>
          <w:sz w:val="28"/>
        </w:rPr>
        <w:t>
      основной долг.</w:t>
      </w:r>
      <w:r>
        <w:br/>
      </w:r>
      <w:r>
        <w:rPr>
          <w:rFonts w:ascii="Times New Roman"/>
          <w:b w:val="false"/>
          <w:i w:val="false"/>
          <w:color w:val="000000"/>
          <w:sz w:val="28"/>
        </w:rPr>
        <w:t>
</w:t>
      </w:r>
      <w:r>
        <w:rPr>
          <w:rFonts w:ascii="Times New Roman"/>
          <w:b w:val="false"/>
          <w:i w:val="false"/>
          <w:color w:val="000000"/>
          <w:sz w:val="28"/>
        </w:rPr>
        <w:t>
      2.6. На основании письменного уведомления от Заемщика о частичном досрочном погашении кредита, Кредитор производит досрочное частичное погашение, составляет и подписывает с Заемщиком в срок не позднее даты внесения очередного платежа по кредиту новый График платежей, который является основанием для будущих платежей. График, датированный более поздним числом, является основанием для платежей, приобщается к настоящему Договору в качестве Приложения и заменяет прежний график, который утрачивает силу с даты подписания нового графика.</w:t>
      </w:r>
      <w:r>
        <w:br/>
      </w:r>
      <w:r>
        <w:rPr>
          <w:rFonts w:ascii="Times New Roman"/>
          <w:b w:val="false"/>
          <w:i w:val="false"/>
          <w:color w:val="000000"/>
          <w:sz w:val="28"/>
        </w:rPr>
        <w:t>
</w:t>
      </w:r>
      <w:r>
        <w:rPr>
          <w:rFonts w:ascii="Times New Roman"/>
          <w:b w:val="false"/>
          <w:i w:val="false"/>
          <w:color w:val="000000"/>
          <w:sz w:val="28"/>
        </w:rPr>
        <w:t>
      2.7. Частичное или полное досрочное погашение кредита по настоящему Договору допускается при наличии письменного уведомления Заемщиком Кредитора за три банковских дня, при этом пересчет вознаграждения производится в случае единовременного погашения основного долга и вознаграждения по нему в сумме не менее ______________ процентов ежемесячных/ежеквартальных взносов по кредиту согласно Графику платежей приложенный к настоящему Договору.</w:t>
      </w:r>
      <w:r>
        <w:br/>
      </w:r>
      <w:r>
        <w:rPr>
          <w:rFonts w:ascii="Times New Roman"/>
          <w:b w:val="false"/>
          <w:i w:val="false"/>
          <w:color w:val="000000"/>
          <w:sz w:val="28"/>
        </w:rPr>
        <w:t>
</w:t>
      </w:r>
      <w:r>
        <w:rPr>
          <w:rFonts w:ascii="Times New Roman"/>
          <w:b w:val="false"/>
          <w:i w:val="false"/>
          <w:color w:val="000000"/>
          <w:sz w:val="28"/>
        </w:rPr>
        <w:t>
      2.8. На основании письменного уведомления от Заемщика о частичном досрочном погашении кредита и наличии достаточной заявленной суммы денежных средств на текущем счете Заемщика, Кредитор производит досрочное погашение, составляет и подписывает с Заемщиком в срок не позднее даты внесения очередного платежа по кредиту новый График платежей, который является основанием для будущих платежей. График, датированный более поздним числом, является основанием для платежей, приобщается к настоящему Договору в качестве Приложения и заменяет прежний график, который утрачивает силу с даты подписания нового графика.</w:t>
      </w:r>
      <w:r>
        <w:br/>
      </w:r>
      <w:r>
        <w:rPr>
          <w:rFonts w:ascii="Times New Roman"/>
          <w:b w:val="false"/>
          <w:i w:val="false"/>
          <w:color w:val="000000"/>
          <w:sz w:val="28"/>
        </w:rPr>
        <w:t>
</w:t>
      </w:r>
      <w:r>
        <w:rPr>
          <w:rFonts w:ascii="Times New Roman"/>
          <w:b w:val="false"/>
          <w:i w:val="false"/>
          <w:color w:val="000000"/>
          <w:sz w:val="28"/>
        </w:rPr>
        <w:t>
      2.9. Стороны согласны, что при частичном досрочном погашении оформление дополнительного соглашения к настоящему Договору не требуется при условии сохранения первичных параметров кредитования (срок пользования займом, ставка вознаграждения, валюта займа, вид обеспечения).</w:t>
      </w:r>
    </w:p>
    <w:bookmarkEnd w:id="63"/>
    <w:bookmarkStart w:name="z261" w:id="64"/>
    <w:p>
      <w:pPr>
        <w:spacing w:after="0"/>
        <w:ind w:left="0"/>
        <w:jc w:val="left"/>
      </w:pPr>
      <w:r>
        <w:rPr>
          <w:rFonts w:ascii="Times New Roman"/>
          <w:b/>
          <w:i w:val="false"/>
          <w:color w:val="000000"/>
        </w:rPr>
        <w:t xml:space="preserve"> 
3. Условия выдачи микрокредитов конечным заемщикам:</w:t>
      </w:r>
    </w:p>
    <w:bookmarkEnd w:id="64"/>
    <w:bookmarkStart w:name="z262" w:id="65"/>
    <w:p>
      <w:pPr>
        <w:spacing w:after="0"/>
        <w:ind w:left="0"/>
        <w:jc w:val="both"/>
      </w:pPr>
      <w:r>
        <w:rPr>
          <w:rFonts w:ascii="Times New Roman"/>
          <w:b w:val="false"/>
          <w:i w:val="false"/>
          <w:color w:val="000000"/>
          <w:sz w:val="28"/>
        </w:rPr>
        <w:t>
      3.1. Предоставление микрокредитов конечным заемщикам осуществляются на следующих условиях:</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2"/>
        <w:gridCol w:w="8618"/>
      </w:tblGrid>
      <w:tr>
        <w:trPr>
          <w:trHeight w:val="87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заемщик</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уполномоченной региональной организации, имеющей</w:t>
            </w:r>
            <w:r>
              <w:br/>
            </w:r>
            <w:r>
              <w:rPr>
                <w:rFonts w:ascii="Times New Roman"/>
                <w:b w:val="false"/>
                <w:i w:val="false"/>
                <w:color w:val="000000"/>
                <w:sz w:val="20"/>
              </w:rPr>
              <w:t>
</w:t>
            </w:r>
            <w:r>
              <w:rPr>
                <w:rFonts w:ascii="Times New Roman"/>
                <w:b w:val="false"/>
                <w:i w:val="false"/>
                <w:color w:val="000000"/>
                <w:sz w:val="20"/>
              </w:rPr>
              <w:t>статус финансового агентства, МФО (МКО) граждане</w:t>
            </w:r>
            <w:r>
              <w:br/>
            </w:r>
            <w:r>
              <w:rPr>
                <w:rFonts w:ascii="Times New Roman"/>
                <w:b w:val="false"/>
                <w:i w:val="false"/>
                <w:color w:val="000000"/>
                <w:sz w:val="20"/>
              </w:rPr>
              <w:t>
</w:t>
            </w:r>
            <w:r>
              <w:rPr>
                <w:rFonts w:ascii="Times New Roman"/>
                <w:b w:val="false"/>
                <w:i w:val="false"/>
                <w:color w:val="000000"/>
                <w:sz w:val="20"/>
              </w:rPr>
              <w:t>Республики Казахстан и оралманы из числа</w:t>
            </w:r>
            <w:r>
              <w:br/>
            </w:r>
            <w:r>
              <w:rPr>
                <w:rFonts w:ascii="Times New Roman"/>
                <w:b w:val="false"/>
                <w:i w:val="false"/>
                <w:color w:val="000000"/>
                <w:sz w:val="20"/>
              </w:rPr>
              <w:t>
</w:t>
            </w:r>
            <w:r>
              <w:rPr>
                <w:rFonts w:ascii="Times New Roman"/>
                <w:b w:val="false"/>
                <w:i w:val="false"/>
                <w:color w:val="000000"/>
                <w:sz w:val="20"/>
              </w:rPr>
              <w:t>самостоятельно занятого, безработного,</w:t>
            </w:r>
            <w:r>
              <w:br/>
            </w:r>
            <w:r>
              <w:rPr>
                <w:rFonts w:ascii="Times New Roman"/>
                <w:b w:val="false"/>
                <w:i w:val="false"/>
                <w:color w:val="000000"/>
                <w:sz w:val="20"/>
              </w:rPr>
              <w:t>
</w:t>
            </w:r>
            <w:r>
              <w:rPr>
                <w:rFonts w:ascii="Times New Roman"/>
                <w:b w:val="false"/>
                <w:i w:val="false"/>
                <w:color w:val="000000"/>
                <w:sz w:val="20"/>
              </w:rPr>
              <w:t>малообеспеченного, частично занятого населения,</w:t>
            </w:r>
            <w:r>
              <w:br/>
            </w:r>
            <w:r>
              <w:rPr>
                <w:rFonts w:ascii="Times New Roman"/>
                <w:b w:val="false"/>
                <w:i w:val="false"/>
                <w:color w:val="000000"/>
                <w:sz w:val="20"/>
              </w:rPr>
              <w:t>
</w:t>
            </w:r>
            <w:r>
              <w:rPr>
                <w:rFonts w:ascii="Times New Roman"/>
                <w:b w:val="false"/>
                <w:i w:val="false"/>
                <w:color w:val="000000"/>
                <w:sz w:val="20"/>
              </w:rPr>
              <w:t>инвалидов, выпускников 11 классов</w:t>
            </w:r>
            <w:r>
              <w:br/>
            </w:r>
            <w:r>
              <w:rPr>
                <w:rFonts w:ascii="Times New Roman"/>
                <w:b w:val="false"/>
                <w:i w:val="false"/>
                <w:color w:val="000000"/>
                <w:sz w:val="20"/>
              </w:rPr>
              <w:t>
</w:t>
            </w:r>
            <w:r>
              <w:rPr>
                <w:rFonts w:ascii="Times New Roman"/>
                <w:b w:val="false"/>
                <w:i w:val="false"/>
                <w:color w:val="000000"/>
                <w:sz w:val="20"/>
              </w:rPr>
              <w:t>общеобразовательных школ,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 организаций высшего и</w:t>
            </w:r>
            <w:r>
              <w:br/>
            </w:r>
            <w:r>
              <w:rPr>
                <w:rFonts w:ascii="Times New Roman"/>
                <w:b w:val="false"/>
                <w:i w:val="false"/>
                <w:color w:val="000000"/>
                <w:sz w:val="20"/>
              </w:rPr>
              <w:t>
</w:t>
            </w:r>
            <w:r>
              <w:rPr>
                <w:rFonts w:ascii="Times New Roman"/>
                <w:b w:val="false"/>
                <w:i w:val="false"/>
                <w:color w:val="000000"/>
                <w:sz w:val="20"/>
              </w:rPr>
              <w:t>послевузовского образования в течение одного года</w:t>
            </w:r>
            <w:r>
              <w:br/>
            </w:r>
            <w:r>
              <w:rPr>
                <w:rFonts w:ascii="Times New Roman"/>
                <w:b w:val="false"/>
                <w:i w:val="false"/>
                <w:color w:val="000000"/>
                <w:sz w:val="20"/>
              </w:rPr>
              <w:t>
</w:t>
            </w:r>
            <w:r>
              <w:rPr>
                <w:rFonts w:ascii="Times New Roman"/>
                <w:b w:val="false"/>
                <w:i w:val="false"/>
                <w:color w:val="000000"/>
                <w:sz w:val="20"/>
              </w:rPr>
              <w:t>после завершения обучения, а также иные категории</w:t>
            </w:r>
            <w:r>
              <w:br/>
            </w:r>
            <w:r>
              <w:rPr>
                <w:rFonts w:ascii="Times New Roman"/>
                <w:b w:val="false"/>
                <w:i w:val="false"/>
                <w:color w:val="000000"/>
                <w:sz w:val="20"/>
              </w:rPr>
              <w:t>
</w:t>
            </w:r>
            <w:r>
              <w:rPr>
                <w:rFonts w:ascii="Times New Roman"/>
                <w:b w:val="false"/>
                <w:i w:val="false"/>
                <w:color w:val="000000"/>
                <w:sz w:val="20"/>
              </w:rPr>
              <w:t xml:space="preserve">лиц, приоритет для которых установлен Программой </w:t>
            </w:r>
          </w:p>
        </w:tc>
      </w:tr>
      <w:tr>
        <w:trPr>
          <w:trHeight w:val="615"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микрокредита одному конечному заемщику</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3 000 000 (три миллиона) тенге</w:t>
            </w:r>
          </w:p>
        </w:tc>
      </w:tr>
      <w:tr>
        <w:trPr>
          <w:trHeight w:val="615"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микрокредита на одно</w:t>
            </w:r>
            <w:r>
              <w:br/>
            </w:r>
            <w:r>
              <w:rPr>
                <w:rFonts w:ascii="Times New Roman"/>
                <w:b w:val="false"/>
                <w:i w:val="false"/>
                <w:color w:val="000000"/>
                <w:sz w:val="20"/>
              </w:rPr>
              <w:t>
</w:t>
            </w:r>
            <w:r>
              <w:rPr>
                <w:rFonts w:ascii="Times New Roman"/>
                <w:b w:val="false"/>
                <w:i w:val="false"/>
                <w:color w:val="000000"/>
                <w:sz w:val="20"/>
              </w:rPr>
              <w:t>личное подсобное хозяйство</w:t>
            </w:r>
            <w:r>
              <w:br/>
            </w:r>
            <w:r>
              <w:rPr>
                <w:rFonts w:ascii="Times New Roman"/>
                <w:b w:val="false"/>
                <w:i w:val="false"/>
                <w:color w:val="000000"/>
                <w:sz w:val="20"/>
              </w:rPr>
              <w:t>
</w:t>
            </w:r>
            <w:r>
              <w:rPr>
                <w:rFonts w:ascii="Times New Roman"/>
                <w:b w:val="false"/>
                <w:i w:val="false"/>
                <w:color w:val="000000"/>
                <w:sz w:val="20"/>
              </w:rPr>
              <w:t>участника Программы в рамках</w:t>
            </w:r>
            <w:r>
              <w:br/>
            </w:r>
            <w:r>
              <w:rPr>
                <w:rFonts w:ascii="Times New Roman"/>
                <w:b w:val="false"/>
                <w:i w:val="false"/>
                <w:color w:val="000000"/>
                <w:sz w:val="20"/>
              </w:rPr>
              <w:t>
</w:t>
            </w:r>
            <w:r>
              <w:rPr>
                <w:rFonts w:ascii="Times New Roman"/>
                <w:b w:val="false"/>
                <w:i w:val="false"/>
                <w:color w:val="000000"/>
                <w:sz w:val="20"/>
              </w:rPr>
              <w:t>развития опорных сельских</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5 000 000 (пять миллионов) тенге</w:t>
            </w:r>
          </w:p>
        </w:tc>
      </w:tr>
      <w:tr>
        <w:trPr>
          <w:trHeight w:val="345"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использование микрокредита</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расширение собственного дела, в рамках основных направлений развития предпринимательства в регионе</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кредитования</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 (шестьдесят) месяцев</w:t>
            </w:r>
          </w:p>
        </w:tc>
      </w:tr>
      <w:tr>
        <w:trPr>
          <w:trHeight w:val="645"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годовая эффективная ставка вознаграждения по микрокредиту</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 </w:t>
            </w:r>
            <w:r>
              <w:br/>
            </w:r>
            <w:r>
              <w:rPr>
                <w:rFonts w:ascii="Times New Roman"/>
                <w:b w:val="false"/>
                <w:i w:val="false"/>
                <w:color w:val="000000"/>
                <w:sz w:val="20"/>
              </w:rPr>
              <w:t>
</w:t>
            </w:r>
            <w:r>
              <w:rPr>
                <w:rFonts w:ascii="Times New Roman"/>
                <w:b w:val="false"/>
                <w:i w:val="false"/>
                <w:color w:val="000000"/>
                <w:sz w:val="20"/>
              </w:rPr>
              <w:t>(определяется уполномоченной региональной организацией)</w:t>
            </w:r>
          </w:p>
        </w:tc>
      </w:tr>
      <w:tr>
        <w:trPr>
          <w:trHeight w:val="285"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Льготный период по погашению основного долга</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месяцев (не более одной трети от продолжительности срока кредитования)</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предоставления кредита</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 предоставление траншами)</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кредита</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залога или гарантия членов КТ)</w:t>
            </w:r>
          </w:p>
        </w:tc>
      </w:tr>
    </w:tbl>
    <w:bookmarkStart w:name="z263" w:id="66"/>
    <w:p>
      <w:pPr>
        <w:spacing w:after="0"/>
        <w:ind w:left="0"/>
        <w:jc w:val="left"/>
      </w:pPr>
      <w:r>
        <w:rPr>
          <w:rFonts w:ascii="Times New Roman"/>
          <w:b/>
          <w:i w:val="false"/>
          <w:color w:val="000000"/>
        </w:rPr>
        <w:t xml:space="preserve"> 
4. Отказ от предоставления или получения кредита</w:t>
      </w:r>
    </w:p>
    <w:bookmarkEnd w:id="66"/>
    <w:bookmarkStart w:name="z264" w:id="67"/>
    <w:p>
      <w:pPr>
        <w:spacing w:after="0"/>
        <w:ind w:left="0"/>
        <w:jc w:val="both"/>
      </w:pPr>
      <w:r>
        <w:rPr>
          <w:rFonts w:ascii="Times New Roman"/>
          <w:b w:val="false"/>
          <w:i w:val="false"/>
          <w:color w:val="000000"/>
          <w:sz w:val="28"/>
        </w:rPr>
        <w:t>
      4.1. Кредитор вправе отказаться от предоставления Заемщику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а также в случаях выявления фактов о наличии просроченных и гарантийных обязательств Заемщика перед бюджетом, Банками второго уровня, перед третьими лицами и недостоверности представленной финансовой отчетности и иных сведений при подаче конкурсной заявки, а также в случае отсутствия регистраций Договоров залога в уполномоченном органе.</w:t>
      </w:r>
      <w:r>
        <w:br/>
      </w:r>
      <w:r>
        <w:rPr>
          <w:rFonts w:ascii="Times New Roman"/>
          <w:b w:val="false"/>
          <w:i w:val="false"/>
          <w:color w:val="000000"/>
          <w:sz w:val="28"/>
        </w:rPr>
        <w:t>
</w:t>
      </w:r>
      <w:r>
        <w:rPr>
          <w:rFonts w:ascii="Times New Roman"/>
          <w:b w:val="false"/>
          <w:i w:val="false"/>
          <w:color w:val="000000"/>
          <w:sz w:val="28"/>
        </w:rPr>
        <w:t>
      4.2. Заемщик вправе отказаться от получения кредита полностью или частично, уведомив об этом Кредитора письменно.</w:t>
      </w:r>
    </w:p>
    <w:bookmarkEnd w:id="67"/>
    <w:bookmarkStart w:name="z266" w:id="68"/>
    <w:p>
      <w:pPr>
        <w:spacing w:after="0"/>
        <w:ind w:left="0"/>
        <w:jc w:val="left"/>
      </w:pPr>
      <w:r>
        <w:rPr>
          <w:rFonts w:ascii="Times New Roman"/>
          <w:b/>
          <w:i w:val="false"/>
          <w:color w:val="000000"/>
        </w:rPr>
        <w:t xml:space="preserve"> 
5. Права и обязанности сторон</w:t>
      </w:r>
    </w:p>
    <w:bookmarkEnd w:id="68"/>
    <w:bookmarkStart w:name="z267" w:id="69"/>
    <w:p>
      <w:pPr>
        <w:spacing w:after="0"/>
        <w:ind w:left="0"/>
        <w:jc w:val="both"/>
      </w:pPr>
      <w:r>
        <w:rPr>
          <w:rFonts w:ascii="Times New Roman"/>
          <w:b w:val="false"/>
          <w:i w:val="false"/>
          <w:color w:val="000000"/>
          <w:sz w:val="28"/>
        </w:rPr>
        <w:t>
      5.1. Кредитор обязуется:</w:t>
      </w:r>
      <w:r>
        <w:br/>
      </w:r>
      <w:r>
        <w:rPr>
          <w:rFonts w:ascii="Times New Roman"/>
          <w:b w:val="false"/>
          <w:i w:val="false"/>
          <w:color w:val="000000"/>
          <w:sz w:val="28"/>
        </w:rPr>
        <w:t>
</w:t>
      </w:r>
      <w:r>
        <w:rPr>
          <w:rFonts w:ascii="Times New Roman"/>
          <w:b w:val="false"/>
          <w:i w:val="false"/>
          <w:color w:val="000000"/>
          <w:sz w:val="28"/>
        </w:rPr>
        <w:t>
      5.1.1. В десятидневный срок письменно направить в адрес Заемщика информацию об изменениях условий настоящего Договора, произведенных в одностороннем порядке в связи с изменениями в законодательстве Республики Казахстан, а также изменениями, основанными на решениях Президента,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5.2. Кредитор вправе:</w:t>
      </w:r>
      <w:r>
        <w:br/>
      </w:r>
      <w:r>
        <w:rPr>
          <w:rFonts w:ascii="Times New Roman"/>
          <w:b w:val="false"/>
          <w:i w:val="false"/>
          <w:color w:val="000000"/>
          <w:sz w:val="28"/>
        </w:rPr>
        <w:t>
</w:t>
      </w:r>
      <w:r>
        <w:rPr>
          <w:rFonts w:ascii="Times New Roman"/>
          <w:b w:val="false"/>
          <w:i w:val="false"/>
          <w:color w:val="000000"/>
          <w:sz w:val="28"/>
        </w:rPr>
        <w:t>
      5.2.1. Без предварительного уведомления проводить проверки и получать необходимые сведения о текущем финансовом состоянии Заемщика.</w:t>
      </w:r>
      <w:r>
        <w:br/>
      </w:r>
      <w:r>
        <w:rPr>
          <w:rFonts w:ascii="Times New Roman"/>
          <w:b w:val="false"/>
          <w:i w:val="false"/>
          <w:color w:val="000000"/>
          <w:sz w:val="28"/>
        </w:rPr>
        <w:t>
</w:t>
      </w:r>
      <w:r>
        <w:rPr>
          <w:rFonts w:ascii="Times New Roman"/>
          <w:b w:val="false"/>
          <w:i w:val="false"/>
          <w:color w:val="000000"/>
          <w:sz w:val="28"/>
        </w:rPr>
        <w:t>
      5.2.2. Без предупреждения Заемщика проверять целевое использование кредита. В случае нецелевого использования досрочно истребовать кредит и вознаграждение, начисленное за фактическое время пользования с начислением штрафных санкций согласно п. 6.1. настоящего Договора, с момента обнаружения факта нецелевого использования.</w:t>
      </w:r>
      <w:r>
        <w:br/>
      </w:r>
      <w:r>
        <w:rPr>
          <w:rFonts w:ascii="Times New Roman"/>
          <w:b w:val="false"/>
          <w:i w:val="false"/>
          <w:color w:val="000000"/>
          <w:sz w:val="28"/>
        </w:rPr>
        <w:t>
</w:t>
      </w:r>
      <w:r>
        <w:rPr>
          <w:rFonts w:ascii="Times New Roman"/>
          <w:b w:val="false"/>
          <w:i w:val="false"/>
          <w:color w:val="000000"/>
          <w:sz w:val="28"/>
        </w:rPr>
        <w:t>
      5.2.3. В одностороннем порядке изменять условия настоящего Договора при изменении законодательства Республики Казахстан, а также в связи с изменениями, основанными на решениях Президента, Правительства Республики Казахстан, с уведомлением Заемщика в срок, установленном п. 5.1.1. настоящего Договора.</w:t>
      </w:r>
      <w:r>
        <w:br/>
      </w:r>
      <w:r>
        <w:rPr>
          <w:rFonts w:ascii="Times New Roman"/>
          <w:b w:val="false"/>
          <w:i w:val="false"/>
          <w:color w:val="000000"/>
          <w:sz w:val="28"/>
        </w:rPr>
        <w:t>
</w:t>
      </w:r>
      <w:r>
        <w:rPr>
          <w:rFonts w:ascii="Times New Roman"/>
          <w:b w:val="false"/>
          <w:i w:val="false"/>
          <w:color w:val="000000"/>
          <w:sz w:val="28"/>
        </w:rPr>
        <w:t>
      5.2.4. Произвести безакцептное списание (прямое дебетование счета) задолженности с любого текущего счета Заемщика в банках в случае невыполнения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5.2.5. В одностороннем порядке расторгнуть настоящий Договор в случае неисполнения Заемщиком своих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5.3. Заемщик обязуется:</w:t>
      </w:r>
      <w:r>
        <w:br/>
      </w:r>
      <w:r>
        <w:rPr>
          <w:rFonts w:ascii="Times New Roman"/>
          <w:b w:val="false"/>
          <w:i w:val="false"/>
          <w:color w:val="000000"/>
          <w:sz w:val="28"/>
        </w:rPr>
        <w:t>
</w:t>
      </w:r>
      <w:r>
        <w:rPr>
          <w:rFonts w:ascii="Times New Roman"/>
          <w:b w:val="false"/>
          <w:i w:val="false"/>
          <w:color w:val="000000"/>
          <w:sz w:val="28"/>
        </w:rPr>
        <w:t>
      5.3.1. Использовать предоставленный кредит по целевому назначению в соответствии п. 1.1. и п. 3.1. настоящего Договора и обеспечить 100 % (сто процентную) возвратность. В течение пяти месяцев со дня получения кредита предоставить документы, подтверждающие целевое использование кредита. В случае непредоставления подтверждающих документов использования кредита по целевому назначению в срок, указанный в Договоре, будет считаться использование займа по нецелевому назначению.</w:t>
      </w:r>
      <w:r>
        <w:br/>
      </w:r>
      <w:r>
        <w:rPr>
          <w:rFonts w:ascii="Times New Roman"/>
          <w:b w:val="false"/>
          <w:i w:val="false"/>
          <w:color w:val="000000"/>
          <w:sz w:val="28"/>
        </w:rPr>
        <w:t>
</w:t>
      </w:r>
      <w:r>
        <w:rPr>
          <w:rFonts w:ascii="Times New Roman"/>
          <w:b w:val="false"/>
          <w:i w:val="false"/>
          <w:color w:val="000000"/>
          <w:sz w:val="28"/>
        </w:rPr>
        <w:t>
      5.3.2. Освоить предоставленный кредит в течение пяти месяцев со дня его получения.</w:t>
      </w:r>
      <w:r>
        <w:br/>
      </w:r>
      <w:r>
        <w:rPr>
          <w:rFonts w:ascii="Times New Roman"/>
          <w:b w:val="false"/>
          <w:i w:val="false"/>
          <w:color w:val="000000"/>
          <w:sz w:val="28"/>
        </w:rPr>
        <w:t>
</w:t>
      </w:r>
      <w:r>
        <w:rPr>
          <w:rFonts w:ascii="Times New Roman"/>
          <w:b w:val="false"/>
          <w:i w:val="false"/>
          <w:color w:val="000000"/>
          <w:sz w:val="28"/>
        </w:rPr>
        <w:t>
      5.3.3. Предоставлять Кредитору любую информацию, которую последний может письменно запросить в рамках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5.3.4. В случае выявления нецелевого использования кредита досрочно осуществить возврат суммы нецелевого использования кредита и начисленных штрафных санкций за нецелевое использование по первому письменному требованию Кредитора.</w:t>
      </w:r>
      <w:r>
        <w:br/>
      </w:r>
      <w:r>
        <w:rPr>
          <w:rFonts w:ascii="Times New Roman"/>
          <w:b w:val="false"/>
          <w:i w:val="false"/>
          <w:color w:val="000000"/>
          <w:sz w:val="28"/>
        </w:rPr>
        <w:t>
</w:t>
      </w:r>
      <w:r>
        <w:rPr>
          <w:rFonts w:ascii="Times New Roman"/>
          <w:b w:val="false"/>
          <w:i w:val="false"/>
          <w:color w:val="000000"/>
          <w:sz w:val="28"/>
        </w:rPr>
        <w:t>
      5.3.5. Предоставлять Кредитору ежеквартальную отчетность о хозяйственно-финансовой деятельности не позднее 15 числа, следующего за отчетным кварталом.</w:t>
      </w:r>
      <w:r>
        <w:br/>
      </w:r>
      <w:r>
        <w:rPr>
          <w:rFonts w:ascii="Times New Roman"/>
          <w:b w:val="false"/>
          <w:i w:val="false"/>
          <w:color w:val="000000"/>
          <w:sz w:val="28"/>
        </w:rPr>
        <w:t>
</w:t>
      </w:r>
      <w:r>
        <w:rPr>
          <w:rFonts w:ascii="Times New Roman"/>
          <w:b w:val="false"/>
          <w:i w:val="false"/>
          <w:color w:val="000000"/>
          <w:sz w:val="28"/>
        </w:rPr>
        <w:t>
      5.3.6. Своевременно погашать Кредитору сумму основного долга и вознаграждения по нему в сроки, установленные настоящим Договором и Графиком платежей, путем перечисления денег на текущий счет Кредитора.</w:t>
      </w:r>
      <w:r>
        <w:br/>
      </w:r>
      <w:r>
        <w:rPr>
          <w:rFonts w:ascii="Times New Roman"/>
          <w:b w:val="false"/>
          <w:i w:val="false"/>
          <w:color w:val="000000"/>
          <w:sz w:val="28"/>
        </w:rPr>
        <w:t>
</w:t>
      </w:r>
      <w:r>
        <w:rPr>
          <w:rFonts w:ascii="Times New Roman"/>
          <w:b w:val="false"/>
          <w:i w:val="false"/>
          <w:color w:val="000000"/>
          <w:sz w:val="28"/>
        </w:rPr>
        <w:t>
      5.3.7. Не позднее, чем за один месяц, информировать Кредитора о своей предстоящей или предполагаемой ликвидации/реорганизации, внесений изменений и дополнений в свои учредительные документы, либо о возможном изменении адреса, банковских реквизитов, привлечении дополнительных кредитных средств, выдаче гарантийных обязательств и других изменениях, которые могут повлиять на выполнение принятых обязательств перед Кредитором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5.3.8. Не препятствовать уполномоченным представителям Кредитора в любое время производить проверки хозяйственно-финансовой деятельности, предоставлять все необходимые документы, обеспечить доступ в офис и производственные помещения.</w:t>
      </w:r>
      <w:r>
        <w:br/>
      </w:r>
      <w:r>
        <w:rPr>
          <w:rFonts w:ascii="Times New Roman"/>
          <w:b w:val="false"/>
          <w:i w:val="false"/>
          <w:color w:val="000000"/>
          <w:sz w:val="28"/>
        </w:rPr>
        <w:t>
</w:t>
      </w:r>
      <w:r>
        <w:rPr>
          <w:rFonts w:ascii="Times New Roman"/>
          <w:b w:val="false"/>
          <w:i w:val="false"/>
          <w:color w:val="000000"/>
          <w:sz w:val="28"/>
        </w:rPr>
        <w:t>
      5.3.9. В случае неисполнения или ненадлежащего исполнения Заемщиком условий настоящего Договора Заемщик:</w:t>
      </w:r>
      <w:r>
        <w:br/>
      </w:r>
      <w:r>
        <w:rPr>
          <w:rFonts w:ascii="Times New Roman"/>
          <w:b w:val="false"/>
          <w:i w:val="false"/>
          <w:color w:val="000000"/>
          <w:sz w:val="28"/>
        </w:rPr>
        <w:t>
</w:t>
      </w:r>
      <w:r>
        <w:rPr>
          <w:rFonts w:ascii="Times New Roman"/>
          <w:b w:val="false"/>
          <w:i w:val="false"/>
          <w:color w:val="000000"/>
          <w:sz w:val="28"/>
        </w:rPr>
        <w:t>
      отвечает перед Кредитором всем своим имуществом, принадлежащим ему на праве собственности, деньгами на счетах в тенге и в иностранной валюте;</w:t>
      </w:r>
      <w:r>
        <w:br/>
      </w:r>
      <w:r>
        <w:rPr>
          <w:rFonts w:ascii="Times New Roman"/>
          <w:b w:val="false"/>
          <w:i w:val="false"/>
          <w:color w:val="000000"/>
          <w:sz w:val="28"/>
        </w:rPr>
        <w:t>
</w:t>
      </w:r>
      <w:r>
        <w:rPr>
          <w:rFonts w:ascii="Times New Roman"/>
          <w:b w:val="false"/>
          <w:i w:val="false"/>
          <w:color w:val="000000"/>
          <w:sz w:val="28"/>
        </w:rPr>
        <w:t>
      безотзывно и безусловно предоставляет Кредитору право безакцептного списания денег (прямое дебетование счета) со своих счетов в тенге и в иностранной валюте в обслуживающих любых банках второго уровня;</w:t>
      </w:r>
      <w:r>
        <w:br/>
      </w:r>
      <w:r>
        <w:rPr>
          <w:rFonts w:ascii="Times New Roman"/>
          <w:b w:val="false"/>
          <w:i w:val="false"/>
          <w:color w:val="000000"/>
          <w:sz w:val="28"/>
        </w:rPr>
        <w:t>
</w:t>
      </w:r>
      <w:r>
        <w:rPr>
          <w:rFonts w:ascii="Times New Roman"/>
          <w:b w:val="false"/>
          <w:i w:val="false"/>
          <w:color w:val="000000"/>
          <w:sz w:val="28"/>
        </w:rPr>
        <w:t>
      предоставляет Кредитору право блокировать банковские счета, открытые в любых банках второго уровня.</w:t>
      </w:r>
      <w:r>
        <w:br/>
      </w:r>
      <w:r>
        <w:rPr>
          <w:rFonts w:ascii="Times New Roman"/>
          <w:b w:val="false"/>
          <w:i w:val="false"/>
          <w:color w:val="000000"/>
          <w:sz w:val="28"/>
        </w:rPr>
        <w:t>
</w:t>
      </w:r>
      <w:r>
        <w:rPr>
          <w:rFonts w:ascii="Times New Roman"/>
          <w:b w:val="false"/>
          <w:i w:val="false"/>
          <w:color w:val="000000"/>
          <w:sz w:val="28"/>
        </w:rPr>
        <w:t>
      5.3.10. Осуществлять кредитование конечных заемщиков согласно требованиям конкурсной документации, в строгом соответствии с выигранным лотом, а также в соответствии с п. 3.1. настоящего Договора.</w:t>
      </w:r>
      <w:r>
        <w:br/>
      </w:r>
      <w:r>
        <w:rPr>
          <w:rFonts w:ascii="Times New Roman"/>
          <w:b w:val="false"/>
          <w:i w:val="false"/>
          <w:color w:val="000000"/>
          <w:sz w:val="28"/>
        </w:rPr>
        <w:t>
</w:t>
      </w:r>
      <w:r>
        <w:rPr>
          <w:rFonts w:ascii="Times New Roman"/>
          <w:b w:val="false"/>
          <w:i w:val="false"/>
          <w:color w:val="000000"/>
          <w:sz w:val="28"/>
        </w:rPr>
        <w:t>
      5.3.11. Все расходы по регистрации возникновения, изменения и прекращения права залога, выступающего обеспечением по настоящему Договору несет Заемщик.</w:t>
      </w:r>
      <w:r>
        <w:br/>
      </w:r>
      <w:r>
        <w:rPr>
          <w:rFonts w:ascii="Times New Roman"/>
          <w:b w:val="false"/>
          <w:i w:val="false"/>
          <w:color w:val="000000"/>
          <w:sz w:val="28"/>
        </w:rPr>
        <w:t>
</w:t>
      </w:r>
      <w:r>
        <w:rPr>
          <w:rFonts w:ascii="Times New Roman"/>
          <w:b w:val="false"/>
          <w:i w:val="false"/>
          <w:color w:val="000000"/>
          <w:sz w:val="28"/>
        </w:rPr>
        <w:t>
      5.4. Заемщик вправе:</w:t>
      </w:r>
      <w:r>
        <w:br/>
      </w:r>
      <w:r>
        <w:rPr>
          <w:rFonts w:ascii="Times New Roman"/>
          <w:b w:val="false"/>
          <w:i w:val="false"/>
          <w:color w:val="000000"/>
          <w:sz w:val="28"/>
        </w:rPr>
        <w:t>
</w:t>
      </w:r>
      <w:r>
        <w:rPr>
          <w:rFonts w:ascii="Times New Roman"/>
          <w:b w:val="false"/>
          <w:i w:val="false"/>
          <w:color w:val="000000"/>
          <w:sz w:val="28"/>
        </w:rPr>
        <w:t>
      5.4.1. Требовать от Кредитора предоставления кредита в сумме, в сроки и на условиях, оговоренных настоящим Договором;</w:t>
      </w:r>
      <w:r>
        <w:br/>
      </w:r>
      <w:r>
        <w:rPr>
          <w:rFonts w:ascii="Times New Roman"/>
          <w:b w:val="false"/>
          <w:i w:val="false"/>
          <w:color w:val="000000"/>
          <w:sz w:val="28"/>
        </w:rPr>
        <w:t>
</w:t>
      </w:r>
      <w:r>
        <w:rPr>
          <w:rFonts w:ascii="Times New Roman"/>
          <w:b w:val="false"/>
          <w:i w:val="false"/>
          <w:color w:val="000000"/>
          <w:sz w:val="28"/>
        </w:rPr>
        <w:t>
      5.4.2. Досрочно погашать Кредитору:</w:t>
      </w:r>
      <w:r>
        <w:br/>
      </w:r>
      <w:r>
        <w:rPr>
          <w:rFonts w:ascii="Times New Roman"/>
          <w:b w:val="false"/>
          <w:i w:val="false"/>
          <w:color w:val="000000"/>
          <w:sz w:val="28"/>
        </w:rPr>
        <w:t>
</w:t>
      </w:r>
      <w:r>
        <w:rPr>
          <w:rFonts w:ascii="Times New Roman"/>
          <w:b w:val="false"/>
          <w:i w:val="false"/>
          <w:color w:val="000000"/>
          <w:sz w:val="28"/>
        </w:rPr>
        <w:t>
      частично сумму кредита, после предварительного письменного уведомления Кредитора за три банковских дня;</w:t>
      </w:r>
      <w:r>
        <w:br/>
      </w:r>
      <w:r>
        <w:rPr>
          <w:rFonts w:ascii="Times New Roman"/>
          <w:b w:val="false"/>
          <w:i w:val="false"/>
          <w:color w:val="000000"/>
          <w:sz w:val="28"/>
        </w:rPr>
        <w:t>
</w:t>
      </w:r>
      <w:r>
        <w:rPr>
          <w:rFonts w:ascii="Times New Roman"/>
          <w:b w:val="false"/>
          <w:i w:val="false"/>
          <w:color w:val="000000"/>
          <w:sz w:val="28"/>
        </w:rPr>
        <w:t>
      полностью сумму кредита с начисленным вознаграждением за период пользования кредитом, после предварительного письменного уведомления Кредитора за три банковских дня.</w:t>
      </w:r>
    </w:p>
    <w:bookmarkEnd w:id="69"/>
    <w:bookmarkStart w:name="z295" w:id="70"/>
    <w:p>
      <w:pPr>
        <w:spacing w:after="0"/>
        <w:ind w:left="0"/>
        <w:jc w:val="left"/>
      </w:pPr>
      <w:r>
        <w:rPr>
          <w:rFonts w:ascii="Times New Roman"/>
          <w:b/>
          <w:i w:val="false"/>
          <w:color w:val="000000"/>
        </w:rPr>
        <w:t xml:space="preserve"> 
6. Ответственность</w:t>
      </w:r>
    </w:p>
    <w:bookmarkEnd w:id="70"/>
    <w:bookmarkStart w:name="z296" w:id="71"/>
    <w:p>
      <w:pPr>
        <w:spacing w:after="0"/>
        <w:ind w:left="0"/>
        <w:jc w:val="both"/>
      </w:pPr>
      <w:r>
        <w:rPr>
          <w:rFonts w:ascii="Times New Roman"/>
          <w:b w:val="false"/>
          <w:i w:val="false"/>
          <w:color w:val="000000"/>
          <w:sz w:val="28"/>
        </w:rPr>
        <w:t>
      6.1. При выявлении случаев нецелевого использования кредита Заемщик уплачивает штраф в размере ___ % от суммы нецелевого использования кредита и досрочно возвращает Кредитору сумму нецелевого использования в трехдневный срок.</w:t>
      </w:r>
      <w:r>
        <w:br/>
      </w:r>
      <w:r>
        <w:rPr>
          <w:rFonts w:ascii="Times New Roman"/>
          <w:b w:val="false"/>
          <w:i w:val="false"/>
          <w:color w:val="000000"/>
          <w:sz w:val="28"/>
        </w:rPr>
        <w:t>
</w:t>
      </w:r>
      <w:r>
        <w:rPr>
          <w:rFonts w:ascii="Times New Roman"/>
          <w:b w:val="false"/>
          <w:i w:val="false"/>
          <w:color w:val="000000"/>
          <w:sz w:val="28"/>
        </w:rPr>
        <w:t>
      6.2. В случае просрочки платежей по настоящему Договору (вознаграждения и основного долга) Заемщик уплачивает пеню в размере ноль целых одной десятой процентов от суммы, подлежащей возврату, за каждый день просрочки, в том числе и за время реализации заложенного имущества.</w:t>
      </w:r>
      <w:r>
        <w:br/>
      </w:r>
      <w:r>
        <w:rPr>
          <w:rFonts w:ascii="Times New Roman"/>
          <w:b w:val="false"/>
          <w:i w:val="false"/>
          <w:color w:val="000000"/>
          <w:sz w:val="28"/>
        </w:rPr>
        <w:t>
</w:t>
      </w:r>
      <w:r>
        <w:rPr>
          <w:rFonts w:ascii="Times New Roman"/>
          <w:b w:val="false"/>
          <w:i w:val="false"/>
          <w:color w:val="000000"/>
          <w:sz w:val="28"/>
        </w:rPr>
        <w:t>
      6.3. В случае неполного освоения кредитных средств, в сроки, указанные в п.п. 5.3.2. настоящего Договора, Заемщик уплачивает штраф в размере ___ % (__ процентов) от неосвоенной суммы и возвращает неосвоенную сумму кредита Кредитору.</w:t>
      </w:r>
      <w:r>
        <w:br/>
      </w:r>
      <w:r>
        <w:rPr>
          <w:rFonts w:ascii="Times New Roman"/>
          <w:b w:val="false"/>
          <w:i w:val="false"/>
          <w:color w:val="000000"/>
          <w:sz w:val="28"/>
        </w:rPr>
        <w:t>
</w:t>
      </w:r>
      <w:r>
        <w:rPr>
          <w:rFonts w:ascii="Times New Roman"/>
          <w:b w:val="false"/>
          <w:i w:val="false"/>
          <w:color w:val="000000"/>
          <w:sz w:val="28"/>
        </w:rPr>
        <w:t>
      6.4. В случае несвоевременного исполнения п.п. 5.3.3., п.п. 5.3.5., п.п. 5.3.7., п.п. 5.3.8. настоящего Договора Заемщик уплачивает штраф в размере ___ % (__ процентов) от суммы кредита.</w:t>
      </w:r>
      <w:r>
        <w:br/>
      </w:r>
      <w:r>
        <w:rPr>
          <w:rFonts w:ascii="Times New Roman"/>
          <w:b w:val="false"/>
          <w:i w:val="false"/>
          <w:color w:val="000000"/>
          <w:sz w:val="28"/>
        </w:rPr>
        <w:t>
</w:t>
      </w:r>
      <w:r>
        <w:rPr>
          <w:rFonts w:ascii="Times New Roman"/>
          <w:b w:val="false"/>
          <w:i w:val="false"/>
          <w:color w:val="000000"/>
          <w:sz w:val="28"/>
        </w:rPr>
        <w:t>
      6.5. Кредитор несет ответственность за сохранность конфиденциальности информации, полученной в ходе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6.6. Другие меры ответственности к Заемщику применяются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6.7. По усмотрению Кредитора оплата штрафных санкций не освобождает Заемщика от выполнения обязательств и устранения нарушений.</w:t>
      </w:r>
      <w:r>
        <w:br/>
      </w:r>
      <w:r>
        <w:rPr>
          <w:rFonts w:ascii="Times New Roman"/>
          <w:b w:val="false"/>
          <w:i w:val="false"/>
          <w:color w:val="000000"/>
          <w:sz w:val="28"/>
        </w:rPr>
        <w:t>
</w:t>
      </w:r>
      <w:r>
        <w:rPr>
          <w:rFonts w:ascii="Times New Roman"/>
          <w:b w:val="false"/>
          <w:i w:val="false"/>
          <w:color w:val="000000"/>
          <w:sz w:val="28"/>
        </w:rPr>
        <w:t>
      6.8. Оплата штрафных санкций производится в течение двух календарных дней с момента получения Заемщиком письменного требования от Кредитора.</w:t>
      </w:r>
      <w:r>
        <w:br/>
      </w:r>
      <w:r>
        <w:rPr>
          <w:rFonts w:ascii="Times New Roman"/>
          <w:b w:val="false"/>
          <w:i w:val="false"/>
          <w:color w:val="000000"/>
          <w:sz w:val="28"/>
        </w:rPr>
        <w:t>
</w:t>
      </w:r>
      <w:r>
        <w:rPr>
          <w:rFonts w:ascii="Times New Roman"/>
          <w:b w:val="false"/>
          <w:i w:val="false"/>
          <w:color w:val="000000"/>
          <w:sz w:val="28"/>
        </w:rPr>
        <w:t>
      6.9. Кредитор вправе по своему выбору расторгнуть настоящий Договор в одностороннем порядке в случае нарушения Заемщиком любого из обязательств по настоящему Договору. Датой расторжения Договора считается дата направления Кредитором Заемщику письменного уведомления о расторжении настоящего Договора.</w:t>
      </w:r>
      <w:r>
        <w:br/>
      </w:r>
      <w:r>
        <w:rPr>
          <w:rFonts w:ascii="Times New Roman"/>
          <w:b w:val="false"/>
          <w:i w:val="false"/>
          <w:color w:val="000000"/>
          <w:sz w:val="28"/>
        </w:rPr>
        <w:t>
</w:t>
      </w:r>
      <w:r>
        <w:rPr>
          <w:rFonts w:ascii="Times New Roman"/>
          <w:b w:val="false"/>
          <w:i w:val="false"/>
          <w:color w:val="000000"/>
          <w:sz w:val="28"/>
        </w:rPr>
        <w:t>
      6.10. Заемщик несет ответственность перед Кредитором за неисполнение и/или ненадлежащее исполнение обязательств, в соответствии с условиями настоящего Договора.</w:t>
      </w:r>
    </w:p>
    <w:bookmarkEnd w:id="71"/>
    <w:bookmarkStart w:name="z306" w:id="72"/>
    <w:p>
      <w:pPr>
        <w:spacing w:after="0"/>
        <w:ind w:left="0"/>
        <w:jc w:val="left"/>
      </w:pPr>
      <w:r>
        <w:rPr>
          <w:rFonts w:ascii="Times New Roman"/>
          <w:b/>
          <w:i w:val="false"/>
          <w:color w:val="000000"/>
        </w:rPr>
        <w:t xml:space="preserve"> 
7. Случаи досрочного возврата микрокредита</w:t>
      </w:r>
      <w:r>
        <w:br/>
      </w:r>
      <w:r>
        <w:rPr>
          <w:rFonts w:ascii="Times New Roman"/>
          <w:b/>
          <w:i w:val="false"/>
          <w:color w:val="000000"/>
        </w:rPr>
        <w:t>
и вознаграждения по микрокредиту</w:t>
      </w:r>
    </w:p>
    <w:bookmarkEnd w:id="72"/>
    <w:bookmarkStart w:name="z307" w:id="73"/>
    <w:p>
      <w:pPr>
        <w:spacing w:after="0"/>
        <w:ind w:left="0"/>
        <w:jc w:val="both"/>
      </w:pPr>
      <w:r>
        <w:rPr>
          <w:rFonts w:ascii="Times New Roman"/>
          <w:b w:val="false"/>
          <w:i w:val="false"/>
          <w:color w:val="000000"/>
          <w:sz w:val="28"/>
        </w:rPr>
        <w:t>
      7.1. Кредитор может досрочно прекратить действие настоящего Договора путем одностороннего отказа от Договора и предъявить к взысканию в полном объеме сумму кредита вместе с начисленным вознаграждением и иными суммами, причитающихся с Заемщика в соответствии с настоящим Договором, а также обратить взыскание на имущество, предоставленное в залог Кредитору, во внесудебном порядке в соответствии с законодательством Республики Казахстан, а также согласно Договору о залоге, в следующих случаях:</w:t>
      </w:r>
      <w:r>
        <w:br/>
      </w:r>
      <w:r>
        <w:rPr>
          <w:rFonts w:ascii="Times New Roman"/>
          <w:b w:val="false"/>
          <w:i w:val="false"/>
          <w:color w:val="000000"/>
          <w:sz w:val="28"/>
        </w:rPr>
        <w:t>
</w:t>
      </w:r>
      <w:r>
        <w:rPr>
          <w:rFonts w:ascii="Times New Roman"/>
          <w:b w:val="false"/>
          <w:i w:val="false"/>
          <w:color w:val="000000"/>
          <w:sz w:val="28"/>
        </w:rPr>
        <w:t>
      нарушения условий настоящего Договора и/или Договора о залоге;</w:t>
      </w:r>
      <w:r>
        <w:br/>
      </w:r>
      <w:r>
        <w:rPr>
          <w:rFonts w:ascii="Times New Roman"/>
          <w:b w:val="false"/>
          <w:i w:val="false"/>
          <w:color w:val="000000"/>
          <w:sz w:val="28"/>
        </w:rPr>
        <w:t>
</w:t>
      </w:r>
      <w:r>
        <w:rPr>
          <w:rFonts w:ascii="Times New Roman"/>
          <w:b w:val="false"/>
          <w:i w:val="false"/>
          <w:color w:val="000000"/>
          <w:sz w:val="28"/>
        </w:rPr>
        <w:t>
      неисполнения либо ненадлежащего исполнения Заемщиком графика платежей и условий, изложенных в п.п. 1.1., 1.2., 2.3;</w:t>
      </w:r>
      <w:r>
        <w:br/>
      </w:r>
      <w:r>
        <w:rPr>
          <w:rFonts w:ascii="Times New Roman"/>
          <w:b w:val="false"/>
          <w:i w:val="false"/>
          <w:color w:val="000000"/>
          <w:sz w:val="28"/>
        </w:rPr>
        <w:t>
</w:t>
      </w:r>
      <w:r>
        <w:rPr>
          <w:rFonts w:ascii="Times New Roman"/>
          <w:b w:val="false"/>
          <w:i w:val="false"/>
          <w:color w:val="000000"/>
          <w:sz w:val="28"/>
        </w:rPr>
        <w:t>
      отсутствия у Заемщика средств для погашения очередного платежа по кредиту и отсутствии перспектив их поступления;</w:t>
      </w:r>
      <w:r>
        <w:br/>
      </w:r>
      <w:r>
        <w:rPr>
          <w:rFonts w:ascii="Times New Roman"/>
          <w:b w:val="false"/>
          <w:i w:val="false"/>
          <w:color w:val="000000"/>
          <w:sz w:val="28"/>
        </w:rPr>
        <w:t>
</w:t>
      </w:r>
      <w:r>
        <w:rPr>
          <w:rFonts w:ascii="Times New Roman"/>
          <w:b w:val="false"/>
          <w:i w:val="false"/>
          <w:color w:val="000000"/>
          <w:sz w:val="28"/>
        </w:rPr>
        <w:t>
      если на имущество Заемщика/Залогодателя и его счета наложен арест или обращено взыскание (или существует реальная угроза этого);</w:t>
      </w:r>
      <w:r>
        <w:br/>
      </w:r>
      <w:r>
        <w:rPr>
          <w:rFonts w:ascii="Times New Roman"/>
          <w:b w:val="false"/>
          <w:i w:val="false"/>
          <w:color w:val="000000"/>
          <w:sz w:val="28"/>
        </w:rPr>
        <w:t>
</w:t>
      </w:r>
      <w:r>
        <w:rPr>
          <w:rFonts w:ascii="Times New Roman"/>
          <w:b w:val="false"/>
          <w:i w:val="false"/>
          <w:color w:val="000000"/>
          <w:sz w:val="28"/>
        </w:rPr>
        <w:t>
      если Заемщик имеет просроченные обязательства по настоящему Договору;</w:t>
      </w:r>
      <w:r>
        <w:br/>
      </w:r>
      <w:r>
        <w:rPr>
          <w:rFonts w:ascii="Times New Roman"/>
          <w:b w:val="false"/>
          <w:i w:val="false"/>
          <w:color w:val="000000"/>
          <w:sz w:val="28"/>
        </w:rPr>
        <w:t>
</w:t>
      </w:r>
      <w:r>
        <w:rPr>
          <w:rFonts w:ascii="Times New Roman"/>
          <w:b w:val="false"/>
          <w:i w:val="false"/>
          <w:color w:val="000000"/>
          <w:sz w:val="28"/>
        </w:rPr>
        <w:t>
      если предполагается изъятие (выкуп) заложенного имущества для государственных нужд;</w:t>
      </w:r>
      <w:r>
        <w:br/>
      </w:r>
      <w:r>
        <w:rPr>
          <w:rFonts w:ascii="Times New Roman"/>
          <w:b w:val="false"/>
          <w:i w:val="false"/>
          <w:color w:val="000000"/>
          <w:sz w:val="28"/>
        </w:rPr>
        <w:t>
</w:t>
      </w:r>
      <w:r>
        <w:rPr>
          <w:rFonts w:ascii="Times New Roman"/>
          <w:b w:val="false"/>
          <w:i w:val="false"/>
          <w:color w:val="000000"/>
          <w:sz w:val="28"/>
        </w:rPr>
        <w:t>
      если на имущество Заемщика/Залогодателей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r>
        <w:br/>
      </w:r>
      <w:r>
        <w:rPr>
          <w:rFonts w:ascii="Times New Roman"/>
          <w:b w:val="false"/>
          <w:i w:val="false"/>
          <w:color w:val="000000"/>
          <w:sz w:val="28"/>
        </w:rPr>
        <w:t>
</w:t>
      </w:r>
      <w:r>
        <w:rPr>
          <w:rFonts w:ascii="Times New Roman"/>
          <w:b w:val="false"/>
          <w:i w:val="false"/>
          <w:color w:val="000000"/>
          <w:sz w:val="28"/>
        </w:rPr>
        <w:t>
      любых изменений в составе имущества, переданного в залог по Договору о залоге, ухудшений и/или утраты или возникновения угрозы ухудшения и/или утраты такого имущества;</w:t>
      </w:r>
      <w:r>
        <w:br/>
      </w:r>
      <w:r>
        <w:rPr>
          <w:rFonts w:ascii="Times New Roman"/>
          <w:b w:val="false"/>
          <w:i w:val="false"/>
          <w:color w:val="000000"/>
          <w:sz w:val="28"/>
        </w:rPr>
        <w:t>
</w:t>
      </w:r>
      <w:r>
        <w:rPr>
          <w:rFonts w:ascii="Times New Roman"/>
          <w:b w:val="false"/>
          <w:i w:val="false"/>
          <w:color w:val="000000"/>
          <w:sz w:val="28"/>
        </w:rPr>
        <w:t>
      если ведется разбирательство в судах с участием Заемщика/Залогодателя, об оспаривании кем-либо действительности настоящего Договора и/или Договора о залоге;</w:t>
      </w:r>
      <w:r>
        <w:br/>
      </w:r>
      <w:r>
        <w:rPr>
          <w:rFonts w:ascii="Times New Roman"/>
          <w:b w:val="false"/>
          <w:i w:val="false"/>
          <w:color w:val="000000"/>
          <w:sz w:val="28"/>
        </w:rPr>
        <w:t>
</w:t>
      </w:r>
      <w:r>
        <w:rPr>
          <w:rFonts w:ascii="Times New Roman"/>
          <w:b w:val="false"/>
          <w:i w:val="false"/>
          <w:color w:val="000000"/>
          <w:sz w:val="28"/>
        </w:rPr>
        <w:t>
      в иных случаях, которые по обоснованному мнению Кредитора могут негативно отразиться на платежеспособности Заемщика и возможности выполнения им своих обязательств по настоящему Договору.</w:t>
      </w:r>
    </w:p>
    <w:bookmarkEnd w:id="73"/>
    <w:bookmarkStart w:name="z318" w:id="74"/>
    <w:p>
      <w:pPr>
        <w:spacing w:after="0"/>
        <w:ind w:left="0"/>
        <w:jc w:val="left"/>
      </w:pPr>
      <w:r>
        <w:rPr>
          <w:rFonts w:ascii="Times New Roman"/>
          <w:b/>
          <w:i w:val="false"/>
          <w:color w:val="000000"/>
        </w:rPr>
        <w:t xml:space="preserve"> 
8. Форс-мажорные обстоятельства</w:t>
      </w:r>
    </w:p>
    <w:bookmarkEnd w:id="74"/>
    <w:bookmarkStart w:name="z319" w:id="75"/>
    <w:p>
      <w:pPr>
        <w:spacing w:after="0"/>
        <w:ind w:left="0"/>
        <w:jc w:val="both"/>
      </w:pPr>
      <w:r>
        <w:rPr>
          <w:rFonts w:ascii="Times New Roman"/>
          <w:b w:val="false"/>
          <w:i w:val="false"/>
          <w:color w:val="000000"/>
          <w:sz w:val="28"/>
        </w:rPr>
        <w:t>
      8.1.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выполнения этих обязательств соразмерно отодвигаются на время действия этих событий,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8.2. Предусмотренные данным разделом препятствия к выполнению Договора не включают отсутствие разрешений, лицензий или разрешений на пребывание, или одобрений, необходимых для исполнения Договора, которые должны выдаваться любыми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8.3. 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8.4.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bookmarkEnd w:id="75"/>
    <w:bookmarkStart w:name="z323" w:id="76"/>
    <w:p>
      <w:pPr>
        <w:spacing w:after="0"/>
        <w:ind w:left="0"/>
        <w:jc w:val="left"/>
      </w:pPr>
      <w:r>
        <w:rPr>
          <w:rFonts w:ascii="Times New Roman"/>
          <w:b/>
          <w:i w:val="false"/>
          <w:color w:val="000000"/>
        </w:rPr>
        <w:t xml:space="preserve"> 
9. Переуступка прав требований по Договору</w:t>
      </w:r>
    </w:p>
    <w:bookmarkEnd w:id="76"/>
    <w:bookmarkStart w:name="z324" w:id="77"/>
    <w:p>
      <w:pPr>
        <w:spacing w:after="0"/>
        <w:ind w:left="0"/>
        <w:jc w:val="both"/>
      </w:pPr>
      <w:r>
        <w:rPr>
          <w:rFonts w:ascii="Times New Roman"/>
          <w:b w:val="false"/>
          <w:i w:val="false"/>
          <w:color w:val="000000"/>
          <w:sz w:val="28"/>
        </w:rPr>
        <w:t>
      9.1. Заемщик не имеет право передавать свои права и обязанности по настоящему Договору третьим лицам без письменного согласия Кредитора.</w:t>
      </w:r>
      <w:r>
        <w:br/>
      </w:r>
      <w:r>
        <w:rPr>
          <w:rFonts w:ascii="Times New Roman"/>
          <w:b w:val="false"/>
          <w:i w:val="false"/>
          <w:color w:val="000000"/>
          <w:sz w:val="28"/>
        </w:rPr>
        <w:t>
</w:t>
      </w:r>
      <w:r>
        <w:rPr>
          <w:rFonts w:ascii="Times New Roman"/>
          <w:b w:val="false"/>
          <w:i w:val="false"/>
          <w:color w:val="000000"/>
          <w:sz w:val="28"/>
        </w:rPr>
        <w:t>
      9.2. Правопреемник Стороны по настоящему Договору непосредственно принимает на себя права требования и обязанности, изложенные в настоящем Договоре, в том числе и права требования и обязанности, связанные с урегулированием возможных споров и разногласий.</w:t>
      </w:r>
    </w:p>
    <w:bookmarkEnd w:id="77"/>
    <w:bookmarkStart w:name="z326" w:id="78"/>
    <w:p>
      <w:pPr>
        <w:spacing w:after="0"/>
        <w:ind w:left="0"/>
        <w:jc w:val="left"/>
      </w:pPr>
      <w:r>
        <w:rPr>
          <w:rFonts w:ascii="Times New Roman"/>
          <w:b/>
          <w:i w:val="false"/>
          <w:color w:val="000000"/>
        </w:rPr>
        <w:t xml:space="preserve"> 
10. Сроки и условия действия Договора</w:t>
      </w:r>
    </w:p>
    <w:bookmarkEnd w:id="78"/>
    <w:bookmarkStart w:name="z327" w:id="79"/>
    <w:p>
      <w:pPr>
        <w:spacing w:after="0"/>
        <w:ind w:left="0"/>
        <w:jc w:val="both"/>
      </w:pPr>
      <w:r>
        <w:rPr>
          <w:rFonts w:ascii="Times New Roman"/>
          <w:b w:val="false"/>
          <w:i w:val="false"/>
          <w:color w:val="000000"/>
          <w:sz w:val="28"/>
        </w:rPr>
        <w:t>
      10.1. Договор вступает в силу с момента его подписания Сторонами и действует до полного исполнения Заемщиком обязательств, принятых на себя по настоящему Договору.</w:t>
      </w:r>
      <w:r>
        <w:br/>
      </w:r>
      <w:r>
        <w:rPr>
          <w:rFonts w:ascii="Times New Roman"/>
          <w:b w:val="false"/>
          <w:i w:val="false"/>
          <w:color w:val="000000"/>
          <w:sz w:val="28"/>
        </w:rPr>
        <w:t>
</w:t>
      </w:r>
      <w:r>
        <w:rPr>
          <w:rFonts w:ascii="Times New Roman"/>
          <w:b w:val="false"/>
          <w:i w:val="false"/>
          <w:color w:val="000000"/>
          <w:sz w:val="28"/>
        </w:rPr>
        <w:t>
      10.2. При исполнении настоящего Договора Стороны руководствуются действующим законодательством Республики Казахстан, если условиями Договора не предусмотрено иное.</w:t>
      </w:r>
    </w:p>
    <w:bookmarkEnd w:id="79"/>
    <w:bookmarkStart w:name="z332" w:id="80"/>
    <w:p>
      <w:pPr>
        <w:spacing w:after="0"/>
        <w:ind w:left="0"/>
        <w:jc w:val="left"/>
      </w:pPr>
      <w:r>
        <w:rPr>
          <w:rFonts w:ascii="Times New Roman"/>
          <w:b/>
          <w:i w:val="false"/>
          <w:color w:val="000000"/>
        </w:rPr>
        <w:t xml:space="preserve"> 
11. Разногласия и споры сторон</w:t>
      </w:r>
    </w:p>
    <w:bookmarkEnd w:id="80"/>
    <w:bookmarkStart w:name="z333" w:id="81"/>
    <w:p>
      <w:pPr>
        <w:spacing w:after="0"/>
        <w:ind w:left="0"/>
        <w:jc w:val="both"/>
      </w:pPr>
      <w:r>
        <w:rPr>
          <w:rFonts w:ascii="Times New Roman"/>
          <w:b w:val="false"/>
          <w:i w:val="false"/>
          <w:color w:val="000000"/>
          <w:sz w:val="28"/>
        </w:rPr>
        <w:t>
      11.1. Разногласия, возникающие в процессе выполнения условий настоящего Договора, в предварительном порядке рассматриваются Сторонами в целях выработки взаимоприемлемых решений.</w:t>
      </w:r>
      <w:r>
        <w:br/>
      </w:r>
      <w:r>
        <w:rPr>
          <w:rFonts w:ascii="Times New Roman"/>
          <w:b w:val="false"/>
          <w:i w:val="false"/>
          <w:color w:val="000000"/>
          <w:sz w:val="28"/>
        </w:rPr>
        <w:t>
</w:t>
      </w:r>
      <w:r>
        <w:rPr>
          <w:rFonts w:ascii="Times New Roman"/>
          <w:b w:val="false"/>
          <w:i w:val="false"/>
          <w:color w:val="000000"/>
          <w:sz w:val="28"/>
        </w:rPr>
        <w:t>
      11.2. Все споры между Сторонами, по которым не было достигнуто соглашение, разрешаются в судебном порядке в соответствии с действующим законодательством Республики Казахстан. Споры между Кредитором и Заемщиком подлежат рассмотрению по месту нахождения Кредитора, которое указано в реквизитах Договора.</w:t>
      </w:r>
      <w:r>
        <w:br/>
      </w:r>
      <w:r>
        <w:rPr>
          <w:rFonts w:ascii="Times New Roman"/>
          <w:b w:val="false"/>
          <w:i w:val="false"/>
          <w:color w:val="000000"/>
          <w:sz w:val="28"/>
        </w:rPr>
        <w:t>
</w:t>
      </w:r>
      <w:r>
        <w:rPr>
          <w:rFonts w:ascii="Times New Roman"/>
          <w:b w:val="false"/>
          <w:i w:val="false"/>
          <w:color w:val="000000"/>
          <w:sz w:val="28"/>
        </w:rPr>
        <w:t>
      11.3. Уведомления, направляемые Кредитором в письменной форме по адресу фактического проживания/юридическому адресу, указанного Заемщиком в Договоре, считаются доставленными.</w:t>
      </w:r>
    </w:p>
    <w:bookmarkEnd w:id="81"/>
    <w:bookmarkStart w:name="z336" w:id="82"/>
    <w:p>
      <w:pPr>
        <w:spacing w:after="0"/>
        <w:ind w:left="0"/>
        <w:jc w:val="left"/>
      </w:pPr>
      <w:r>
        <w:rPr>
          <w:rFonts w:ascii="Times New Roman"/>
          <w:b/>
          <w:i w:val="false"/>
          <w:color w:val="000000"/>
        </w:rPr>
        <w:t xml:space="preserve"> 
12. Дополнительные условия</w:t>
      </w:r>
    </w:p>
    <w:bookmarkEnd w:id="82"/>
    <w:bookmarkStart w:name="z337" w:id="83"/>
    <w:p>
      <w:pPr>
        <w:spacing w:after="0"/>
        <w:ind w:left="0"/>
        <w:jc w:val="both"/>
      </w:pPr>
      <w:r>
        <w:rPr>
          <w:rFonts w:ascii="Times New Roman"/>
          <w:b w:val="false"/>
          <w:i w:val="false"/>
          <w:color w:val="000000"/>
          <w:sz w:val="28"/>
        </w:rPr>
        <w:t>
      12.1. В случае неисполнения либо ненадлежащего исполнения Заемщиком графика платежей и условий, изложенных в п. 2.1, 2.3, и п.п. 5.3.4. настоящего Договора, задолженность по кредиту и причитающимся вознаграждениям будет предъявлена к досрочному взысканию.</w:t>
      </w:r>
      <w:r>
        <w:br/>
      </w:r>
      <w:r>
        <w:rPr>
          <w:rFonts w:ascii="Times New Roman"/>
          <w:b w:val="false"/>
          <w:i w:val="false"/>
          <w:color w:val="000000"/>
          <w:sz w:val="28"/>
        </w:rPr>
        <w:t>
</w:t>
      </w:r>
      <w:r>
        <w:rPr>
          <w:rFonts w:ascii="Times New Roman"/>
          <w:b w:val="false"/>
          <w:i w:val="false"/>
          <w:color w:val="000000"/>
          <w:sz w:val="28"/>
        </w:rPr>
        <w:t>
      12.2. Условия настоящего Договора, могут быть изменены по взаимному согласию Сторон, которые оформляются письменно дополнительным соглашением, за исключением случаев, предусмотренных настоящим Договором.</w:t>
      </w:r>
      <w:r>
        <w:br/>
      </w:r>
      <w:r>
        <w:rPr>
          <w:rFonts w:ascii="Times New Roman"/>
          <w:b w:val="false"/>
          <w:i w:val="false"/>
          <w:color w:val="000000"/>
          <w:sz w:val="28"/>
        </w:rPr>
        <w:t>
</w:t>
      </w:r>
      <w:r>
        <w:rPr>
          <w:rFonts w:ascii="Times New Roman"/>
          <w:b w:val="false"/>
          <w:i w:val="false"/>
          <w:color w:val="000000"/>
          <w:sz w:val="28"/>
        </w:rPr>
        <w:t>
      12.3. Настоящий Договор составлен в трех экземплярах, имеющих одинаковую юридическую силу: 2 экземпляра - Кредитору, 1 экземпляр – Заемщику.</w:t>
      </w:r>
    </w:p>
    <w:bookmarkEnd w:id="83"/>
    <w:bookmarkStart w:name="z340" w:id="84"/>
    <w:p>
      <w:pPr>
        <w:spacing w:after="0"/>
        <w:ind w:left="0"/>
        <w:jc w:val="left"/>
      </w:pPr>
      <w:r>
        <w:rPr>
          <w:rFonts w:ascii="Times New Roman"/>
          <w:b/>
          <w:i w:val="false"/>
          <w:color w:val="000000"/>
        </w:rPr>
        <w:t xml:space="preserve"> 
13. Адреса и реквизиты сторон</w:t>
      </w:r>
    </w:p>
    <w:bookmarkEnd w:id="84"/>
    <w:p>
      <w:pPr>
        <w:spacing w:after="0"/>
        <w:ind w:left="0"/>
        <w:jc w:val="both"/>
      </w:pPr>
      <w:r>
        <w:rPr>
          <w:rFonts w:ascii="Times New Roman"/>
          <w:b w:val="false"/>
          <w:i w:val="false"/>
          <w:color w:val="000000"/>
          <w:sz w:val="28"/>
        </w:rPr>
        <w:t>      Кредитор:                  Заемщик:</w:t>
      </w:r>
      <w:r>
        <w:br/>
      </w:r>
      <w:r>
        <w:rPr>
          <w:rFonts w:ascii="Times New Roman"/>
          <w:b w:val="false"/>
          <w:i w:val="false"/>
          <w:color w:val="000000"/>
          <w:sz w:val="28"/>
        </w:rPr>
        <w:t>
      ________________ Ф.И.О.    _________________ Ф.И.О.</w:t>
      </w:r>
      <w:r>
        <w:br/>
      </w:r>
      <w:r>
        <w:rPr>
          <w:rFonts w:ascii="Times New Roman"/>
          <w:b w:val="false"/>
          <w:i w:val="false"/>
          <w:color w:val="000000"/>
          <w:sz w:val="28"/>
        </w:rPr>
        <w:t>
      М.П.</w:t>
      </w:r>
    </w:p>
    <w:bookmarkStart w:name="z328" w:id="8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85"/>
    <w:bookmarkStart w:name="z329" w:id="86"/>
    <w:p>
      <w:pPr>
        <w:spacing w:after="0"/>
        <w:ind w:left="0"/>
        <w:jc w:val="left"/>
      </w:pPr>
      <w:r>
        <w:rPr>
          <w:rFonts w:ascii="Times New Roman"/>
          <w:b/>
          <w:i w:val="false"/>
          <w:color w:val="000000"/>
        </w:rPr>
        <w:t xml:space="preserve"> 
Типовой договор залога №</w:t>
      </w:r>
      <w:r>
        <w:br/>
      </w:r>
      <w:r>
        <w:rPr>
          <w:rFonts w:ascii="Times New Roman"/>
          <w:b/>
          <w:i w:val="false"/>
          <w:color w:val="000000"/>
        </w:rPr>
        <w:t>
(для МФО (МКО)</w:t>
      </w:r>
    </w:p>
    <w:bookmarkEnd w:id="86"/>
    <w:p>
      <w:pPr>
        <w:spacing w:after="0"/>
        <w:ind w:left="0"/>
        <w:jc w:val="both"/>
      </w:pPr>
      <w:r>
        <w:rPr>
          <w:rFonts w:ascii="Times New Roman"/>
          <w:b w:val="false"/>
          <w:i w:val="false"/>
          <w:color w:val="ff0000"/>
          <w:sz w:val="28"/>
        </w:rPr>
        <w:t xml:space="preserve">      Сноска. Приложение 12 с изменением, внесенным постановлением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______________        «____» _____________ 20___ г.</w:t>
      </w:r>
    </w:p>
    <w:p>
      <w:pPr>
        <w:spacing w:after="0"/>
        <w:ind w:left="0"/>
        <w:jc w:val="both"/>
      </w:pPr>
      <w:r>
        <w:rPr>
          <w:rFonts w:ascii="Times New Roman"/>
          <w:b w:val="false"/>
          <w:i w:val="false"/>
          <w:color w:val="000000"/>
          <w:sz w:val="28"/>
        </w:rPr>
        <w:t>      Уполномоченная региональная организация (полное наименование), именуемое в дальнейшем «Залогодержатель», в лице ___________________ действующего на основании Устава с одной стороны и _________________ (полное наименование юридического лица), именуемое в дальнейшем «Залогодатель», в лице ___________________________________, действующего на основании _________________ с другой стороны, заключили настоящий Договор о нижеследующем:</w:t>
      </w:r>
    </w:p>
    <w:bookmarkStart w:name="z330" w:id="87"/>
    <w:p>
      <w:pPr>
        <w:spacing w:after="0"/>
        <w:ind w:left="0"/>
        <w:jc w:val="left"/>
      </w:pPr>
      <w:r>
        <w:rPr>
          <w:rFonts w:ascii="Times New Roman"/>
          <w:b/>
          <w:i w:val="false"/>
          <w:color w:val="000000"/>
        </w:rPr>
        <w:t xml:space="preserve"> 
 Основные термины и определения, применяемые в настоящем договоре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9"/>
        <w:gridCol w:w="8331"/>
      </w:tblGrid>
      <w:tr>
        <w:trPr>
          <w:trHeight w:val="30" w:hRule="atLeast"/>
        </w:trPr>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Залогодержатель</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БИК, ИИН, ИИК</w:t>
            </w:r>
          </w:p>
        </w:tc>
      </w:tr>
      <w:tr>
        <w:trPr>
          <w:trHeight w:val="30" w:hRule="atLeast"/>
        </w:trPr>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БИК, ИИН, ИИК</w:t>
            </w:r>
          </w:p>
        </w:tc>
      </w:tr>
      <w:tr>
        <w:trPr>
          <w:trHeight w:val="30" w:hRule="atLeast"/>
        </w:trPr>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Залогодатель:</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БИК, ИИН, ИИК</w:t>
            </w:r>
          </w:p>
        </w:tc>
      </w:tr>
      <w:tr>
        <w:trPr>
          <w:trHeight w:val="345" w:hRule="atLeast"/>
        </w:trPr>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займа</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 о предоставлении кредита </w:t>
            </w:r>
            <w:r>
              <w:br/>
            </w:r>
            <w:r>
              <w:rPr>
                <w:rFonts w:ascii="Times New Roman"/>
                <w:b w:val="false"/>
                <w:i w:val="false"/>
                <w:color w:val="000000"/>
                <w:sz w:val="20"/>
              </w:rPr>
              <w:t>
</w:t>
            </w:r>
            <w:r>
              <w:rPr>
                <w:rFonts w:ascii="Times New Roman"/>
                <w:b w:val="false"/>
                <w:i w:val="false"/>
                <w:color w:val="000000"/>
                <w:sz w:val="20"/>
              </w:rPr>
              <w:t>№___ от « » ____ 20__ г., заключенный между залогодержателем изалогодателем</w:t>
            </w:r>
          </w:p>
        </w:tc>
      </w:tr>
    </w:tbl>
    <w:bookmarkStart w:name="z341" w:id="88"/>
    <w:p>
      <w:pPr>
        <w:spacing w:after="0"/>
        <w:ind w:left="0"/>
        <w:jc w:val="both"/>
      </w:pPr>
      <w:r>
        <w:rPr>
          <w:rFonts w:ascii="Times New Roman"/>
          <w:b w:val="false"/>
          <w:i w:val="false"/>
          <w:color w:val="000000"/>
          <w:sz w:val="28"/>
        </w:rPr>
        <w:t>
Заявления и гарантии:</w:t>
      </w:r>
    </w:p>
    <w:bookmarkEnd w:id="88"/>
    <w:bookmarkStart w:name="z342" w:id="89"/>
    <w:p>
      <w:pPr>
        <w:spacing w:after="0"/>
        <w:ind w:left="0"/>
        <w:jc w:val="both"/>
      </w:pPr>
      <w:r>
        <w:rPr>
          <w:rFonts w:ascii="Times New Roman"/>
          <w:b w:val="false"/>
          <w:i w:val="false"/>
          <w:color w:val="000000"/>
          <w:sz w:val="28"/>
        </w:rPr>
        <w:t>
      Залогодатель заявляет и гарантирует, что:</w:t>
      </w:r>
      <w:r>
        <w:br/>
      </w:r>
      <w:r>
        <w:rPr>
          <w:rFonts w:ascii="Times New Roman"/>
          <w:b w:val="false"/>
          <w:i w:val="false"/>
          <w:color w:val="000000"/>
          <w:sz w:val="28"/>
        </w:rPr>
        <w:t>
</w:t>
      </w:r>
      <w:r>
        <w:rPr>
          <w:rFonts w:ascii="Times New Roman"/>
          <w:b w:val="false"/>
          <w:i w:val="false"/>
          <w:color w:val="000000"/>
          <w:sz w:val="28"/>
        </w:rPr>
        <w:t>
      настоящий Договор должным образом санкционирован, исполняется им и представляет собой действительное и имеющее юридическую силу обязательство Залогодателя, подлежащее исполнению в соответствии с условиями, изложенными в настоящем Договоре;</w:t>
      </w:r>
      <w:r>
        <w:br/>
      </w:r>
      <w:r>
        <w:rPr>
          <w:rFonts w:ascii="Times New Roman"/>
          <w:b w:val="false"/>
          <w:i w:val="false"/>
          <w:color w:val="000000"/>
          <w:sz w:val="28"/>
        </w:rPr>
        <w:t>
</w:t>
      </w:r>
      <w:r>
        <w:rPr>
          <w:rFonts w:ascii="Times New Roman"/>
          <w:b w:val="false"/>
          <w:i w:val="false"/>
          <w:color w:val="000000"/>
          <w:sz w:val="28"/>
        </w:rPr>
        <w:t>
      содержание настоящего Договора и соответствующее исполнение его условий не станет причиной нарушения любого положения, содержащегося в любом соглашении или документе, в котором Залогодатель является участвующей стороной, или по которым он имеет обязательства, или любого законодательного акта, нормативных правовых актов, правил, решения суда, имеющих отношения к нему;</w:t>
      </w:r>
      <w:r>
        <w:br/>
      </w:r>
      <w:r>
        <w:rPr>
          <w:rFonts w:ascii="Times New Roman"/>
          <w:b w:val="false"/>
          <w:i w:val="false"/>
          <w:color w:val="000000"/>
          <w:sz w:val="28"/>
        </w:rPr>
        <w:t>
</w:t>
      </w:r>
      <w:r>
        <w:rPr>
          <w:rFonts w:ascii="Times New Roman"/>
          <w:b w:val="false"/>
          <w:i w:val="false"/>
          <w:color w:val="000000"/>
          <w:sz w:val="28"/>
        </w:rPr>
        <w:t>
      а момент подписания настоящего Договора он не имеет обязательств по невыплаченным местным и общегосударственным налогам;</w:t>
      </w:r>
      <w:r>
        <w:br/>
      </w:r>
      <w:r>
        <w:rPr>
          <w:rFonts w:ascii="Times New Roman"/>
          <w:b w:val="false"/>
          <w:i w:val="false"/>
          <w:color w:val="000000"/>
          <w:sz w:val="28"/>
        </w:rPr>
        <w:t>
</w:t>
      </w:r>
      <w:r>
        <w:rPr>
          <w:rFonts w:ascii="Times New Roman"/>
          <w:b w:val="false"/>
          <w:i w:val="false"/>
          <w:color w:val="000000"/>
          <w:sz w:val="28"/>
        </w:rPr>
        <w:t>
      отсутствие предшествующих залогодержателей на передаваемый в залог по настоящему Договору Предмет залога.</w:t>
      </w:r>
      <w:r>
        <w:br/>
      </w:r>
      <w:r>
        <w:rPr>
          <w:rFonts w:ascii="Times New Roman"/>
          <w:b w:val="false"/>
          <w:i w:val="false"/>
          <w:color w:val="000000"/>
          <w:sz w:val="28"/>
        </w:rPr>
        <w:t>
</w:t>
      </w:r>
      <w:r>
        <w:rPr>
          <w:rFonts w:ascii="Times New Roman"/>
          <w:b w:val="false"/>
          <w:i w:val="false"/>
          <w:color w:val="000000"/>
          <w:sz w:val="28"/>
        </w:rPr>
        <w:t>
      Залогодержатель заявляет и гарантирует, что:</w:t>
      </w:r>
      <w:r>
        <w:br/>
      </w:r>
      <w:r>
        <w:rPr>
          <w:rFonts w:ascii="Times New Roman"/>
          <w:b w:val="false"/>
          <w:i w:val="false"/>
          <w:color w:val="000000"/>
          <w:sz w:val="28"/>
        </w:rPr>
        <w:t>
</w:t>
      </w:r>
      <w:r>
        <w:rPr>
          <w:rFonts w:ascii="Times New Roman"/>
          <w:b w:val="false"/>
          <w:i w:val="false"/>
          <w:color w:val="000000"/>
          <w:sz w:val="28"/>
        </w:rPr>
        <w:t>
      он, являясь юридическим лицом по законодательству Республики Казахстан, имеет право от своего имени заключать настоящий Договор;</w:t>
      </w:r>
      <w:r>
        <w:br/>
      </w:r>
      <w:r>
        <w:rPr>
          <w:rFonts w:ascii="Times New Roman"/>
          <w:b w:val="false"/>
          <w:i w:val="false"/>
          <w:color w:val="000000"/>
          <w:sz w:val="28"/>
        </w:rPr>
        <w:t>
</w:t>
      </w:r>
      <w:r>
        <w:rPr>
          <w:rFonts w:ascii="Times New Roman"/>
          <w:b w:val="false"/>
          <w:i w:val="false"/>
          <w:color w:val="000000"/>
          <w:sz w:val="28"/>
        </w:rPr>
        <w:t>
      настоящий Договор должным образом санкционирован, исполняется им и представляет собой действительное и имеющее юридическую силу обязательство Залогодержателя, подлежащее исполнению в соответствии с условиями, изложенными в настоящем Договоре.</w:t>
      </w:r>
    </w:p>
    <w:bookmarkEnd w:id="89"/>
    <w:bookmarkStart w:name="z350" w:id="90"/>
    <w:p>
      <w:pPr>
        <w:spacing w:after="0"/>
        <w:ind w:left="0"/>
        <w:jc w:val="left"/>
      </w:pPr>
      <w:r>
        <w:rPr>
          <w:rFonts w:ascii="Times New Roman"/>
          <w:b/>
          <w:i w:val="false"/>
          <w:color w:val="000000"/>
        </w:rPr>
        <w:t xml:space="preserve"> 
1. Предмет Договора</w:t>
      </w:r>
    </w:p>
    <w:bookmarkEnd w:id="90"/>
    <w:bookmarkStart w:name="z351" w:id="91"/>
    <w:p>
      <w:pPr>
        <w:spacing w:after="0"/>
        <w:ind w:left="0"/>
        <w:jc w:val="both"/>
      </w:pPr>
      <w:r>
        <w:rPr>
          <w:rFonts w:ascii="Times New Roman"/>
          <w:b w:val="false"/>
          <w:i w:val="false"/>
          <w:color w:val="000000"/>
          <w:sz w:val="28"/>
        </w:rPr>
        <w:t>
      1.1. В обеспечение исполнения своих обязательств по Договору займа Залогодатель предоставил Залогодержателю в залог: ________ (виды залогового обеспечения), принадлежащий Залогодателю на праве собственности, далее именуемый Предмет залога, оформленный согласно Приложению к настоящему Договору. В соответствии с настоящим Договором и на его условиях, Залогодержатель, при неисполнении или ненадлежащем исполнении обеспеченных залогом обязательств, имеет право получить удовлетворение из стоимости Предмета залога.</w:t>
      </w:r>
      <w:r>
        <w:br/>
      </w:r>
      <w:r>
        <w:rPr>
          <w:rFonts w:ascii="Times New Roman"/>
          <w:b w:val="false"/>
          <w:i w:val="false"/>
          <w:color w:val="000000"/>
          <w:sz w:val="28"/>
        </w:rPr>
        <w:t>
</w:t>
      </w:r>
      <w:r>
        <w:rPr>
          <w:rFonts w:ascii="Times New Roman"/>
          <w:b w:val="false"/>
          <w:i w:val="false"/>
          <w:color w:val="000000"/>
          <w:sz w:val="28"/>
        </w:rPr>
        <w:t>
      1.2. По условиям Договора займа Залогодержатель выдал Залогодателю кредит в сумме ___________ (_______________) (цифрами, прописью, тенге) сроком погашения до 60 (шестидесяти) месяцев.</w:t>
      </w:r>
      <w:r>
        <w:br/>
      </w:r>
      <w:r>
        <w:rPr>
          <w:rFonts w:ascii="Times New Roman"/>
          <w:b w:val="false"/>
          <w:i w:val="false"/>
          <w:color w:val="000000"/>
          <w:sz w:val="28"/>
        </w:rPr>
        <w:t>
</w:t>
      </w:r>
      <w:r>
        <w:rPr>
          <w:rFonts w:ascii="Times New Roman"/>
          <w:b w:val="false"/>
          <w:i w:val="false"/>
          <w:color w:val="000000"/>
          <w:sz w:val="28"/>
        </w:rPr>
        <w:t>
      Обязательства Залогодателя по настоящему Договору сохраняются в полном объеме при изменении размера или порядка расчета вознаграждения по Договору займа, а также связанных с этим действий и изменении графика платежа, включая изменение сроков погашения.</w:t>
      </w:r>
      <w:r>
        <w:br/>
      </w:r>
      <w:r>
        <w:rPr>
          <w:rFonts w:ascii="Times New Roman"/>
          <w:b w:val="false"/>
          <w:i w:val="false"/>
          <w:color w:val="000000"/>
          <w:sz w:val="28"/>
        </w:rPr>
        <w:t>
</w:t>
      </w:r>
      <w:r>
        <w:rPr>
          <w:rFonts w:ascii="Times New Roman"/>
          <w:b w:val="false"/>
          <w:i w:val="false"/>
          <w:color w:val="000000"/>
          <w:sz w:val="28"/>
        </w:rPr>
        <w:t>
      1.3. Стоимость Предмета залога, согласно акту (отчету) оценки недвижимости от независимого оценщика ТОО «____» определена в сумме ___________ (цифрами и прописью) тенге. На момент обращения взыскания стоимость Предмета залога может быть изменена по требованию Стороны настоящего Договора на основании оценки, произведенной независимым оценщиком. Оплату услуг независимого оценщика производит Залогодатель.</w:t>
      </w:r>
      <w:r>
        <w:br/>
      </w:r>
      <w:r>
        <w:rPr>
          <w:rFonts w:ascii="Times New Roman"/>
          <w:b w:val="false"/>
          <w:i w:val="false"/>
          <w:color w:val="000000"/>
          <w:sz w:val="28"/>
        </w:rPr>
        <w:t>
</w:t>
      </w:r>
      <w:r>
        <w:rPr>
          <w:rFonts w:ascii="Times New Roman"/>
          <w:b w:val="false"/>
          <w:i w:val="false"/>
          <w:color w:val="000000"/>
          <w:sz w:val="28"/>
        </w:rPr>
        <w:t>
      1.4. Предмет залога остается во владении и пользовании Залогодателя, который может пользоваться им только в соответствии с его назначением в пределах, установленных настоящим Договором, без права распоряжения.</w:t>
      </w:r>
      <w:r>
        <w:br/>
      </w:r>
      <w:r>
        <w:rPr>
          <w:rFonts w:ascii="Times New Roman"/>
          <w:b w:val="false"/>
          <w:i w:val="false"/>
          <w:color w:val="000000"/>
          <w:sz w:val="28"/>
        </w:rPr>
        <w:t>
</w:t>
      </w:r>
      <w:r>
        <w:rPr>
          <w:rFonts w:ascii="Times New Roman"/>
          <w:b w:val="false"/>
          <w:i w:val="false"/>
          <w:color w:val="000000"/>
          <w:sz w:val="28"/>
        </w:rPr>
        <w:t>
      1.5. Право собственности и наличие Предмета залога у Залогодателя подтверждается следующими документами:__________ (перечень удостоверяющих документов).</w:t>
      </w:r>
      <w:r>
        <w:br/>
      </w:r>
      <w:r>
        <w:rPr>
          <w:rFonts w:ascii="Times New Roman"/>
          <w:b w:val="false"/>
          <w:i w:val="false"/>
          <w:color w:val="000000"/>
          <w:sz w:val="28"/>
        </w:rPr>
        <w:t>
</w:t>
      </w:r>
      <w:r>
        <w:rPr>
          <w:rFonts w:ascii="Times New Roman"/>
          <w:b w:val="false"/>
          <w:i w:val="false"/>
          <w:color w:val="000000"/>
          <w:sz w:val="28"/>
        </w:rPr>
        <w:t>
      1.6. Залогодатель в случае неисполнения или ненадлежащего исполнения своих обязательств перед Залогодержателем по настоящему Договору обязуется возместить ему за счет Предмета залога убытки и расходы в объеме, какие они будут к моменту фактического удовлетворения, включая сумму основного долга, вознаграждение, неустойку (штраф, пеню), необходимые издержки по реализации Предмета залога.</w:t>
      </w:r>
    </w:p>
    <w:bookmarkEnd w:id="91"/>
    <w:bookmarkStart w:name="z358" w:id="92"/>
    <w:p>
      <w:pPr>
        <w:spacing w:after="0"/>
        <w:ind w:left="0"/>
        <w:jc w:val="left"/>
      </w:pPr>
      <w:r>
        <w:rPr>
          <w:rFonts w:ascii="Times New Roman"/>
          <w:b/>
          <w:i w:val="false"/>
          <w:color w:val="000000"/>
        </w:rPr>
        <w:t xml:space="preserve"> 
2. Права и обязанности сторон</w:t>
      </w:r>
    </w:p>
    <w:bookmarkEnd w:id="92"/>
    <w:bookmarkStart w:name="z359" w:id="93"/>
    <w:p>
      <w:pPr>
        <w:spacing w:after="0"/>
        <w:ind w:left="0"/>
        <w:jc w:val="both"/>
      </w:pPr>
      <w:r>
        <w:rPr>
          <w:rFonts w:ascii="Times New Roman"/>
          <w:b w:val="false"/>
          <w:i w:val="false"/>
          <w:color w:val="000000"/>
          <w:sz w:val="28"/>
        </w:rPr>
        <w:t>
      2.1. Залогодержатель имеет право:</w:t>
      </w:r>
      <w:r>
        <w:br/>
      </w:r>
      <w:r>
        <w:rPr>
          <w:rFonts w:ascii="Times New Roman"/>
          <w:b w:val="false"/>
          <w:i w:val="false"/>
          <w:color w:val="000000"/>
          <w:sz w:val="28"/>
        </w:rPr>
        <w:t>
</w:t>
      </w:r>
      <w:r>
        <w:rPr>
          <w:rFonts w:ascii="Times New Roman"/>
          <w:b w:val="false"/>
          <w:i w:val="false"/>
          <w:color w:val="000000"/>
          <w:sz w:val="28"/>
        </w:rPr>
        <w:t>
      2.1.1. требовать от Залогодателя принятия мер, необходимых для сохранения Предмета залога;</w:t>
      </w:r>
      <w:r>
        <w:br/>
      </w:r>
      <w:r>
        <w:rPr>
          <w:rFonts w:ascii="Times New Roman"/>
          <w:b w:val="false"/>
          <w:i w:val="false"/>
          <w:color w:val="000000"/>
          <w:sz w:val="28"/>
        </w:rPr>
        <w:t>
</w:t>
      </w:r>
      <w:r>
        <w:rPr>
          <w:rFonts w:ascii="Times New Roman"/>
          <w:b w:val="false"/>
          <w:i w:val="false"/>
          <w:color w:val="000000"/>
          <w:sz w:val="28"/>
        </w:rPr>
        <w:t>
      2.1.2. требовать от Залогодателя принятия мер по прекращению посягательств на Предмет залога, угрожающих утратой или повреждением Предмета залога;</w:t>
      </w:r>
      <w:r>
        <w:br/>
      </w:r>
      <w:r>
        <w:rPr>
          <w:rFonts w:ascii="Times New Roman"/>
          <w:b w:val="false"/>
          <w:i w:val="false"/>
          <w:color w:val="000000"/>
          <w:sz w:val="28"/>
        </w:rPr>
        <w:t>
</w:t>
      </w:r>
      <w:r>
        <w:rPr>
          <w:rFonts w:ascii="Times New Roman"/>
          <w:b w:val="false"/>
          <w:i w:val="false"/>
          <w:color w:val="000000"/>
          <w:sz w:val="28"/>
        </w:rPr>
        <w:t>
      2.1.3. требовать от Залогодателя представления и передачи на хранение документов, касающихся Предмета залога на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2.1.4. в любое время проверить по документам и фактически наличие, сохранность, состояние Предмета залога, а Залогодатель обязан оказывать ему в этом содействие. Расходы по таким проверкам несет Залогодатель. При возникновении опасности порчи (гибели) Предмета залога Залогодержатель вправе потребовать от Залогодателя немедленного исполнения своих обязательств по Договору о предоставлении кредита;</w:t>
      </w:r>
      <w:r>
        <w:br/>
      </w:r>
      <w:r>
        <w:rPr>
          <w:rFonts w:ascii="Times New Roman"/>
          <w:b w:val="false"/>
          <w:i w:val="false"/>
          <w:color w:val="000000"/>
          <w:sz w:val="28"/>
        </w:rPr>
        <w:t>
</w:t>
      </w:r>
      <w:r>
        <w:rPr>
          <w:rFonts w:ascii="Times New Roman"/>
          <w:b w:val="false"/>
          <w:i w:val="false"/>
          <w:color w:val="000000"/>
          <w:sz w:val="28"/>
        </w:rPr>
        <w:t>
      2.1.5. удовлетворить свои требования из стоимости Предмета залога путем самостоятельной, внесудебной его реализации в случае неисполнения Заемщиком в срок обязательств по Договору о предоставлении кредита, а также при досрочном обращении взыскания на Предмет залога по основаниям, установленным настоящим Договором;</w:t>
      </w:r>
      <w:r>
        <w:br/>
      </w:r>
      <w:r>
        <w:rPr>
          <w:rFonts w:ascii="Times New Roman"/>
          <w:b w:val="false"/>
          <w:i w:val="false"/>
          <w:color w:val="000000"/>
          <w:sz w:val="28"/>
        </w:rPr>
        <w:t>
</w:t>
      </w:r>
      <w:r>
        <w:rPr>
          <w:rFonts w:ascii="Times New Roman"/>
          <w:b w:val="false"/>
          <w:i w:val="false"/>
          <w:color w:val="000000"/>
          <w:sz w:val="28"/>
        </w:rPr>
        <w:t>
      2.1.6. переуступать третьим лицам право требования к Залогодателю;</w:t>
      </w:r>
      <w:r>
        <w:br/>
      </w:r>
      <w:r>
        <w:rPr>
          <w:rFonts w:ascii="Times New Roman"/>
          <w:b w:val="false"/>
          <w:i w:val="false"/>
          <w:color w:val="000000"/>
          <w:sz w:val="28"/>
        </w:rPr>
        <w:t>
</w:t>
      </w:r>
      <w:r>
        <w:rPr>
          <w:rFonts w:ascii="Times New Roman"/>
          <w:b w:val="false"/>
          <w:i w:val="false"/>
          <w:color w:val="000000"/>
          <w:sz w:val="28"/>
        </w:rPr>
        <w:t>
      2.1.7. обратить взыскание на Предмет залога в любое время, не ожидая окончания срока действия Договора о предоставлении кредита в случае обнаружившейся недобросовестности Залогодателя в части перезалога Предмета залога, либо осуществление перезалога Предмета залога без согласия Залогодержателя;</w:t>
      </w:r>
      <w:r>
        <w:br/>
      </w:r>
      <w:r>
        <w:rPr>
          <w:rFonts w:ascii="Times New Roman"/>
          <w:b w:val="false"/>
          <w:i w:val="false"/>
          <w:color w:val="000000"/>
          <w:sz w:val="28"/>
        </w:rPr>
        <w:t>
</w:t>
      </w:r>
      <w:r>
        <w:rPr>
          <w:rFonts w:ascii="Times New Roman"/>
          <w:b w:val="false"/>
          <w:i w:val="false"/>
          <w:color w:val="000000"/>
          <w:sz w:val="28"/>
        </w:rPr>
        <w:t>
      2.1.8. производить переоценку Предмета залога в случае установления Залогодержателем факта снижения стоимости предмета залога. Оплату услуг независимого оценщика производит залогодатель;</w:t>
      </w:r>
      <w:r>
        <w:br/>
      </w:r>
      <w:r>
        <w:rPr>
          <w:rFonts w:ascii="Times New Roman"/>
          <w:b w:val="false"/>
          <w:i w:val="false"/>
          <w:color w:val="000000"/>
          <w:sz w:val="28"/>
        </w:rPr>
        <w:t>
</w:t>
      </w:r>
      <w:r>
        <w:rPr>
          <w:rFonts w:ascii="Times New Roman"/>
          <w:b w:val="false"/>
          <w:i w:val="false"/>
          <w:color w:val="000000"/>
          <w:sz w:val="28"/>
        </w:rPr>
        <w:t>
      2.1.9. произвести безакцептное списание (прямое дебетование счета) задолженности с любого текущего счета Залогодателя в любых банках второго уровня в случае невыполнения обязательств Заемщика/залогодателя по настоящему Договору.</w:t>
      </w:r>
      <w:r>
        <w:br/>
      </w:r>
      <w:r>
        <w:rPr>
          <w:rFonts w:ascii="Times New Roman"/>
          <w:b w:val="false"/>
          <w:i w:val="false"/>
          <w:color w:val="000000"/>
          <w:sz w:val="28"/>
        </w:rPr>
        <w:t>
</w:t>
      </w:r>
      <w:r>
        <w:rPr>
          <w:rFonts w:ascii="Times New Roman"/>
          <w:b w:val="false"/>
          <w:i w:val="false"/>
          <w:color w:val="000000"/>
          <w:sz w:val="28"/>
        </w:rPr>
        <w:t>
      2.2. Залогодержатель обязан:</w:t>
      </w:r>
      <w:r>
        <w:br/>
      </w:r>
      <w:r>
        <w:rPr>
          <w:rFonts w:ascii="Times New Roman"/>
          <w:b w:val="false"/>
          <w:i w:val="false"/>
          <w:color w:val="000000"/>
          <w:sz w:val="28"/>
        </w:rPr>
        <w:t>
</w:t>
      </w:r>
      <w:r>
        <w:rPr>
          <w:rFonts w:ascii="Times New Roman"/>
          <w:b w:val="false"/>
          <w:i w:val="false"/>
          <w:color w:val="000000"/>
          <w:sz w:val="28"/>
        </w:rPr>
        <w:t>
      2.2.1. сохранить оригиналы документов на Предмет залога в том виде, в каком они были переданы ему на хранение Залогодателем, до полного выполнения всех обязательств Заемщиком перед ним. При этом Залогодержатель не несет никакой ответственности при хранении оригиналов вышеназванных документов и не принимает никаких обязательств, кроме как за их сохранность.</w:t>
      </w:r>
      <w:r>
        <w:br/>
      </w:r>
      <w:r>
        <w:rPr>
          <w:rFonts w:ascii="Times New Roman"/>
          <w:b w:val="false"/>
          <w:i w:val="false"/>
          <w:color w:val="000000"/>
          <w:sz w:val="28"/>
        </w:rPr>
        <w:t>
</w:t>
      </w:r>
      <w:r>
        <w:rPr>
          <w:rFonts w:ascii="Times New Roman"/>
          <w:b w:val="false"/>
          <w:i w:val="false"/>
          <w:color w:val="000000"/>
          <w:sz w:val="28"/>
        </w:rPr>
        <w:t>
      2.3. Залогодатель вправе:</w:t>
      </w:r>
      <w:r>
        <w:br/>
      </w:r>
      <w:r>
        <w:rPr>
          <w:rFonts w:ascii="Times New Roman"/>
          <w:b w:val="false"/>
          <w:i w:val="false"/>
          <w:color w:val="000000"/>
          <w:sz w:val="28"/>
        </w:rPr>
        <w:t>
</w:t>
      </w:r>
      <w:r>
        <w:rPr>
          <w:rFonts w:ascii="Times New Roman"/>
          <w:b w:val="false"/>
          <w:i w:val="false"/>
          <w:color w:val="000000"/>
          <w:sz w:val="28"/>
        </w:rPr>
        <w:t>
      2.3.1. реализовать Предмет залога только с согласия Залогодержателя при условии: замены Предмета залога другим равноценным имуществом;</w:t>
      </w:r>
      <w:r>
        <w:br/>
      </w:r>
      <w:r>
        <w:rPr>
          <w:rFonts w:ascii="Times New Roman"/>
          <w:b w:val="false"/>
          <w:i w:val="false"/>
          <w:color w:val="000000"/>
          <w:sz w:val="28"/>
        </w:rPr>
        <w:t>
</w:t>
      </w:r>
      <w:r>
        <w:rPr>
          <w:rFonts w:ascii="Times New Roman"/>
          <w:b w:val="false"/>
          <w:i w:val="false"/>
          <w:color w:val="000000"/>
          <w:sz w:val="28"/>
        </w:rPr>
        <w:t>
      2.3.2. изменять количество Предмета залога при условии, что его общая стоимость не становится меньше указанной в настоящем Договоре и только с предварительного письменного согласия Залогодержателя.</w:t>
      </w:r>
      <w:r>
        <w:br/>
      </w:r>
      <w:r>
        <w:rPr>
          <w:rFonts w:ascii="Times New Roman"/>
          <w:b w:val="false"/>
          <w:i w:val="false"/>
          <w:color w:val="000000"/>
          <w:sz w:val="28"/>
        </w:rPr>
        <w:t>
</w:t>
      </w:r>
      <w:r>
        <w:rPr>
          <w:rFonts w:ascii="Times New Roman"/>
          <w:b w:val="false"/>
          <w:i w:val="false"/>
          <w:color w:val="000000"/>
          <w:sz w:val="28"/>
        </w:rPr>
        <w:t>
      2.4. Залогодатель обязан:</w:t>
      </w:r>
      <w:r>
        <w:br/>
      </w:r>
      <w:r>
        <w:rPr>
          <w:rFonts w:ascii="Times New Roman"/>
          <w:b w:val="false"/>
          <w:i w:val="false"/>
          <w:color w:val="000000"/>
          <w:sz w:val="28"/>
        </w:rPr>
        <w:t>
</w:t>
      </w:r>
      <w:r>
        <w:rPr>
          <w:rFonts w:ascii="Times New Roman"/>
          <w:b w:val="false"/>
          <w:i w:val="false"/>
          <w:color w:val="000000"/>
          <w:sz w:val="28"/>
        </w:rPr>
        <w:t>
      2.4.1. в срок не позднее ________ (______) рабочих дней с даты заключения настоящего Договора произвести за свой счет его регистрацию в регистрирующем органе. При этом, расходы по регистрации возникновения, изменения и прекращения права залога по настоящему Договору несет Залогодатель;</w:t>
      </w:r>
      <w:r>
        <w:br/>
      </w:r>
      <w:r>
        <w:rPr>
          <w:rFonts w:ascii="Times New Roman"/>
          <w:b w:val="false"/>
          <w:i w:val="false"/>
          <w:color w:val="000000"/>
          <w:sz w:val="28"/>
        </w:rPr>
        <w:t>
</w:t>
      </w:r>
      <w:r>
        <w:rPr>
          <w:rFonts w:ascii="Times New Roman"/>
          <w:b w:val="false"/>
          <w:i w:val="false"/>
          <w:color w:val="000000"/>
          <w:sz w:val="28"/>
        </w:rPr>
        <w:t>
      2.4.2. по требованию Залогодержателя предоставить Залогодержателю и передать на хранение все подлинные правоустанавливающие документы, касающиеся Предмета залога - в том числе документы, которые поступят в отношении Предмета залога в будущем, на весь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2.4.3. по требованию Залогодержателя, для определения состояния Предмета залога, представить на обозрение Залогодержателю Предмет залога. Состояние Предмета залога описывается в «Акте осмотра», подписываемого Залогодержателем и Залогодателем;</w:t>
      </w:r>
      <w:r>
        <w:br/>
      </w:r>
      <w:r>
        <w:rPr>
          <w:rFonts w:ascii="Times New Roman"/>
          <w:b w:val="false"/>
          <w:i w:val="false"/>
          <w:color w:val="000000"/>
          <w:sz w:val="28"/>
        </w:rPr>
        <w:t>
</w:t>
      </w:r>
      <w:r>
        <w:rPr>
          <w:rFonts w:ascii="Times New Roman"/>
          <w:b w:val="false"/>
          <w:i w:val="false"/>
          <w:color w:val="000000"/>
          <w:sz w:val="28"/>
        </w:rPr>
        <w:t>
      2.4.4. принимать все меры, необходимые для надлежащего сохранения Предмета залога;</w:t>
      </w:r>
      <w:r>
        <w:br/>
      </w:r>
      <w:r>
        <w:rPr>
          <w:rFonts w:ascii="Times New Roman"/>
          <w:b w:val="false"/>
          <w:i w:val="false"/>
          <w:color w:val="000000"/>
          <w:sz w:val="28"/>
        </w:rPr>
        <w:t>
</w:t>
      </w:r>
      <w:r>
        <w:rPr>
          <w:rFonts w:ascii="Times New Roman"/>
          <w:b w:val="false"/>
          <w:i w:val="false"/>
          <w:color w:val="000000"/>
          <w:sz w:val="28"/>
        </w:rPr>
        <w:t>
      2.4.5. нести полную ответственность за сохранность Предмета залога. В случае его утраты, уничтожения Залогодатель обязан заменить Предмет залога другим равноценным имуществом. При невыполнении данного пункта Залогодержатель вправе обратить взыскание на другое имущество Залогодателя;</w:t>
      </w:r>
      <w:r>
        <w:br/>
      </w:r>
      <w:r>
        <w:rPr>
          <w:rFonts w:ascii="Times New Roman"/>
          <w:b w:val="false"/>
          <w:i w:val="false"/>
          <w:color w:val="000000"/>
          <w:sz w:val="28"/>
        </w:rPr>
        <w:t>
</w:t>
      </w:r>
      <w:r>
        <w:rPr>
          <w:rFonts w:ascii="Times New Roman"/>
          <w:b w:val="false"/>
          <w:i w:val="false"/>
          <w:color w:val="000000"/>
          <w:sz w:val="28"/>
        </w:rPr>
        <w:t>
      2.4.6. предоставить Залогодержателю дополнительное право залога на имущество, эквивалентное стоимости утраченного от первоначально переданного в залог Предмета залога в случае ухудшения качества и уменьшения стоимости Предмета залога. Основанием для выполнения данной обязанности является акт экспертной оценки Предмета залога, проведенный по указанию Залогодержателя;</w:t>
      </w:r>
      <w:r>
        <w:br/>
      </w:r>
      <w:r>
        <w:rPr>
          <w:rFonts w:ascii="Times New Roman"/>
          <w:b w:val="false"/>
          <w:i w:val="false"/>
          <w:color w:val="000000"/>
          <w:sz w:val="28"/>
        </w:rPr>
        <w:t>
</w:t>
      </w:r>
      <w:r>
        <w:rPr>
          <w:rFonts w:ascii="Times New Roman"/>
          <w:b w:val="false"/>
          <w:i w:val="false"/>
          <w:color w:val="000000"/>
          <w:sz w:val="28"/>
        </w:rPr>
        <w:t>
      2.4.7. нести риск случайной гибели Предмета залога;</w:t>
      </w:r>
      <w:r>
        <w:br/>
      </w:r>
      <w:r>
        <w:rPr>
          <w:rFonts w:ascii="Times New Roman"/>
          <w:b w:val="false"/>
          <w:i w:val="false"/>
          <w:color w:val="000000"/>
          <w:sz w:val="28"/>
        </w:rPr>
        <w:t>
</w:t>
      </w:r>
      <w:r>
        <w:rPr>
          <w:rFonts w:ascii="Times New Roman"/>
          <w:b w:val="false"/>
          <w:i w:val="false"/>
          <w:color w:val="000000"/>
          <w:sz w:val="28"/>
        </w:rPr>
        <w:t>
      2.4.8. выплачивать любые платежи, выполнять и соблюдать все обязательства, касающиеся Предмета залога или любой его части и предъявлять Залогодержателю по первому требованию подтверждения их выполнения и соблюдения;</w:t>
      </w:r>
      <w:r>
        <w:br/>
      </w:r>
      <w:r>
        <w:rPr>
          <w:rFonts w:ascii="Times New Roman"/>
          <w:b w:val="false"/>
          <w:i w:val="false"/>
          <w:color w:val="000000"/>
          <w:sz w:val="28"/>
        </w:rPr>
        <w:t>
</w:t>
      </w:r>
      <w:r>
        <w:rPr>
          <w:rFonts w:ascii="Times New Roman"/>
          <w:b w:val="false"/>
          <w:i w:val="false"/>
          <w:color w:val="000000"/>
          <w:sz w:val="28"/>
        </w:rPr>
        <w:t>
      2.4.9. немедленно предъявлять Залогодержателю любое распоряжение, указание, формальное письменное требование, разрешение, извещение или любой другой документ, который касается или может затронуть Предмета залога и вручен Залогодателю какой-либо третьей стороной;</w:t>
      </w:r>
      <w:r>
        <w:br/>
      </w:r>
      <w:r>
        <w:rPr>
          <w:rFonts w:ascii="Times New Roman"/>
          <w:b w:val="false"/>
          <w:i w:val="false"/>
          <w:color w:val="000000"/>
          <w:sz w:val="28"/>
        </w:rPr>
        <w:t>
</w:t>
      </w:r>
      <w:r>
        <w:rPr>
          <w:rFonts w:ascii="Times New Roman"/>
          <w:b w:val="false"/>
          <w:i w:val="false"/>
          <w:color w:val="000000"/>
          <w:sz w:val="28"/>
        </w:rPr>
        <w:t>
      2.4.10. в случае неисполнения обеспеченного залогом обязательства в бесспорном порядке удовлетворить все требования Залогодержателя из стоимости любого другого имущества;</w:t>
      </w:r>
      <w:r>
        <w:br/>
      </w:r>
      <w:r>
        <w:rPr>
          <w:rFonts w:ascii="Times New Roman"/>
          <w:b w:val="false"/>
          <w:i w:val="false"/>
          <w:color w:val="000000"/>
          <w:sz w:val="28"/>
        </w:rPr>
        <w:t>
</w:t>
      </w:r>
      <w:r>
        <w:rPr>
          <w:rFonts w:ascii="Times New Roman"/>
          <w:b w:val="false"/>
          <w:i w:val="false"/>
          <w:color w:val="000000"/>
          <w:sz w:val="28"/>
        </w:rPr>
        <w:t>
      2.4.11. обеспечить Залогодержателю доступ и оказывать содействие в проведении им проверок наличия, сохранности, состояния Предмета залога;</w:t>
      </w:r>
      <w:r>
        <w:br/>
      </w:r>
      <w:r>
        <w:rPr>
          <w:rFonts w:ascii="Times New Roman"/>
          <w:b w:val="false"/>
          <w:i w:val="false"/>
          <w:color w:val="000000"/>
          <w:sz w:val="28"/>
        </w:rPr>
        <w:t>
</w:t>
      </w:r>
      <w:r>
        <w:rPr>
          <w:rFonts w:ascii="Times New Roman"/>
          <w:b w:val="false"/>
          <w:i w:val="false"/>
          <w:color w:val="000000"/>
          <w:sz w:val="28"/>
        </w:rPr>
        <w:t>
      2.4.12. не передавать Предмет залога в последующий залог (перезалог), не отчуждать возмездно или безвозмездно, не передавать его в аренду или безвозмездное пользование другому лицу, не распоряжаться им иным образом без предварительного письменного согласия Залогодержателя;</w:t>
      </w:r>
      <w:r>
        <w:br/>
      </w:r>
      <w:r>
        <w:rPr>
          <w:rFonts w:ascii="Times New Roman"/>
          <w:b w:val="false"/>
          <w:i w:val="false"/>
          <w:color w:val="000000"/>
          <w:sz w:val="28"/>
        </w:rPr>
        <w:t>
</w:t>
      </w:r>
      <w:r>
        <w:rPr>
          <w:rFonts w:ascii="Times New Roman"/>
          <w:b w:val="false"/>
          <w:i w:val="false"/>
          <w:color w:val="000000"/>
          <w:sz w:val="28"/>
        </w:rPr>
        <w:t>
      2.4.13. сообщать Залогодержателю о возможном изменении своего гражданского состояния (заключение/расторжение брака), гражданства, места постоянного или преимущественного проживания и иных реквизитов не позднее, чем за 10 (десять) рабочих дней до совершения указанных действий;</w:t>
      </w:r>
      <w:r>
        <w:br/>
      </w:r>
      <w:r>
        <w:rPr>
          <w:rFonts w:ascii="Times New Roman"/>
          <w:b w:val="false"/>
          <w:i w:val="false"/>
          <w:color w:val="000000"/>
          <w:sz w:val="28"/>
        </w:rPr>
        <w:t>
</w:t>
      </w:r>
      <w:r>
        <w:rPr>
          <w:rFonts w:ascii="Times New Roman"/>
          <w:b w:val="false"/>
          <w:i w:val="false"/>
          <w:color w:val="000000"/>
          <w:sz w:val="28"/>
        </w:rPr>
        <w:t>
      2.4.14. застраховать Предмет залога от страховых случаев, определенных Залогодержателем, в страховой компании на один год с ежегодной пролонгацией, до полного исполнения Залогодателем обязательств по Договору займа, с указанием Залогодержателя в качестве выгодоприобретателя;</w:t>
      </w:r>
      <w:r>
        <w:br/>
      </w:r>
      <w:r>
        <w:rPr>
          <w:rFonts w:ascii="Times New Roman"/>
          <w:b w:val="false"/>
          <w:i w:val="false"/>
          <w:color w:val="000000"/>
          <w:sz w:val="28"/>
        </w:rPr>
        <w:t>
</w:t>
      </w:r>
      <w:r>
        <w:rPr>
          <w:rFonts w:ascii="Times New Roman"/>
          <w:b w:val="false"/>
          <w:i w:val="false"/>
          <w:color w:val="000000"/>
          <w:sz w:val="28"/>
        </w:rPr>
        <w:t>
      2.4.15. в случае неисполнения или ненадлежащего исполнения Заемщиком/залогодателем условий настоящего Договора Залогодатель:</w:t>
      </w:r>
      <w:r>
        <w:br/>
      </w:r>
      <w:r>
        <w:rPr>
          <w:rFonts w:ascii="Times New Roman"/>
          <w:b w:val="false"/>
          <w:i w:val="false"/>
          <w:color w:val="000000"/>
          <w:sz w:val="28"/>
        </w:rPr>
        <w:t>
</w:t>
      </w:r>
      <w:r>
        <w:rPr>
          <w:rFonts w:ascii="Times New Roman"/>
          <w:b w:val="false"/>
          <w:i w:val="false"/>
          <w:color w:val="000000"/>
          <w:sz w:val="28"/>
        </w:rPr>
        <w:t>
      отвечает перед Залогодержателем всем своим имуществом, принадлежащим ему на праве собственности, деньгами на счетах в тенге и в иностранной валюте;</w:t>
      </w:r>
      <w:r>
        <w:br/>
      </w:r>
      <w:r>
        <w:rPr>
          <w:rFonts w:ascii="Times New Roman"/>
          <w:b w:val="false"/>
          <w:i w:val="false"/>
          <w:color w:val="000000"/>
          <w:sz w:val="28"/>
        </w:rPr>
        <w:t>
</w:t>
      </w:r>
      <w:r>
        <w:rPr>
          <w:rFonts w:ascii="Times New Roman"/>
          <w:b w:val="false"/>
          <w:i w:val="false"/>
          <w:color w:val="000000"/>
          <w:sz w:val="28"/>
        </w:rPr>
        <w:t>
      безотзывно и безусловно предоставляет Залогодержателю право безакцептного списания денег (прямое дебетование счета) со своих счетов в тенге и в иностранной валюте в обслуживающих любых банках второго уровня;</w:t>
      </w:r>
      <w:r>
        <w:br/>
      </w:r>
      <w:r>
        <w:rPr>
          <w:rFonts w:ascii="Times New Roman"/>
          <w:b w:val="false"/>
          <w:i w:val="false"/>
          <w:color w:val="000000"/>
          <w:sz w:val="28"/>
        </w:rPr>
        <w:t>
</w:t>
      </w:r>
      <w:r>
        <w:rPr>
          <w:rFonts w:ascii="Times New Roman"/>
          <w:b w:val="false"/>
          <w:i w:val="false"/>
          <w:color w:val="000000"/>
          <w:sz w:val="28"/>
        </w:rPr>
        <w:t>
      предоставляет Залогодержателю право блокировать банковские счета, открытые в любых банках второго уровня.</w:t>
      </w:r>
    </w:p>
    <w:bookmarkEnd w:id="93"/>
    <w:bookmarkStart w:name="z393" w:id="94"/>
    <w:p>
      <w:pPr>
        <w:spacing w:after="0"/>
        <w:ind w:left="0"/>
        <w:jc w:val="left"/>
      </w:pPr>
      <w:r>
        <w:rPr>
          <w:rFonts w:ascii="Times New Roman"/>
          <w:b/>
          <w:i w:val="false"/>
          <w:color w:val="000000"/>
        </w:rPr>
        <w:t xml:space="preserve"> 
3. Обращение взыскания на предмет залога</w:t>
      </w:r>
    </w:p>
    <w:bookmarkEnd w:id="94"/>
    <w:bookmarkStart w:name="z394" w:id="95"/>
    <w:p>
      <w:pPr>
        <w:spacing w:after="0"/>
        <w:ind w:left="0"/>
        <w:jc w:val="both"/>
      </w:pPr>
      <w:r>
        <w:rPr>
          <w:rFonts w:ascii="Times New Roman"/>
          <w:b w:val="false"/>
          <w:i w:val="false"/>
          <w:color w:val="000000"/>
          <w:sz w:val="28"/>
        </w:rPr>
        <w:t>
      3.1. Обращение взыскания на Предмет залога наступает в том случае, если суммы, подлежащие выплатам по условиям Договора о предоставлении кредита и/или начисленное по нему вознаграждение, не были погашены Заемщиком в течение сроков, установленных Договором займа.</w:t>
      </w:r>
      <w:r>
        <w:br/>
      </w:r>
      <w:r>
        <w:rPr>
          <w:rFonts w:ascii="Times New Roman"/>
          <w:b w:val="false"/>
          <w:i w:val="false"/>
          <w:color w:val="000000"/>
          <w:sz w:val="28"/>
        </w:rPr>
        <w:t>
</w:t>
      </w:r>
      <w:r>
        <w:rPr>
          <w:rFonts w:ascii="Times New Roman"/>
          <w:b w:val="false"/>
          <w:i w:val="false"/>
          <w:color w:val="000000"/>
          <w:sz w:val="28"/>
        </w:rPr>
        <w:t>
      3.2. За счет Предмета залога Залогодержатель вправе удовлетворить свои требования по Договору займа в полном объеме, определяемом к моменту фактического удовлетворения, включая сумму основного обязательства, вознаграждение, комиссию, убытки, причиненные неисполнением или ненадлежащим исполнением Заемщиком условий Договора займа, а также неустойку (пеню, штраф). Возмещению так же подлежат расходы по содержанию Предмета залога и расходы по обращению взыскания на Предмет залога.</w:t>
      </w:r>
      <w:r>
        <w:br/>
      </w:r>
      <w:r>
        <w:rPr>
          <w:rFonts w:ascii="Times New Roman"/>
          <w:b w:val="false"/>
          <w:i w:val="false"/>
          <w:color w:val="000000"/>
          <w:sz w:val="28"/>
        </w:rPr>
        <w:t>
</w:t>
      </w:r>
      <w:r>
        <w:rPr>
          <w:rFonts w:ascii="Times New Roman"/>
          <w:b w:val="false"/>
          <w:i w:val="false"/>
          <w:color w:val="000000"/>
          <w:sz w:val="28"/>
        </w:rPr>
        <w:t>
      Предмет залога: почтовые, транспортные, командировочные расходы Залогодержателя, расходы по оплате публикации в печати, объявлений связанных с обращением взыскания на Предмет залога и судебные издержки.</w:t>
      </w:r>
      <w:r>
        <w:br/>
      </w:r>
      <w:r>
        <w:rPr>
          <w:rFonts w:ascii="Times New Roman"/>
          <w:b w:val="false"/>
          <w:i w:val="false"/>
          <w:color w:val="000000"/>
          <w:sz w:val="28"/>
        </w:rPr>
        <w:t>
</w:t>
      </w:r>
      <w:r>
        <w:rPr>
          <w:rFonts w:ascii="Times New Roman"/>
          <w:b w:val="false"/>
          <w:i w:val="false"/>
          <w:color w:val="000000"/>
          <w:sz w:val="28"/>
        </w:rPr>
        <w:t>
      3.3. Залогодержатель имеет право реализовать Предмет залога во внесудебном порядке в соответствии с действующим законодательством либо удовлетворить свои требования в судебном порядке.</w:t>
      </w:r>
      <w:r>
        <w:br/>
      </w:r>
      <w:r>
        <w:rPr>
          <w:rFonts w:ascii="Times New Roman"/>
          <w:b w:val="false"/>
          <w:i w:val="false"/>
          <w:color w:val="000000"/>
          <w:sz w:val="28"/>
        </w:rPr>
        <w:t>
</w:t>
      </w:r>
      <w:r>
        <w:rPr>
          <w:rFonts w:ascii="Times New Roman"/>
          <w:b w:val="false"/>
          <w:i w:val="false"/>
          <w:color w:val="000000"/>
          <w:sz w:val="28"/>
        </w:rPr>
        <w:t>
      3.4. В случае, когда суммы Предмета залога недостаточно для полного удовлетворения требований Залогодержателя, он вправе получить недостающую сумму из любого другого имущества Залогодателя, на которое возможно взыскание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3.5. Залогодатель не вправе противодействовать в любой форме Залогодержателю при принятии им мер по обращению взыскания на Предмет залога.</w:t>
      </w:r>
      <w:r>
        <w:br/>
      </w:r>
      <w:r>
        <w:rPr>
          <w:rFonts w:ascii="Times New Roman"/>
          <w:b w:val="false"/>
          <w:i w:val="false"/>
          <w:color w:val="000000"/>
          <w:sz w:val="28"/>
        </w:rPr>
        <w:t>
</w:t>
      </w:r>
      <w:r>
        <w:rPr>
          <w:rFonts w:ascii="Times New Roman"/>
          <w:b w:val="false"/>
          <w:i w:val="false"/>
          <w:color w:val="000000"/>
          <w:sz w:val="28"/>
        </w:rPr>
        <w:t>
      3.6. В случае, когда сумма, вырученная от реализации заложенного права, превышает сумму необходимую для полного удовлетворения требований Залогодержателя, то разница, оставшаяся после удовлетворения требований Залогодержателя, подлежит выплате Залогодателю.</w:t>
      </w:r>
    </w:p>
    <w:bookmarkEnd w:id="95"/>
    <w:bookmarkStart w:name="z401" w:id="96"/>
    <w:p>
      <w:pPr>
        <w:spacing w:after="0"/>
        <w:ind w:left="0"/>
        <w:jc w:val="left"/>
      </w:pPr>
      <w:r>
        <w:rPr>
          <w:rFonts w:ascii="Times New Roman"/>
          <w:b/>
          <w:i w:val="false"/>
          <w:color w:val="000000"/>
        </w:rPr>
        <w:t xml:space="preserve"> 
4. Ответственность сторон</w:t>
      </w:r>
    </w:p>
    <w:bookmarkEnd w:id="96"/>
    <w:bookmarkStart w:name="z402" w:id="97"/>
    <w:p>
      <w:pPr>
        <w:spacing w:after="0"/>
        <w:ind w:left="0"/>
        <w:jc w:val="both"/>
      </w:pPr>
      <w:r>
        <w:rPr>
          <w:rFonts w:ascii="Times New Roman"/>
          <w:b w:val="false"/>
          <w:i w:val="false"/>
          <w:color w:val="000000"/>
          <w:sz w:val="28"/>
        </w:rPr>
        <w:t>
      4.1. В случае нарушения Залогодателем условий пункта 2.4. настоящего Договора он выплачивает Залогодержателю штраф в размере __ (_ процентов) от стоимости Предмета залога, а Залогодержатель вправе потребовать досрочного возврата предоставленного кредита и начисленных по нему сумм вознаграждения и/или обратить взыскание на Предмет залога до наступления сроков исполнения обеспеченных залогом обязательств.</w:t>
      </w:r>
      <w:r>
        <w:br/>
      </w:r>
      <w:r>
        <w:rPr>
          <w:rFonts w:ascii="Times New Roman"/>
          <w:b w:val="false"/>
          <w:i w:val="false"/>
          <w:color w:val="000000"/>
          <w:sz w:val="28"/>
        </w:rPr>
        <w:t>
</w:t>
      </w:r>
      <w:r>
        <w:rPr>
          <w:rFonts w:ascii="Times New Roman"/>
          <w:b w:val="false"/>
          <w:i w:val="false"/>
          <w:color w:val="000000"/>
          <w:sz w:val="28"/>
        </w:rPr>
        <w:t>
      4.2. В случае предоставления недостоверной информации в соответствии с представленными Заявлениями и Гарантиями, Залогодатель уплачивает Залогодержателю штраф в размере __ (__ процентов) от стоимости Предмета залога.</w:t>
      </w:r>
      <w:r>
        <w:br/>
      </w:r>
      <w:r>
        <w:rPr>
          <w:rFonts w:ascii="Times New Roman"/>
          <w:b w:val="false"/>
          <w:i w:val="false"/>
          <w:color w:val="000000"/>
          <w:sz w:val="28"/>
        </w:rPr>
        <w:t>
</w:t>
      </w:r>
      <w:r>
        <w:rPr>
          <w:rFonts w:ascii="Times New Roman"/>
          <w:b w:val="false"/>
          <w:i w:val="false"/>
          <w:color w:val="000000"/>
          <w:sz w:val="28"/>
        </w:rPr>
        <w:t>
      4.3. В случае неисполнения или ненадлежащего исполнения обязательств по настоящему Договору, Стороны возмещают друг другу все причиненные убытки, в том числе и упущенную выгоду, в соответствии с действующим законодательством Республики Казахстан.</w:t>
      </w:r>
    </w:p>
    <w:bookmarkEnd w:id="97"/>
    <w:bookmarkStart w:name="z405" w:id="98"/>
    <w:p>
      <w:pPr>
        <w:spacing w:after="0"/>
        <w:ind w:left="0"/>
        <w:jc w:val="left"/>
      </w:pPr>
      <w:r>
        <w:rPr>
          <w:rFonts w:ascii="Times New Roman"/>
          <w:b/>
          <w:i w:val="false"/>
          <w:color w:val="000000"/>
        </w:rPr>
        <w:t xml:space="preserve"> 
5. Срок действия Договора</w:t>
      </w:r>
    </w:p>
    <w:bookmarkEnd w:id="98"/>
    <w:bookmarkStart w:name="z406" w:id="99"/>
    <w:p>
      <w:pPr>
        <w:spacing w:after="0"/>
        <w:ind w:left="0"/>
        <w:jc w:val="both"/>
      </w:pPr>
      <w:r>
        <w:rPr>
          <w:rFonts w:ascii="Times New Roman"/>
          <w:b w:val="false"/>
          <w:i w:val="false"/>
          <w:color w:val="000000"/>
          <w:sz w:val="28"/>
        </w:rPr>
        <w:t>
      5.1. Настоящий Договор вступает в силу с момента его подписания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5.2. Право залога на Предмет залога возникает с момента регистрации настоящего Договора в уполномоченном государственном органе.</w:t>
      </w:r>
      <w:r>
        <w:br/>
      </w:r>
      <w:r>
        <w:rPr>
          <w:rFonts w:ascii="Times New Roman"/>
          <w:b w:val="false"/>
          <w:i w:val="false"/>
          <w:color w:val="000000"/>
          <w:sz w:val="28"/>
        </w:rPr>
        <w:t>
</w:t>
      </w:r>
      <w:r>
        <w:rPr>
          <w:rFonts w:ascii="Times New Roman"/>
          <w:b w:val="false"/>
          <w:i w:val="false"/>
          <w:color w:val="000000"/>
          <w:sz w:val="28"/>
        </w:rPr>
        <w:t>
      5.3. Действие настоящего Договора прекращается с выполнением всех обязательств Заемщика по Договору о предоставлении кредита в соответствии с пунктом 1.1. настоящего Договора.</w:t>
      </w:r>
    </w:p>
    <w:bookmarkEnd w:id="99"/>
    <w:bookmarkStart w:name="z409" w:id="100"/>
    <w:p>
      <w:pPr>
        <w:spacing w:after="0"/>
        <w:ind w:left="0"/>
        <w:jc w:val="left"/>
      </w:pPr>
      <w:r>
        <w:rPr>
          <w:rFonts w:ascii="Times New Roman"/>
          <w:b/>
          <w:i w:val="false"/>
          <w:color w:val="000000"/>
        </w:rPr>
        <w:t xml:space="preserve"> 
6. Порядок решения споров</w:t>
      </w:r>
    </w:p>
    <w:bookmarkEnd w:id="100"/>
    <w:bookmarkStart w:name="z410" w:id="101"/>
    <w:p>
      <w:pPr>
        <w:spacing w:after="0"/>
        <w:ind w:left="0"/>
        <w:jc w:val="both"/>
      </w:pPr>
      <w:r>
        <w:rPr>
          <w:rFonts w:ascii="Times New Roman"/>
          <w:b w:val="false"/>
          <w:i w:val="false"/>
          <w:color w:val="000000"/>
          <w:sz w:val="28"/>
        </w:rPr>
        <w:t>
      6.1. Все разногласия и споры, возникающие в процессе выполнения настоящего Договора, рассматриваются Сторонами в целях выработки взаимоприемлемых решений.</w:t>
      </w:r>
      <w:r>
        <w:br/>
      </w:r>
      <w:r>
        <w:rPr>
          <w:rFonts w:ascii="Times New Roman"/>
          <w:b w:val="false"/>
          <w:i w:val="false"/>
          <w:color w:val="000000"/>
          <w:sz w:val="28"/>
        </w:rPr>
        <w:t>
</w:t>
      </w:r>
      <w:r>
        <w:rPr>
          <w:rFonts w:ascii="Times New Roman"/>
          <w:b w:val="false"/>
          <w:i w:val="false"/>
          <w:color w:val="000000"/>
          <w:sz w:val="28"/>
        </w:rPr>
        <w:t>
      6.2. В случае недостижения взаимоприемлемых решений все споры (разногласия), возникающие в связи и по поводу настоящего Договора подлежат рассмотрению в судебном порядке в соответствии с законодательством Республики Казахстан.</w:t>
      </w:r>
    </w:p>
    <w:bookmarkEnd w:id="101"/>
    <w:bookmarkStart w:name="z412" w:id="102"/>
    <w:p>
      <w:pPr>
        <w:spacing w:after="0"/>
        <w:ind w:left="0"/>
        <w:jc w:val="left"/>
      </w:pPr>
      <w:r>
        <w:rPr>
          <w:rFonts w:ascii="Times New Roman"/>
          <w:b/>
          <w:i w:val="false"/>
          <w:color w:val="000000"/>
        </w:rPr>
        <w:t xml:space="preserve"> 
7. Дополнительные условия</w:t>
      </w:r>
    </w:p>
    <w:bookmarkEnd w:id="102"/>
    <w:bookmarkStart w:name="z413" w:id="103"/>
    <w:p>
      <w:pPr>
        <w:spacing w:after="0"/>
        <w:ind w:left="0"/>
        <w:jc w:val="both"/>
      </w:pPr>
      <w:r>
        <w:rPr>
          <w:rFonts w:ascii="Times New Roman"/>
          <w:b w:val="false"/>
          <w:i w:val="false"/>
          <w:color w:val="000000"/>
          <w:sz w:val="28"/>
        </w:rPr>
        <w:t>
      7.1. Стороны согласны с тем, что передача отдельных прав и обязанностей по настоящему Договору третьим лицам допускается только с письменного согласия каждой Стороны настоящего Договора, за исключением случаев, предусмотренных настоящим Договором.</w:t>
      </w:r>
      <w:r>
        <w:br/>
      </w:r>
      <w:r>
        <w:rPr>
          <w:rFonts w:ascii="Times New Roman"/>
          <w:b w:val="false"/>
          <w:i w:val="false"/>
          <w:color w:val="000000"/>
          <w:sz w:val="28"/>
        </w:rPr>
        <w:t>
</w:t>
      </w:r>
      <w:r>
        <w:rPr>
          <w:rFonts w:ascii="Times New Roman"/>
          <w:b w:val="false"/>
          <w:i w:val="false"/>
          <w:color w:val="000000"/>
          <w:sz w:val="28"/>
        </w:rPr>
        <w:t>
      7.2. Все изменения и/или дополнения настоящего Договора действительны только в том случае, если они совершены в письменной форме и подписаны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7.3. Односторонний отказ от исполнения настоящего Договора и одностороннее изменение и/или дополнение настоящего Договора не допускается, кроме случаев, оговоренных настоящим Договором.</w:t>
      </w:r>
      <w:r>
        <w:br/>
      </w:r>
      <w:r>
        <w:rPr>
          <w:rFonts w:ascii="Times New Roman"/>
          <w:b w:val="false"/>
          <w:i w:val="false"/>
          <w:color w:val="000000"/>
          <w:sz w:val="28"/>
        </w:rPr>
        <w:t>
</w:t>
      </w:r>
      <w:r>
        <w:rPr>
          <w:rFonts w:ascii="Times New Roman"/>
          <w:b w:val="false"/>
          <w:i w:val="false"/>
          <w:color w:val="000000"/>
          <w:sz w:val="28"/>
        </w:rPr>
        <w:t>
      7.4. Переход права собственности на Предмет залога от Залогодателя к третьим лицам допускается только с письменного согласия Залогодержателя.</w:t>
      </w:r>
      <w:r>
        <w:br/>
      </w:r>
      <w:r>
        <w:rPr>
          <w:rFonts w:ascii="Times New Roman"/>
          <w:b w:val="false"/>
          <w:i w:val="false"/>
          <w:color w:val="000000"/>
          <w:sz w:val="28"/>
        </w:rPr>
        <w:t>
</w:t>
      </w:r>
      <w:r>
        <w:rPr>
          <w:rFonts w:ascii="Times New Roman"/>
          <w:b w:val="false"/>
          <w:i w:val="false"/>
          <w:color w:val="000000"/>
          <w:sz w:val="28"/>
        </w:rPr>
        <w:t>
      7.5. Настоящий Договор подлежит государственной регистрации в уполномоченном органе в соответствии с действующим законодательством Республики Казахстан.</w:t>
      </w:r>
    </w:p>
    <w:bookmarkEnd w:id="103"/>
    <w:bookmarkStart w:name="z422" w:id="104"/>
    <w:p>
      <w:pPr>
        <w:spacing w:after="0"/>
        <w:ind w:left="0"/>
        <w:jc w:val="left"/>
      </w:pPr>
      <w:r>
        <w:rPr>
          <w:rFonts w:ascii="Times New Roman"/>
          <w:b/>
          <w:i w:val="false"/>
          <w:color w:val="000000"/>
        </w:rPr>
        <w:t xml:space="preserve"> 
8. Заключительные положения</w:t>
      </w:r>
    </w:p>
    <w:bookmarkEnd w:id="104"/>
    <w:bookmarkStart w:name="z423" w:id="105"/>
    <w:p>
      <w:pPr>
        <w:spacing w:after="0"/>
        <w:ind w:left="0"/>
        <w:jc w:val="both"/>
      </w:pPr>
      <w:r>
        <w:rPr>
          <w:rFonts w:ascii="Times New Roman"/>
          <w:b w:val="false"/>
          <w:i w:val="false"/>
          <w:color w:val="000000"/>
          <w:sz w:val="28"/>
        </w:rPr>
        <w:t>
      8.1. Во всем остальном, что не предусмотрено в настоящем Договоре Стороны руководствуются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8.2. Протокол согласования и все другие приложения к настоящему Договору являются его неотъемлемой частью.</w:t>
      </w:r>
      <w:r>
        <w:br/>
      </w:r>
      <w:r>
        <w:rPr>
          <w:rFonts w:ascii="Times New Roman"/>
          <w:b w:val="false"/>
          <w:i w:val="false"/>
          <w:color w:val="000000"/>
          <w:sz w:val="28"/>
        </w:rPr>
        <w:t>
</w:t>
      </w:r>
      <w:r>
        <w:rPr>
          <w:rFonts w:ascii="Times New Roman"/>
          <w:b w:val="false"/>
          <w:i w:val="false"/>
          <w:color w:val="000000"/>
          <w:sz w:val="28"/>
        </w:rPr>
        <w:t>
      8.3. Настоящий Договор является неотъемлемой частью Договора о предоставлении кредита.</w:t>
      </w:r>
      <w:r>
        <w:br/>
      </w:r>
      <w:r>
        <w:rPr>
          <w:rFonts w:ascii="Times New Roman"/>
          <w:b w:val="false"/>
          <w:i w:val="false"/>
          <w:color w:val="000000"/>
          <w:sz w:val="28"/>
        </w:rPr>
        <w:t>
</w:t>
      </w:r>
      <w:r>
        <w:rPr>
          <w:rFonts w:ascii="Times New Roman"/>
          <w:b w:val="false"/>
          <w:i w:val="false"/>
          <w:color w:val="000000"/>
          <w:sz w:val="28"/>
        </w:rPr>
        <w:t>
      8.4. Настоящий Договор составлен в 3 (трех) экземплярах, имеющих одинаковую юридическую силу: 1 экземпляр - Залогодержателю, 1 экземпляр – Залогодателю, 1 экземпляр - в уполномоченный регистрирующий орган.</w:t>
      </w:r>
    </w:p>
    <w:bookmarkEnd w:id="105"/>
    <w:p>
      <w:pPr>
        <w:spacing w:after="0"/>
        <w:ind w:left="0"/>
        <w:jc w:val="both"/>
      </w:pPr>
      <w:r>
        <w:rPr>
          <w:rFonts w:ascii="Times New Roman"/>
          <w:b w:val="false"/>
          <w:i w:val="false"/>
          <w:color w:val="000000"/>
          <w:sz w:val="28"/>
        </w:rPr>
        <w:t>      М.П. Залогодержатель 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М.П. Залогодатель 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 ____ от «___» ___________ 20__ г.</w:t>
      </w:r>
    </w:p>
    <w:bookmarkStart w:name="z427" w:id="10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Договору залога Залоговое   </w:t>
      </w:r>
      <w:r>
        <w:br/>
      </w:r>
      <w:r>
        <w:rPr>
          <w:rFonts w:ascii="Times New Roman"/>
          <w:b w:val="false"/>
          <w:i w:val="false"/>
          <w:color w:val="000000"/>
          <w:sz w:val="28"/>
        </w:rPr>
        <w:t xml:space="preserve">
имущество,предоставляемое    </w:t>
      </w:r>
      <w:r>
        <w:br/>
      </w:r>
      <w:r>
        <w:rPr>
          <w:rFonts w:ascii="Times New Roman"/>
          <w:b w:val="false"/>
          <w:i w:val="false"/>
          <w:color w:val="000000"/>
          <w:sz w:val="28"/>
        </w:rPr>
        <w:t xml:space="preserve">
в обеспечение обязательств по  </w:t>
      </w:r>
      <w:r>
        <w:br/>
      </w:r>
      <w:r>
        <w:rPr>
          <w:rFonts w:ascii="Times New Roman"/>
          <w:b w:val="false"/>
          <w:i w:val="false"/>
          <w:color w:val="000000"/>
          <w:sz w:val="28"/>
        </w:rPr>
        <w:t>
Договору о предоставлении кредита</w:t>
      </w:r>
    </w:p>
    <w:bookmarkEnd w:id="106"/>
    <w:p>
      <w:pPr>
        <w:spacing w:after="0"/>
        <w:ind w:left="0"/>
        <w:jc w:val="both"/>
      </w:pPr>
      <w:r>
        <w:rPr>
          <w:rFonts w:ascii="Times New Roman"/>
          <w:b w:val="false"/>
          <w:i w:val="false"/>
          <w:color w:val="000000"/>
          <w:sz w:val="28"/>
        </w:rPr>
        <w:t xml:space="preserve">от _________ 20__ года №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160"/>
        <w:gridCol w:w="1923"/>
        <w:gridCol w:w="2339"/>
        <w:gridCol w:w="2895"/>
        <w:gridCol w:w="3273"/>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Предмета</w:t>
            </w:r>
            <w:r>
              <w:br/>
            </w:r>
            <w:r>
              <w:rPr>
                <w:rFonts w:ascii="Times New Roman"/>
                <w:b w:val="false"/>
                <w:i w:val="false"/>
                <w:color w:val="000000"/>
                <w:sz w:val="20"/>
              </w:rPr>
              <w:t>
</w:t>
            </w:r>
            <w:r>
              <w:rPr>
                <w:rFonts w:ascii="Times New Roman"/>
                <w:b w:val="false"/>
                <w:i w:val="false"/>
                <w:color w:val="000000"/>
                <w:sz w:val="20"/>
              </w:rPr>
              <w:t>залога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(общая и</w:t>
            </w:r>
            <w:r>
              <w:br/>
            </w:r>
            <w:r>
              <w:rPr>
                <w:rFonts w:ascii="Times New Roman"/>
                <w:b w:val="false"/>
                <w:i w:val="false"/>
                <w:color w:val="000000"/>
                <w:sz w:val="20"/>
              </w:rPr>
              <w:t>
</w:t>
            </w:r>
            <w:r>
              <w:rPr>
                <w:rFonts w:ascii="Times New Roman"/>
                <w:b w:val="false"/>
                <w:i w:val="false"/>
                <w:color w:val="000000"/>
                <w:sz w:val="20"/>
              </w:rPr>
              <w:t>жилая в</w:t>
            </w:r>
            <w:r>
              <w:br/>
            </w:r>
            <w:r>
              <w:rPr>
                <w:rFonts w:ascii="Times New Roman"/>
                <w:b w:val="false"/>
                <w:i w:val="false"/>
                <w:color w:val="000000"/>
                <w:sz w:val="20"/>
              </w:rPr>
              <w:t>
</w:t>
            </w:r>
            <w:r>
              <w:rPr>
                <w:rFonts w:ascii="Times New Roman"/>
                <w:b w:val="false"/>
                <w:i w:val="false"/>
                <w:color w:val="000000"/>
                <w:sz w:val="20"/>
              </w:rPr>
              <w:t>кв.м., га),</w:t>
            </w:r>
            <w:r>
              <w:br/>
            </w:r>
            <w:r>
              <w:rPr>
                <w:rFonts w:ascii="Times New Roman"/>
                <w:b w:val="false"/>
                <w:i w:val="false"/>
                <w:color w:val="000000"/>
                <w:sz w:val="20"/>
              </w:rPr>
              <w:t>
</w:t>
            </w:r>
            <w:r>
              <w:rPr>
                <w:rFonts w:ascii="Times New Roman"/>
                <w:b w:val="false"/>
                <w:i w:val="false"/>
                <w:color w:val="000000"/>
                <w:sz w:val="20"/>
              </w:rPr>
              <w:t>литеры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кадастровый номер (ЗУ и объекта недвижимости)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Правоустанавливающие документы</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Залогодержатель: _______________ (Ф.И.О.)</w:t>
      </w:r>
      <w:r>
        <w:br/>
      </w:r>
      <w:r>
        <w:rPr>
          <w:rFonts w:ascii="Times New Roman"/>
          <w:b w:val="false"/>
          <w:i w:val="false"/>
          <w:color w:val="000000"/>
          <w:sz w:val="28"/>
        </w:rPr>
        <w:t>
      М.П.</w:t>
      </w:r>
      <w:r>
        <w:br/>
      </w:r>
      <w:r>
        <w:rPr>
          <w:rFonts w:ascii="Times New Roman"/>
          <w:b w:val="false"/>
          <w:i w:val="false"/>
          <w:color w:val="000000"/>
          <w:sz w:val="28"/>
        </w:rPr>
        <w:t>
      Заемщик: ______________ _________________ (Ф.И.О.)</w:t>
      </w:r>
      <w:r>
        <w:br/>
      </w:r>
      <w:r>
        <w:rPr>
          <w:rFonts w:ascii="Times New Roman"/>
          <w:b w:val="false"/>
          <w:i w:val="false"/>
          <w:color w:val="000000"/>
          <w:sz w:val="28"/>
        </w:rPr>
        <w:t>
      Подпись, М.П.</w:t>
      </w:r>
      <w:r>
        <w:br/>
      </w:r>
      <w:r>
        <w:rPr>
          <w:rFonts w:ascii="Times New Roman"/>
          <w:b w:val="false"/>
          <w:i w:val="false"/>
          <w:color w:val="000000"/>
          <w:sz w:val="28"/>
        </w:rPr>
        <w:t>
      Залогодатель: ______________ ____________________ (Ф.И.О.)</w:t>
      </w:r>
      <w:r>
        <w:br/>
      </w:r>
      <w:r>
        <w:rPr>
          <w:rFonts w:ascii="Times New Roman"/>
          <w:b w:val="false"/>
          <w:i w:val="false"/>
          <w:color w:val="000000"/>
          <w:sz w:val="28"/>
        </w:rPr>
        <w:t>
      Подпись, М.П.</w:t>
      </w:r>
    </w:p>
    <w:bookmarkStart w:name="z414" w:id="10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107"/>
    <w:bookmarkStart w:name="z415" w:id="108"/>
    <w:p>
      <w:pPr>
        <w:spacing w:after="0"/>
        <w:ind w:left="0"/>
        <w:jc w:val="both"/>
      </w:pPr>
      <w:r>
        <w:rPr>
          <w:rFonts w:ascii="Times New Roman"/>
          <w:b w:val="false"/>
          <w:i w:val="false"/>
          <w:color w:val="000000"/>
          <w:sz w:val="28"/>
        </w:rPr>
        <w:t>
</w:t>
      </w:r>
      <w:r>
        <w:rPr>
          <w:rFonts w:ascii="Times New Roman"/>
          <w:b/>
          <w:i w:val="false"/>
          <w:color w:val="000000"/>
          <w:sz w:val="28"/>
        </w:rPr>
        <w:t>                              Информация</w:t>
      </w:r>
      <w:r>
        <w:br/>
      </w:r>
      <w:r>
        <w:rPr>
          <w:rFonts w:ascii="Times New Roman"/>
          <w:b w:val="false"/>
          <w:i w:val="false"/>
          <w:color w:val="000000"/>
          <w:sz w:val="28"/>
        </w:rPr>
        <w:t>
                      </w:t>
      </w:r>
      <w:r>
        <w:rPr>
          <w:rFonts w:ascii="Times New Roman"/>
          <w:b/>
          <w:i w:val="false"/>
          <w:color w:val="000000"/>
          <w:sz w:val="28"/>
        </w:rPr>
        <w:t>о структуре кредитного портфеля</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6"/>
        <w:gridCol w:w="3177"/>
        <w:gridCol w:w="5097"/>
      </w:tblGrid>
      <w:tr>
        <w:trPr>
          <w:trHeight w:val="420" w:hRule="atLeast"/>
        </w:trPr>
        <w:tc>
          <w:tcPr>
            <w:tcW w:w="5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портфель общая сумма основного долга по действующим Договорам, в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в том числе:</w:t>
            </w:r>
          </w:p>
        </w:tc>
      </w:tr>
      <w:tr>
        <w:trPr>
          <w:trHeight w:val="135"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тыс. тенге</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процентном соотношении к кредитному портфелю (в %)</w:t>
            </w:r>
          </w:p>
        </w:tc>
      </w:tr>
      <w:tr>
        <w:trPr>
          <w:trHeight w:val="3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КО) «______________________»</w:t>
      </w:r>
      <w:r>
        <w:br/>
      </w:r>
      <w:r>
        <w:rPr>
          <w:rFonts w:ascii="Times New Roman"/>
          <w:b w:val="false"/>
          <w:i w:val="false"/>
          <w:color w:val="000000"/>
          <w:sz w:val="28"/>
        </w:rPr>
        <w:t>
      Директор КО «__________________»  ________________</w:t>
      </w:r>
      <w:r>
        <w:br/>
      </w:r>
      <w:r>
        <w:rPr>
          <w:rFonts w:ascii="Times New Roman"/>
          <w:b w:val="false"/>
          <w:i w:val="false"/>
          <w:color w:val="000000"/>
          <w:sz w:val="28"/>
        </w:rPr>
        <w:t>
                                             (Ф.И.О.)</w:t>
      </w:r>
      <w:r>
        <w:br/>
      </w:r>
      <w:r>
        <w:rPr>
          <w:rFonts w:ascii="Times New Roman"/>
          <w:b w:val="false"/>
          <w:i w:val="false"/>
          <w:color w:val="000000"/>
          <w:sz w:val="28"/>
        </w:rPr>
        <w:t>
      Подпись ____________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  ________________</w:t>
      </w:r>
      <w:r>
        <w:br/>
      </w:r>
      <w:r>
        <w:rPr>
          <w:rFonts w:ascii="Times New Roman"/>
          <w:b w:val="false"/>
          <w:i w:val="false"/>
          <w:color w:val="000000"/>
          <w:sz w:val="28"/>
        </w:rPr>
        <w:t>
                                              (Ф.И.О.)</w:t>
      </w:r>
      <w:r>
        <w:br/>
      </w:r>
      <w:r>
        <w:rPr>
          <w:rFonts w:ascii="Times New Roman"/>
          <w:b w:val="false"/>
          <w:i w:val="false"/>
          <w:color w:val="000000"/>
          <w:sz w:val="28"/>
        </w:rPr>
        <w:t>
      Подпись ____________</w:t>
      </w:r>
      <w:r>
        <w:br/>
      </w:r>
      <w:r>
        <w:rPr>
          <w:rFonts w:ascii="Times New Roman"/>
          <w:b w:val="false"/>
          <w:i w:val="false"/>
          <w:color w:val="000000"/>
          <w:sz w:val="28"/>
        </w:rPr>
        <w:t>
      М.П.</w:t>
      </w:r>
    </w:p>
    <w:bookmarkStart w:name="z416" w:id="10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кредитования      </w:t>
      </w:r>
      <w:r>
        <w:br/>
      </w:r>
      <w:r>
        <w:rPr>
          <w:rFonts w:ascii="Times New Roman"/>
          <w:b w:val="false"/>
          <w:i w:val="false"/>
          <w:color w:val="000000"/>
          <w:sz w:val="28"/>
        </w:rPr>
        <w:t xml:space="preserve">
микрофинансовых (микрокредитных) </w:t>
      </w:r>
      <w:r>
        <w:br/>
      </w:r>
      <w:r>
        <w:rPr>
          <w:rFonts w:ascii="Times New Roman"/>
          <w:b w:val="false"/>
          <w:i w:val="false"/>
          <w:color w:val="000000"/>
          <w:sz w:val="28"/>
        </w:rPr>
        <w:t>
организаций и кредитных товариществ</w:t>
      </w:r>
      <w:r>
        <w:br/>
      </w:r>
      <w:r>
        <w:rPr>
          <w:rFonts w:ascii="Times New Roman"/>
          <w:b w:val="false"/>
          <w:i w:val="false"/>
          <w:color w:val="000000"/>
          <w:sz w:val="28"/>
        </w:rPr>
        <w:t xml:space="preserve">
на конкурсной основе       </w:t>
      </w:r>
    </w:p>
    <w:bookmarkEnd w:id="109"/>
    <w:bookmarkStart w:name="z417" w:id="110"/>
    <w:p>
      <w:pPr>
        <w:spacing w:after="0"/>
        <w:ind w:left="0"/>
        <w:jc w:val="left"/>
      </w:pPr>
      <w:r>
        <w:rPr>
          <w:rFonts w:ascii="Times New Roman"/>
          <w:b/>
          <w:i w:val="false"/>
          <w:color w:val="000000"/>
        </w:rPr>
        <w:t xml:space="preserve"> 
Перечень документов, подтверждающих</w:t>
      </w:r>
      <w:r>
        <w:br/>
      </w:r>
      <w:r>
        <w:rPr>
          <w:rFonts w:ascii="Times New Roman"/>
          <w:b/>
          <w:i w:val="false"/>
          <w:color w:val="000000"/>
        </w:rPr>
        <w:t>
соответствие КО квалификационным требованиям</w:t>
      </w:r>
    </w:p>
    <w:bookmarkEnd w:id="110"/>
    <w:p>
      <w:pPr>
        <w:spacing w:after="0"/>
        <w:ind w:left="0"/>
        <w:jc w:val="both"/>
      </w:pPr>
      <w:r>
        <w:rPr>
          <w:rFonts w:ascii="Times New Roman"/>
          <w:b w:val="false"/>
          <w:i w:val="false"/>
          <w:color w:val="ff0000"/>
          <w:sz w:val="28"/>
        </w:rPr>
        <w:t xml:space="preserve">      Сноска. Приложение 14 с изменениями, внесенными постановлениями Правительства РК от 13.08.2013 </w:t>
      </w:r>
      <w:r>
        <w:rPr>
          <w:rFonts w:ascii="Times New Roman"/>
          <w:b w:val="false"/>
          <w:i w:val="false"/>
          <w:color w:val="ff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20.12.2013 </w:t>
      </w:r>
      <w:r>
        <w:rPr>
          <w:rFonts w:ascii="Times New Roman"/>
          <w:b w:val="false"/>
          <w:i w:val="false"/>
          <w:color w:val="ff0000"/>
          <w:sz w:val="28"/>
        </w:rPr>
        <w:t>№ 1363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428" w:id="111"/>
    <w:p>
      <w:pPr>
        <w:spacing w:after="0"/>
        <w:ind w:left="0"/>
        <w:jc w:val="both"/>
      </w:pPr>
      <w:r>
        <w:rPr>
          <w:rFonts w:ascii="Times New Roman"/>
          <w:b w:val="false"/>
          <w:i w:val="false"/>
          <w:color w:val="000000"/>
          <w:sz w:val="28"/>
        </w:rPr>
        <w:t>
      1) Заявка на участие в конкурсе;</w:t>
      </w:r>
      <w:r>
        <w:br/>
      </w:r>
      <w:r>
        <w:rPr>
          <w:rFonts w:ascii="Times New Roman"/>
          <w:b w:val="false"/>
          <w:i w:val="false"/>
          <w:color w:val="000000"/>
          <w:sz w:val="28"/>
        </w:rPr>
        <w:t>
</w:t>
      </w:r>
      <w:r>
        <w:rPr>
          <w:rFonts w:ascii="Times New Roman"/>
          <w:b w:val="false"/>
          <w:i w:val="false"/>
          <w:color w:val="000000"/>
          <w:sz w:val="28"/>
        </w:rPr>
        <w:t>
      2) техническая спецификация;</w:t>
      </w:r>
      <w:r>
        <w:br/>
      </w:r>
      <w:r>
        <w:rPr>
          <w:rFonts w:ascii="Times New Roman"/>
          <w:b w:val="false"/>
          <w:i w:val="false"/>
          <w:color w:val="000000"/>
          <w:sz w:val="28"/>
        </w:rPr>
        <w:t>
</w:t>
      </w:r>
      <w:r>
        <w:rPr>
          <w:rFonts w:ascii="Times New Roman"/>
          <w:b w:val="false"/>
          <w:i w:val="false"/>
          <w:color w:val="000000"/>
          <w:sz w:val="28"/>
        </w:rPr>
        <w:t>
      3) таблица цен;</w:t>
      </w:r>
      <w:r>
        <w:br/>
      </w:r>
      <w:r>
        <w:rPr>
          <w:rFonts w:ascii="Times New Roman"/>
          <w:b w:val="false"/>
          <w:i w:val="false"/>
          <w:color w:val="000000"/>
          <w:sz w:val="28"/>
        </w:rPr>
        <w:t>
</w:t>
      </w:r>
      <w:r>
        <w:rPr>
          <w:rFonts w:ascii="Times New Roman"/>
          <w:b w:val="false"/>
          <w:i w:val="false"/>
          <w:color w:val="000000"/>
          <w:sz w:val="28"/>
        </w:rPr>
        <w:t>
      4) оригинал документа, подтверждающего внесение обеспечения конкурсной заявки;</w:t>
      </w:r>
      <w:r>
        <w:br/>
      </w:r>
      <w:r>
        <w:rPr>
          <w:rFonts w:ascii="Times New Roman"/>
          <w:b w:val="false"/>
          <w:i w:val="false"/>
          <w:color w:val="000000"/>
          <w:sz w:val="28"/>
        </w:rPr>
        <w:t>
</w:t>
      </w:r>
      <w:r>
        <w:rPr>
          <w:rFonts w:ascii="Times New Roman"/>
          <w:b w:val="false"/>
          <w:i w:val="false"/>
          <w:color w:val="000000"/>
          <w:sz w:val="28"/>
        </w:rPr>
        <w:t>
      5) сведения о квалификации;</w:t>
      </w:r>
      <w:r>
        <w:br/>
      </w:r>
      <w:r>
        <w:rPr>
          <w:rFonts w:ascii="Times New Roman"/>
          <w:b w:val="false"/>
          <w:i w:val="false"/>
          <w:color w:val="000000"/>
          <w:sz w:val="28"/>
        </w:rPr>
        <w:t>
</w:t>
      </w:r>
      <w:r>
        <w:rPr>
          <w:rFonts w:ascii="Times New Roman"/>
          <w:b w:val="false"/>
          <w:i w:val="false"/>
          <w:color w:val="000000"/>
          <w:sz w:val="28"/>
        </w:rPr>
        <w:t>
      6) информацию о кредитном портфеле;</w:t>
      </w:r>
      <w:r>
        <w:br/>
      </w:r>
      <w:r>
        <w:rPr>
          <w:rFonts w:ascii="Times New Roman"/>
          <w:b w:val="false"/>
          <w:i w:val="false"/>
          <w:color w:val="000000"/>
          <w:sz w:val="28"/>
        </w:rPr>
        <w:t>
</w:t>
      </w:r>
      <w:r>
        <w:rPr>
          <w:rFonts w:ascii="Times New Roman"/>
          <w:b w:val="false"/>
          <w:i w:val="false"/>
          <w:color w:val="000000"/>
          <w:sz w:val="28"/>
        </w:rPr>
        <w:t>
      7) оригинал справки установленной формы соответствующего налогового органа об отсутствии (наличии) налоговой задолженности и задолженности по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вскрытия конвертов с конкурсными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w:t>
      </w:r>
      <w:r>
        <w:rPr>
          <w:rFonts w:ascii="Times New Roman"/>
          <w:b w:val="false"/>
          <w:i w:val="false"/>
          <w:color w:val="000000"/>
          <w:sz w:val="28"/>
        </w:rPr>
        <w:t>
      8) нотариально засвидетельствованная копия выписки из устава с перечнем видов деятельности, выполняемых потенциальным участником;</w:t>
      </w:r>
      <w:r>
        <w:br/>
      </w:r>
      <w:r>
        <w:rPr>
          <w:rFonts w:ascii="Times New Roman"/>
          <w:b w:val="false"/>
          <w:i w:val="false"/>
          <w:color w:val="000000"/>
          <w:sz w:val="28"/>
        </w:rPr>
        <w:t>
</w:t>
      </w:r>
      <w:r>
        <w:rPr>
          <w:rFonts w:ascii="Times New Roman"/>
          <w:b w:val="false"/>
          <w:i w:val="false"/>
          <w:color w:val="000000"/>
          <w:sz w:val="28"/>
        </w:rPr>
        <w:t>
      9) нотариально засвидетельствованная выписка из устава или учредительных документов, содержащую сведения об учредителе или составе учредителей;</w:t>
      </w:r>
      <w:r>
        <w:br/>
      </w:r>
      <w:r>
        <w:rPr>
          <w:rFonts w:ascii="Times New Roman"/>
          <w:b w:val="false"/>
          <w:i w:val="false"/>
          <w:color w:val="000000"/>
          <w:sz w:val="28"/>
        </w:rPr>
        <w:t>
</w:t>
      </w:r>
      <w:r>
        <w:rPr>
          <w:rFonts w:ascii="Times New Roman"/>
          <w:b w:val="false"/>
          <w:i w:val="false"/>
          <w:color w:val="000000"/>
          <w:sz w:val="28"/>
        </w:rPr>
        <w:t>
      10) нотариально засвидетельствованная карточка с образцами подписей и оттиска печати;</w:t>
      </w:r>
      <w:r>
        <w:br/>
      </w:r>
      <w:r>
        <w:rPr>
          <w:rFonts w:ascii="Times New Roman"/>
          <w:b w:val="false"/>
          <w:i w:val="false"/>
          <w:color w:val="000000"/>
          <w:sz w:val="28"/>
        </w:rPr>
        <w:t>
</w:t>
      </w:r>
      <w:r>
        <w:rPr>
          <w:rFonts w:ascii="Times New Roman"/>
          <w:b w:val="false"/>
          <w:i w:val="false"/>
          <w:color w:val="000000"/>
          <w:sz w:val="28"/>
        </w:rPr>
        <w:t>
      11) нотариально засвидетельствованная копия свидетельства* или справки о государственной регистрации (перерегистрации) юридического лица.</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исключен постановлением Правительства РК от 20.12.2013 </w:t>
      </w:r>
      <w:r>
        <w:rPr>
          <w:rFonts w:ascii="Times New Roman"/>
          <w:b w:val="false"/>
          <w:i w:val="false"/>
          <w:color w:val="000000"/>
          <w:sz w:val="28"/>
        </w:rPr>
        <w:t>№ 1363</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исключен постановлением Правительства РК от 13.08.2013 </w:t>
      </w:r>
      <w:r>
        <w:rPr>
          <w:rFonts w:ascii="Times New Roman"/>
          <w:b w:val="false"/>
          <w:i w:val="false"/>
          <w:color w:val="000000"/>
          <w:sz w:val="28"/>
        </w:rPr>
        <w:t>№ 817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оригинал справки банка (банков) об отсутствии просроченной задолженности КО, перед банком (банками) (в случае, если КО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или лица, его замещающего с печатью банка (банков). В случае если справка с банка подписана не первым руководителем выдавшего ее банка, то к ней необходимо приложить документ, подтверждающий право подписи лица, подписавшего справку банка (доверенность);</w:t>
      </w:r>
      <w:r>
        <w:br/>
      </w:r>
      <w:r>
        <w:rPr>
          <w:rFonts w:ascii="Times New Roman"/>
          <w:b w:val="false"/>
          <w:i w:val="false"/>
          <w:color w:val="000000"/>
          <w:sz w:val="28"/>
        </w:rPr>
        <w:t>
</w:t>
      </w:r>
      <w:r>
        <w:rPr>
          <w:rFonts w:ascii="Times New Roman"/>
          <w:b w:val="false"/>
          <w:i w:val="false"/>
          <w:color w:val="000000"/>
          <w:sz w:val="28"/>
        </w:rPr>
        <w:t>
      15) оригинал финансовой отчетности на последнюю отчетную дату (квартал), заверенную подписями первого руководителя или лица, его замещающего, главным бухгалтером (бухгалтером), печатью, с приложением расшифровки кредиторской и дебиторской задолженности с указанием даты и характера образования;</w:t>
      </w:r>
      <w:r>
        <w:br/>
      </w:r>
      <w:r>
        <w:rPr>
          <w:rFonts w:ascii="Times New Roman"/>
          <w:b w:val="false"/>
          <w:i w:val="false"/>
          <w:color w:val="000000"/>
          <w:sz w:val="28"/>
        </w:rPr>
        <w:t>
</w:t>
      </w:r>
      <w:r>
        <w:rPr>
          <w:rFonts w:ascii="Times New Roman"/>
          <w:b w:val="false"/>
          <w:i w:val="false"/>
          <w:color w:val="000000"/>
          <w:sz w:val="28"/>
        </w:rPr>
        <w:t>
      16) сведения, подтверждающие осуществление микрокредитования в сельской местности (копия подписанного договора о предоставлении микрокредита);</w:t>
      </w:r>
      <w:r>
        <w:br/>
      </w:r>
      <w:r>
        <w:rPr>
          <w:rFonts w:ascii="Times New Roman"/>
          <w:b w:val="false"/>
          <w:i w:val="false"/>
          <w:color w:val="000000"/>
          <w:sz w:val="28"/>
        </w:rPr>
        <w:t>
</w:t>
      </w:r>
      <w:r>
        <w:rPr>
          <w:rFonts w:ascii="Times New Roman"/>
          <w:b w:val="false"/>
          <w:i w:val="false"/>
          <w:color w:val="000000"/>
          <w:sz w:val="28"/>
        </w:rPr>
        <w:t>
      17) кредитная история (информационная справка о ранее полученных кредитах потенциальным участником, с указанием наименования кредитора, суммы кредита и срока погашения);</w:t>
      </w:r>
      <w:r>
        <w:br/>
      </w:r>
      <w:r>
        <w:rPr>
          <w:rFonts w:ascii="Times New Roman"/>
          <w:b w:val="false"/>
          <w:i w:val="false"/>
          <w:color w:val="000000"/>
          <w:sz w:val="28"/>
        </w:rPr>
        <w:t>
</w:t>
      </w:r>
      <w:r>
        <w:rPr>
          <w:rFonts w:ascii="Times New Roman"/>
          <w:b w:val="false"/>
          <w:i w:val="false"/>
          <w:color w:val="000000"/>
          <w:sz w:val="28"/>
        </w:rPr>
        <w:t>
      18) копия Правил предоставления микрокредитов, заверенная подписями первого руководителя или лица, его замещающего, и печатью потенциального участника;</w:t>
      </w:r>
      <w:r>
        <w:br/>
      </w:r>
      <w:r>
        <w:rPr>
          <w:rFonts w:ascii="Times New Roman"/>
          <w:b w:val="false"/>
          <w:i w:val="false"/>
          <w:color w:val="000000"/>
          <w:sz w:val="28"/>
        </w:rPr>
        <w:t>
</w:t>
      </w:r>
      <w:r>
        <w:rPr>
          <w:rFonts w:ascii="Times New Roman"/>
          <w:b w:val="false"/>
          <w:i w:val="false"/>
          <w:color w:val="000000"/>
          <w:sz w:val="28"/>
        </w:rPr>
        <w:t>
      19) оригинал решения (протокол) уполномоченного органа (учредитель, общее собрание учредителей) об использовании кредитных ресурсов и представления в залог имущества с правом внесудебной реализации;</w:t>
      </w:r>
      <w:r>
        <w:br/>
      </w:r>
      <w:r>
        <w:rPr>
          <w:rFonts w:ascii="Times New Roman"/>
          <w:b w:val="false"/>
          <w:i w:val="false"/>
          <w:color w:val="000000"/>
          <w:sz w:val="28"/>
        </w:rPr>
        <w:t>
</w:t>
      </w:r>
      <w:r>
        <w:rPr>
          <w:rFonts w:ascii="Times New Roman"/>
          <w:b w:val="false"/>
          <w:i w:val="false"/>
          <w:color w:val="000000"/>
          <w:sz w:val="28"/>
        </w:rPr>
        <w:t>
      20) оригинал письменного подтверждения полномочий лица на подписание договоров о предоставлении кредита и залога (приказ, доверенность, решение учредителя (ей) или собственника имущества);</w:t>
      </w:r>
      <w:r>
        <w:br/>
      </w:r>
      <w:r>
        <w:rPr>
          <w:rFonts w:ascii="Times New Roman"/>
          <w:b w:val="false"/>
          <w:i w:val="false"/>
          <w:color w:val="000000"/>
          <w:sz w:val="28"/>
        </w:rPr>
        <w:t>
</w:t>
      </w:r>
      <w:r>
        <w:rPr>
          <w:rFonts w:ascii="Times New Roman"/>
          <w:b w:val="false"/>
          <w:i w:val="false"/>
          <w:color w:val="000000"/>
          <w:sz w:val="28"/>
        </w:rPr>
        <w:t>
      21) нотариально засвидетельствованное согласие собственника, супруга(и) (копия свидетельства о браке) /справка о том, что в браке не состоит и не состоял, всех совершеннолетних сособственников (членов семьи, иных лиц) залогового имущества на залог и внесудебную реализацию залогового имущества, в случаях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а) в случае, если залогодателем является юридическое лицо, необходимо предоставить оригинал либо нотариально засвидетельствованную копию протокола решения учредителей на предоставление залогового имущества с правом внесудебной реализации, а также нотариально засвидетельствованную выписку из устава или учредительных документов, содержащую сведения об учредителе или составе учредителей;</w:t>
      </w:r>
      <w:r>
        <w:br/>
      </w:r>
      <w:r>
        <w:rPr>
          <w:rFonts w:ascii="Times New Roman"/>
          <w:b w:val="false"/>
          <w:i w:val="false"/>
          <w:color w:val="000000"/>
          <w:sz w:val="28"/>
        </w:rPr>
        <w:t>
</w:t>
      </w:r>
      <w:r>
        <w:rPr>
          <w:rFonts w:ascii="Times New Roman"/>
          <w:b w:val="false"/>
          <w:i w:val="false"/>
          <w:color w:val="000000"/>
          <w:sz w:val="28"/>
        </w:rPr>
        <w:t>
      б) в случае, если залогодателем является физическое лицо, необходимо представить оригинал справки о составе семьи;</w:t>
      </w:r>
      <w:r>
        <w:br/>
      </w:r>
      <w:r>
        <w:rPr>
          <w:rFonts w:ascii="Times New Roman"/>
          <w:b w:val="false"/>
          <w:i w:val="false"/>
          <w:color w:val="000000"/>
          <w:sz w:val="28"/>
        </w:rPr>
        <w:t>
</w:t>
      </w:r>
      <w:r>
        <w:rPr>
          <w:rFonts w:ascii="Times New Roman"/>
          <w:b w:val="false"/>
          <w:i w:val="false"/>
          <w:color w:val="000000"/>
          <w:sz w:val="28"/>
        </w:rPr>
        <w:t>
      в) в случае, если собственником имущества является несовершеннолетний ребенок, необходимо представить оригинал письменного разрешения Органов опеки и попечительства на залог и внесудебную реализацию предлагаемого в залог имущества;</w:t>
      </w:r>
      <w:r>
        <w:br/>
      </w:r>
      <w:r>
        <w:rPr>
          <w:rFonts w:ascii="Times New Roman"/>
          <w:b w:val="false"/>
          <w:i w:val="false"/>
          <w:color w:val="000000"/>
          <w:sz w:val="28"/>
        </w:rPr>
        <w:t>
</w:t>
      </w:r>
      <w:r>
        <w:rPr>
          <w:rFonts w:ascii="Times New Roman"/>
          <w:b w:val="false"/>
          <w:i w:val="false"/>
          <w:color w:val="000000"/>
          <w:sz w:val="28"/>
        </w:rPr>
        <w:t>
      22) нотариально засвидетельствованная копия удостоверения личности залогодателя. В случае, если залогодателем является юридическое лицо, необходимо представить нотариально засвидетельствованные копии правоустанавливающих документов юридического лица и удостоверение личности, ИИН лица уполномоченного на подписание договоров о предоставлении кредита и залога;</w:t>
      </w:r>
      <w:r>
        <w:br/>
      </w:r>
      <w:r>
        <w:rPr>
          <w:rFonts w:ascii="Times New Roman"/>
          <w:b w:val="false"/>
          <w:i w:val="false"/>
          <w:color w:val="000000"/>
          <w:sz w:val="28"/>
        </w:rPr>
        <w:t>
</w:t>
      </w:r>
      <w:r>
        <w:rPr>
          <w:rFonts w:ascii="Times New Roman"/>
          <w:b w:val="false"/>
          <w:i w:val="false"/>
          <w:color w:val="000000"/>
          <w:sz w:val="28"/>
        </w:rPr>
        <w:t>
      23) документы предоставляемые в залоговое обеспечение:</w:t>
      </w:r>
      <w:r>
        <w:br/>
      </w:r>
      <w:r>
        <w:rPr>
          <w:rFonts w:ascii="Times New Roman"/>
          <w:b w:val="false"/>
          <w:i w:val="false"/>
          <w:color w:val="000000"/>
          <w:sz w:val="28"/>
        </w:rPr>
        <w:t>
</w:t>
      </w:r>
      <w:r>
        <w:rPr>
          <w:rFonts w:ascii="Times New Roman"/>
          <w:b w:val="false"/>
          <w:i w:val="false"/>
          <w:color w:val="000000"/>
          <w:sz w:val="28"/>
        </w:rPr>
        <w:t>
      1. в случае предоставления в обеспечение денег предоставляется следующая копия нотариально заверенного документа:</w:t>
      </w:r>
      <w:r>
        <w:br/>
      </w:r>
      <w:r>
        <w:rPr>
          <w:rFonts w:ascii="Times New Roman"/>
          <w:b w:val="false"/>
          <w:i w:val="false"/>
          <w:color w:val="000000"/>
          <w:sz w:val="28"/>
        </w:rPr>
        <w:t>
</w:t>
      </w:r>
      <w:r>
        <w:rPr>
          <w:rFonts w:ascii="Times New Roman"/>
          <w:b w:val="false"/>
          <w:i w:val="false"/>
          <w:color w:val="000000"/>
          <w:sz w:val="28"/>
        </w:rPr>
        <w:t>
      договор банковского счета;</w:t>
      </w:r>
      <w:r>
        <w:br/>
      </w:r>
      <w:r>
        <w:rPr>
          <w:rFonts w:ascii="Times New Roman"/>
          <w:b w:val="false"/>
          <w:i w:val="false"/>
          <w:color w:val="000000"/>
          <w:sz w:val="28"/>
        </w:rPr>
        <w:t>
</w:t>
      </w:r>
      <w:r>
        <w:rPr>
          <w:rFonts w:ascii="Times New Roman"/>
          <w:b w:val="false"/>
          <w:i w:val="false"/>
          <w:color w:val="000000"/>
          <w:sz w:val="28"/>
        </w:rPr>
        <w:t>
      договор, подтверждающий размещение денег в банке;</w:t>
      </w:r>
      <w:r>
        <w:br/>
      </w:r>
      <w:r>
        <w:rPr>
          <w:rFonts w:ascii="Times New Roman"/>
          <w:b w:val="false"/>
          <w:i w:val="false"/>
          <w:color w:val="000000"/>
          <w:sz w:val="28"/>
        </w:rPr>
        <w:t>
</w:t>
      </w:r>
      <w:r>
        <w:rPr>
          <w:rFonts w:ascii="Times New Roman"/>
          <w:b w:val="false"/>
          <w:i w:val="false"/>
          <w:color w:val="000000"/>
          <w:sz w:val="28"/>
        </w:rPr>
        <w:t>
      деньги принимаются в национальной валюте Республики Казахстан, размещенные на сберегательных счетах при оформлении срочного банковского вклада на период не менее срока кредитования. При необходимом соблюдении следующих условий:</w:t>
      </w:r>
      <w:r>
        <w:br/>
      </w:r>
      <w:r>
        <w:rPr>
          <w:rFonts w:ascii="Times New Roman"/>
          <w:b w:val="false"/>
          <w:i w:val="false"/>
          <w:color w:val="000000"/>
          <w:sz w:val="28"/>
        </w:rPr>
        <w:t>
</w:t>
      </w:r>
      <w:r>
        <w:rPr>
          <w:rFonts w:ascii="Times New Roman"/>
          <w:b w:val="false"/>
          <w:i w:val="false"/>
          <w:color w:val="000000"/>
          <w:sz w:val="28"/>
        </w:rPr>
        <w:t>
      ежегодное подтверждение остатков на депозитном счете;</w:t>
      </w:r>
      <w:r>
        <w:br/>
      </w:r>
      <w:r>
        <w:rPr>
          <w:rFonts w:ascii="Times New Roman"/>
          <w:b w:val="false"/>
          <w:i w:val="false"/>
          <w:color w:val="000000"/>
          <w:sz w:val="28"/>
        </w:rPr>
        <w:t>
</w:t>
      </w:r>
      <w:r>
        <w:rPr>
          <w:rFonts w:ascii="Times New Roman"/>
          <w:b w:val="false"/>
          <w:i w:val="false"/>
          <w:color w:val="000000"/>
          <w:sz w:val="28"/>
        </w:rPr>
        <w:t>
      предоставление гарантийного обязательства банка, в котором размещены деньги, о не произведении действий по остаткам денег без письменного разрешения и согласия Организатора конкурса;</w:t>
      </w:r>
      <w:r>
        <w:br/>
      </w:r>
      <w:r>
        <w:rPr>
          <w:rFonts w:ascii="Times New Roman"/>
          <w:b w:val="false"/>
          <w:i w:val="false"/>
          <w:color w:val="000000"/>
          <w:sz w:val="28"/>
        </w:rPr>
        <w:t>
</w:t>
      </w:r>
      <w:r>
        <w:rPr>
          <w:rFonts w:ascii="Times New Roman"/>
          <w:b w:val="false"/>
          <w:i w:val="false"/>
          <w:color w:val="000000"/>
          <w:sz w:val="28"/>
        </w:rPr>
        <w:t>
      2. в случае предоставления в обеспечение недвижимого имущества в виде зданий, сооружений, жилых помещений, квартир и т.д., предоставляются следующие копии нотариально заверенных документов, в зависимости от возникновения права собственности:</w:t>
      </w:r>
      <w:r>
        <w:br/>
      </w:r>
      <w:r>
        <w:rPr>
          <w:rFonts w:ascii="Times New Roman"/>
          <w:b w:val="false"/>
          <w:i w:val="false"/>
          <w:color w:val="000000"/>
          <w:sz w:val="28"/>
        </w:rPr>
        <w:t>
</w:t>
      </w:r>
      <w:r>
        <w:rPr>
          <w:rFonts w:ascii="Times New Roman"/>
          <w:b w:val="false"/>
          <w:i w:val="false"/>
          <w:color w:val="000000"/>
          <w:sz w:val="28"/>
        </w:rPr>
        <w:t>
      договора купли-продажи, договора приватизации, договора мены, дарения, акта приемки в эксплуатацию (зданий и сооружений), свидетельства о праве на наследство, судебного решения, свидетельства о государственной регистрации прав на недвижимое имущество и сделок с ним, технического паспорта на здания и сооружения (домовая книга), документы на земельный участок, справку об отсутствии обременений;</w:t>
      </w:r>
      <w:r>
        <w:br/>
      </w:r>
      <w:r>
        <w:rPr>
          <w:rFonts w:ascii="Times New Roman"/>
          <w:b w:val="false"/>
          <w:i w:val="false"/>
          <w:color w:val="000000"/>
          <w:sz w:val="28"/>
        </w:rPr>
        <w:t>
</w:t>
      </w:r>
      <w:r>
        <w:rPr>
          <w:rFonts w:ascii="Times New Roman"/>
          <w:b w:val="false"/>
          <w:i w:val="false"/>
          <w:color w:val="000000"/>
          <w:sz w:val="28"/>
        </w:rPr>
        <w:t>
      3. в случае предоставления в обеспечение земельного участка или права землепользования, предоставляются следующие копии нотариально заверенных документов, в зависимости от возникновения права собственности:</w:t>
      </w:r>
      <w:r>
        <w:br/>
      </w:r>
      <w:r>
        <w:rPr>
          <w:rFonts w:ascii="Times New Roman"/>
          <w:b w:val="false"/>
          <w:i w:val="false"/>
          <w:color w:val="000000"/>
          <w:sz w:val="28"/>
        </w:rPr>
        <w:t>
</w:t>
      </w:r>
      <w:r>
        <w:rPr>
          <w:rFonts w:ascii="Times New Roman"/>
          <w:b w:val="false"/>
          <w:i w:val="false"/>
          <w:color w:val="000000"/>
          <w:sz w:val="28"/>
        </w:rPr>
        <w:t>
      договора купли-продажи, договора аренды земельного участка, решения судебных органов, решения акима о предоставлении земельного участка, акта на право частной собственности на земельный участок, акта на право постоянного землепользования или акта на право временного (возмездного, безвозмездного) землепользования; свидетельства о регистрации права на земельный участок; акта кадастровой (оценочной) стоимости земельного участка или права землепользования; плана границ земельного участка, соответствующий документ с указанием балл бонитета земельного участка, справку об отсутствии обременений;</w:t>
      </w:r>
      <w:r>
        <w:br/>
      </w:r>
      <w:r>
        <w:rPr>
          <w:rFonts w:ascii="Times New Roman"/>
          <w:b w:val="false"/>
          <w:i w:val="false"/>
          <w:color w:val="000000"/>
          <w:sz w:val="28"/>
        </w:rPr>
        <w:t>
</w:t>
      </w:r>
      <w:r>
        <w:rPr>
          <w:rFonts w:ascii="Times New Roman"/>
          <w:b w:val="false"/>
          <w:i w:val="false"/>
          <w:color w:val="000000"/>
          <w:sz w:val="28"/>
        </w:rPr>
        <w:t>
      справки с районного акимата (районного управления статистики) о проведении сельскохозяйственных работ за последние 3 года;</w:t>
      </w:r>
      <w:r>
        <w:br/>
      </w:r>
      <w:r>
        <w:rPr>
          <w:rFonts w:ascii="Times New Roman"/>
          <w:b w:val="false"/>
          <w:i w:val="false"/>
          <w:color w:val="000000"/>
          <w:sz w:val="28"/>
        </w:rPr>
        <w:t>
</w:t>
      </w:r>
      <w:r>
        <w:rPr>
          <w:rFonts w:ascii="Times New Roman"/>
          <w:b w:val="false"/>
          <w:i w:val="false"/>
          <w:color w:val="000000"/>
          <w:sz w:val="28"/>
        </w:rPr>
        <w:t>
      справки – подтверждение с налогового комитета об уплате налоговых начислений;</w:t>
      </w:r>
      <w:r>
        <w:br/>
      </w:r>
      <w:r>
        <w:rPr>
          <w:rFonts w:ascii="Times New Roman"/>
          <w:b w:val="false"/>
          <w:i w:val="false"/>
          <w:color w:val="000000"/>
          <w:sz w:val="28"/>
        </w:rPr>
        <w:t>
</w:t>
      </w:r>
      <w:r>
        <w:rPr>
          <w:rFonts w:ascii="Times New Roman"/>
          <w:b w:val="false"/>
          <w:i w:val="false"/>
          <w:color w:val="000000"/>
          <w:sz w:val="28"/>
        </w:rPr>
        <w:t>
      акта оценки соответствующего действующему законодательству Республики Казахстан в области оценки и составленного не ранее чем за 90 календарных дней до даты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В залог принимаются земельные участки, принадлежащие Залогодателю на праве собственности или на праве долгосрочного временного возмездного землепользования/праве постоянного землепользования. Срок землепользования должен превышать срок предоставления кредита не менее чем на 3 (три) года. В залог принимаются земельные участки, используемые для выращивания зерновых, овощных и т.д. (за исключением пастбищ), при соблюдении залогодателями следующих условий:</w:t>
      </w:r>
      <w:r>
        <w:br/>
      </w:r>
      <w:r>
        <w:rPr>
          <w:rFonts w:ascii="Times New Roman"/>
          <w:b w:val="false"/>
          <w:i w:val="false"/>
          <w:color w:val="000000"/>
          <w:sz w:val="28"/>
        </w:rPr>
        <w:t>
</w:t>
      </w:r>
      <w:r>
        <w:rPr>
          <w:rFonts w:ascii="Times New Roman"/>
          <w:b w:val="false"/>
          <w:i w:val="false"/>
          <w:color w:val="000000"/>
          <w:sz w:val="28"/>
        </w:rPr>
        <w:t>
      1. соблюдение агротехнических мероприятий последние 3 (три) года;</w:t>
      </w:r>
      <w:r>
        <w:br/>
      </w:r>
      <w:r>
        <w:rPr>
          <w:rFonts w:ascii="Times New Roman"/>
          <w:b w:val="false"/>
          <w:i w:val="false"/>
          <w:color w:val="000000"/>
          <w:sz w:val="28"/>
        </w:rPr>
        <w:t>
</w:t>
      </w:r>
      <w:r>
        <w:rPr>
          <w:rFonts w:ascii="Times New Roman"/>
          <w:b w:val="false"/>
          <w:i w:val="false"/>
          <w:color w:val="000000"/>
          <w:sz w:val="28"/>
        </w:rPr>
        <w:t>
      2. балл бонитета почв по предоставляемым земельным участкам должен быть:</w:t>
      </w:r>
      <w:r>
        <w:br/>
      </w:r>
      <w:r>
        <w:rPr>
          <w:rFonts w:ascii="Times New Roman"/>
          <w:b w:val="false"/>
          <w:i w:val="false"/>
          <w:color w:val="000000"/>
          <w:sz w:val="28"/>
        </w:rPr>
        <w:t>
</w:t>
      </w:r>
      <w:r>
        <w:rPr>
          <w:rFonts w:ascii="Times New Roman"/>
          <w:b w:val="false"/>
          <w:i w:val="false"/>
          <w:color w:val="000000"/>
          <w:sz w:val="28"/>
        </w:rPr>
        <w:t>
      для Акмолинской, Северо-Казахстанской, Костанайской и Восточно-Казахстанской областей не менее 25;</w:t>
      </w:r>
      <w:r>
        <w:br/>
      </w:r>
      <w:r>
        <w:rPr>
          <w:rFonts w:ascii="Times New Roman"/>
          <w:b w:val="false"/>
          <w:i w:val="false"/>
          <w:color w:val="000000"/>
          <w:sz w:val="28"/>
        </w:rPr>
        <w:t>
</w:t>
      </w:r>
      <w:r>
        <w:rPr>
          <w:rFonts w:ascii="Times New Roman"/>
          <w:b w:val="false"/>
          <w:i w:val="false"/>
          <w:color w:val="000000"/>
          <w:sz w:val="28"/>
        </w:rPr>
        <w:t>
      для Алматинской, Жамбылской, Южно-Казахстанской, Карагандинской, Актюбинской, Западно-Казахстанской и Павлодарской областей не менее 20;</w:t>
      </w:r>
      <w:r>
        <w:br/>
      </w:r>
      <w:r>
        <w:rPr>
          <w:rFonts w:ascii="Times New Roman"/>
          <w:b w:val="false"/>
          <w:i w:val="false"/>
          <w:color w:val="000000"/>
          <w:sz w:val="28"/>
        </w:rPr>
        <w:t>
</w:t>
      </w:r>
      <w:r>
        <w:rPr>
          <w:rFonts w:ascii="Times New Roman"/>
          <w:b w:val="false"/>
          <w:i w:val="false"/>
          <w:color w:val="000000"/>
          <w:sz w:val="28"/>
        </w:rPr>
        <w:t>
      для Мангистауской, Атырауской и Кызылординской областей не менее 18;</w:t>
      </w:r>
      <w:r>
        <w:br/>
      </w:r>
      <w:r>
        <w:rPr>
          <w:rFonts w:ascii="Times New Roman"/>
          <w:b w:val="false"/>
          <w:i w:val="false"/>
          <w:color w:val="000000"/>
          <w:sz w:val="28"/>
        </w:rPr>
        <w:t>
</w:t>
      </w:r>
      <w:r>
        <w:rPr>
          <w:rFonts w:ascii="Times New Roman"/>
          <w:b w:val="false"/>
          <w:i w:val="false"/>
          <w:color w:val="000000"/>
          <w:sz w:val="28"/>
        </w:rPr>
        <w:t>
      3. отсутствие задолженности залогодателя перед бюджетом;</w:t>
      </w:r>
      <w:r>
        <w:br/>
      </w:r>
      <w:r>
        <w:rPr>
          <w:rFonts w:ascii="Times New Roman"/>
          <w:b w:val="false"/>
          <w:i w:val="false"/>
          <w:color w:val="000000"/>
          <w:sz w:val="28"/>
        </w:rPr>
        <w:t>
</w:t>
      </w:r>
      <w:r>
        <w:rPr>
          <w:rFonts w:ascii="Times New Roman"/>
          <w:b w:val="false"/>
          <w:i w:val="false"/>
          <w:color w:val="000000"/>
          <w:sz w:val="28"/>
        </w:rPr>
        <w:t>
      4. в случае предоставления в обеспечение движимого имущества (автотранспорт, сельхозтехника, автодорожная техника и др.) предоставляются следующие копии нотариально заверенных документов, в зависимости от вида имущества:</w:t>
      </w:r>
      <w:r>
        <w:br/>
      </w:r>
      <w:r>
        <w:rPr>
          <w:rFonts w:ascii="Times New Roman"/>
          <w:b w:val="false"/>
          <w:i w:val="false"/>
          <w:color w:val="000000"/>
          <w:sz w:val="28"/>
        </w:rPr>
        <w:t>
</w:t>
      </w:r>
      <w:r>
        <w:rPr>
          <w:rFonts w:ascii="Times New Roman"/>
          <w:b w:val="false"/>
          <w:i w:val="false"/>
          <w:color w:val="000000"/>
          <w:sz w:val="28"/>
        </w:rPr>
        <w:t>
      свидетельство о регистрации транспортного средства, технический паспорт, справка гостехнадзора, справка с органа внутренних дел об отсутствии обременении;</w:t>
      </w:r>
      <w:r>
        <w:br/>
      </w:r>
      <w:r>
        <w:rPr>
          <w:rFonts w:ascii="Times New Roman"/>
          <w:b w:val="false"/>
          <w:i w:val="false"/>
          <w:color w:val="000000"/>
          <w:sz w:val="28"/>
        </w:rPr>
        <w:t>
</w:t>
      </w:r>
      <w:r>
        <w:rPr>
          <w:rFonts w:ascii="Times New Roman"/>
          <w:b w:val="false"/>
          <w:i w:val="false"/>
          <w:color w:val="000000"/>
          <w:sz w:val="28"/>
        </w:rPr>
        <w:t>
      акт оценки соответствующий действующему законодательству Республики Казахстан в области оценки и составленный не ранее чем за 90 календарных дней до даты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В залог принимаются транспортные средства, сельскохозяйственная, строительно-дорожная и другая специальная техника, удовлетворяющие требованиям представленным в таблице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2226"/>
        <w:gridCol w:w="2226"/>
        <w:gridCol w:w="2226"/>
        <w:gridCol w:w="2498"/>
      </w:tblGrid>
      <w:tr>
        <w:trPr>
          <w:trHeight w:val="330" w:hRule="atLeast"/>
        </w:trPr>
        <w:tc>
          <w:tcPr>
            <w:tcW w:w="3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эксплуатации, лет</w:t>
            </w:r>
          </w:p>
        </w:tc>
      </w:tr>
      <w:tr>
        <w:trPr>
          <w:trHeight w:val="42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 Китай</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 СНГ</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 Азия, США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w:t>
            </w:r>
            <w:r>
              <w:br/>
            </w:r>
            <w:r>
              <w:rPr>
                <w:rFonts w:ascii="Times New Roman"/>
                <w:b w:val="false"/>
                <w:i w:val="false"/>
                <w:color w:val="000000"/>
                <w:sz w:val="20"/>
              </w:rPr>
              <w:t>
</w:t>
            </w:r>
            <w:r>
              <w:rPr>
                <w:rFonts w:ascii="Times New Roman"/>
                <w:b w:val="false"/>
                <w:i w:val="false"/>
                <w:color w:val="000000"/>
                <w:sz w:val="20"/>
              </w:rPr>
              <w:t>Европа, Япония</w:t>
            </w:r>
          </w:p>
        </w:tc>
      </w:tr>
      <w:tr>
        <w:trPr>
          <w:trHeight w:val="6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Сельскохозяйственная техника, навесное оборудование**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автотранспорт и прицепы к ним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20*(до 25* для Маз, КамАЗ)</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Спецтехника на базе грузовых автомобилей</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 (до 25* для</w:t>
            </w:r>
            <w:r>
              <w:br/>
            </w:r>
            <w:r>
              <w:rPr>
                <w:rFonts w:ascii="Times New Roman"/>
                <w:b w:val="false"/>
                <w:i w:val="false"/>
                <w:color w:val="000000"/>
                <w:sz w:val="20"/>
              </w:rPr>
              <w:t>
</w:t>
            </w:r>
            <w:r>
              <w:rPr>
                <w:rFonts w:ascii="Times New Roman"/>
                <w:b w:val="false"/>
                <w:i w:val="false"/>
                <w:color w:val="000000"/>
                <w:sz w:val="20"/>
              </w:rPr>
              <w:t>Маз, КамАЗ)</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спецтехника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r>
      <w:tr>
        <w:trPr>
          <w:trHeight w:val="3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Легковой автотранспорт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 (свыше 15 мест)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Микроавтобусы (до 15 мест)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r>
    </w:tbl>
    <w:bookmarkStart w:name="z479" w:id="112"/>
    <w:p>
      <w:pPr>
        <w:spacing w:after="0"/>
        <w:ind w:left="0"/>
        <w:jc w:val="both"/>
      </w:pPr>
      <w:r>
        <w:rPr>
          <w:rFonts w:ascii="Times New Roman"/>
          <w:b w:val="false"/>
          <w:i w:val="false"/>
          <w:color w:val="000000"/>
          <w:sz w:val="28"/>
        </w:rPr>
        <w:t>
      5. в случае предоставления в обеспечение продукции растениеводства (зерно) предоставляются следующие копии нотариально заверенных документов:</w:t>
      </w:r>
      <w:r>
        <w:br/>
      </w:r>
      <w:r>
        <w:rPr>
          <w:rFonts w:ascii="Times New Roman"/>
          <w:b w:val="false"/>
          <w:i w:val="false"/>
          <w:color w:val="000000"/>
          <w:sz w:val="28"/>
        </w:rPr>
        <w:t>
</w:t>
      </w:r>
      <w:r>
        <w:rPr>
          <w:rFonts w:ascii="Times New Roman"/>
          <w:b w:val="false"/>
          <w:i w:val="false"/>
          <w:color w:val="000000"/>
          <w:sz w:val="28"/>
        </w:rPr>
        <w:t>
      документов о приобретении зерна (счет-фактура, договор купли-продажи, мены, протокол торгов и т.д.). Если держатель зерновой расписки сам произвел зерно, то необходимы документы подтверждающие наличие посевных площадей, справки со статуправления об урожайности на данных полях, оригинал карточки анализа зерна Ф-47, подписанная директором элеватора и начальником производственно-технической лаборатории, зерновая расписка, свидетельство зерновой расписки, сертификат соответствия (качества), договор с ХПП на хранение зерна, документ об оплате услуг по хранению зерна;</w:t>
      </w:r>
      <w:r>
        <w:br/>
      </w:r>
      <w:r>
        <w:rPr>
          <w:rFonts w:ascii="Times New Roman"/>
          <w:b w:val="false"/>
          <w:i w:val="false"/>
          <w:color w:val="000000"/>
          <w:sz w:val="28"/>
        </w:rPr>
        <w:t>
</w:t>
      </w:r>
      <w:r>
        <w:rPr>
          <w:rFonts w:ascii="Times New Roman"/>
          <w:b w:val="false"/>
          <w:i w:val="false"/>
          <w:color w:val="000000"/>
          <w:sz w:val="28"/>
        </w:rPr>
        <w:t>
      в случае предоставления в обеспечение сельскохозяйственных животных (лошади, верблюды, КРС) предоставляются следующие копии нотариально заверенных документов:</w:t>
      </w:r>
      <w:r>
        <w:br/>
      </w:r>
      <w:r>
        <w:rPr>
          <w:rFonts w:ascii="Times New Roman"/>
          <w:b w:val="false"/>
          <w:i w:val="false"/>
          <w:color w:val="000000"/>
          <w:sz w:val="28"/>
        </w:rPr>
        <w:t>
</w:t>
      </w:r>
      <w:r>
        <w:rPr>
          <w:rFonts w:ascii="Times New Roman"/>
          <w:b w:val="false"/>
          <w:i w:val="false"/>
          <w:color w:val="000000"/>
          <w:sz w:val="28"/>
        </w:rPr>
        <w:t>
      ветеринарного паспорта, справки ветеринарной инспекции, справки о наличии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акта оценки соответствующего действующему законодательству Республики Казахстан в области оценки и составленного не ранее чем за 90 календарных дней до даты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Сельскохозяйственные животные принимаются на следующих условиях:</w:t>
      </w:r>
      <w:r>
        <w:br/>
      </w:r>
      <w:r>
        <w:rPr>
          <w:rFonts w:ascii="Times New Roman"/>
          <w:b w:val="false"/>
          <w:i w:val="false"/>
          <w:color w:val="000000"/>
          <w:sz w:val="28"/>
        </w:rPr>
        <w:t>
</w:t>
      </w:r>
      <w:r>
        <w:rPr>
          <w:rFonts w:ascii="Times New Roman"/>
          <w:b w:val="false"/>
          <w:i w:val="false"/>
          <w:color w:val="000000"/>
          <w:sz w:val="28"/>
        </w:rPr>
        <w:t>
      обязательная идентификация скота;</w:t>
      </w:r>
      <w:r>
        <w:br/>
      </w:r>
      <w:r>
        <w:rPr>
          <w:rFonts w:ascii="Times New Roman"/>
          <w:b w:val="false"/>
          <w:i w:val="false"/>
          <w:color w:val="000000"/>
          <w:sz w:val="28"/>
        </w:rPr>
        <w:t>
</w:t>
      </w:r>
      <w:r>
        <w:rPr>
          <w:rFonts w:ascii="Times New Roman"/>
          <w:b w:val="false"/>
          <w:i w:val="false"/>
          <w:color w:val="000000"/>
          <w:sz w:val="28"/>
        </w:rPr>
        <w:t>
      обязательное наличие необходимых условий для содержания и выращивания животных, кормовая база и обеспеченность кормами;</w:t>
      </w:r>
      <w:r>
        <w:br/>
      </w:r>
      <w:r>
        <w:rPr>
          <w:rFonts w:ascii="Times New Roman"/>
          <w:b w:val="false"/>
          <w:i w:val="false"/>
          <w:color w:val="000000"/>
          <w:sz w:val="28"/>
        </w:rPr>
        <w:t>
</w:t>
      </w:r>
      <w:r>
        <w:rPr>
          <w:rFonts w:ascii="Times New Roman"/>
          <w:b w:val="false"/>
          <w:i w:val="false"/>
          <w:color w:val="000000"/>
          <w:sz w:val="28"/>
        </w:rPr>
        <w:t>
      регулярное в установленные сроки прохождение ветеринарных осмотров и осуществление профилактических прививок.</w:t>
      </w:r>
      <w:r>
        <w:br/>
      </w:r>
      <w:r>
        <w:rPr>
          <w:rFonts w:ascii="Times New Roman"/>
          <w:b w:val="false"/>
          <w:i w:val="false"/>
          <w:color w:val="000000"/>
          <w:sz w:val="28"/>
        </w:rPr>
        <w:t>
</w:t>
      </w:r>
      <w:r>
        <w:rPr>
          <w:rFonts w:ascii="Times New Roman"/>
          <w:b w:val="false"/>
          <w:i w:val="false"/>
          <w:color w:val="000000"/>
          <w:sz w:val="28"/>
        </w:rPr>
        <w:t>
      При необходимости по решению уполномоченной региональной организации, возможно осуществление имущественного страхования предметов залога (от падежа, болезней и т.д.);</w:t>
      </w:r>
      <w:r>
        <w:br/>
      </w:r>
      <w:r>
        <w:rPr>
          <w:rFonts w:ascii="Times New Roman"/>
          <w:b w:val="false"/>
          <w:i w:val="false"/>
          <w:color w:val="000000"/>
          <w:sz w:val="28"/>
        </w:rPr>
        <w:t>
</w:t>
      </w:r>
      <w:r>
        <w:rPr>
          <w:rFonts w:ascii="Times New Roman"/>
          <w:b w:val="false"/>
          <w:i w:val="false"/>
          <w:color w:val="000000"/>
          <w:sz w:val="28"/>
        </w:rPr>
        <w:t>
      24) независимая оценка залогового обеспечения (недвижимого имущества).</w:t>
      </w:r>
      <w:r>
        <w:br/>
      </w:r>
      <w:r>
        <w:rPr>
          <w:rFonts w:ascii="Times New Roman"/>
          <w:b w:val="false"/>
          <w:i w:val="false"/>
          <w:color w:val="000000"/>
          <w:sz w:val="28"/>
        </w:rPr>
        <w:t>
___________________________</w:t>
      </w:r>
      <w:r>
        <w:br/>
      </w:r>
      <w:r>
        <w:rPr>
          <w:rFonts w:ascii="Times New Roman"/>
          <w:b w:val="false"/>
          <w:i w:val="false"/>
          <w:color w:val="000000"/>
          <w:sz w:val="28"/>
        </w:rPr>
        <w:t>
      * с учетом состояния, подтверждения проведения капитального ремонта;</w:t>
      </w:r>
      <w:r>
        <w:br/>
      </w:r>
      <w:r>
        <w:rPr>
          <w:rFonts w:ascii="Times New Roman"/>
          <w:b w:val="false"/>
          <w:i w:val="false"/>
          <w:color w:val="000000"/>
          <w:sz w:val="28"/>
        </w:rPr>
        <w:t>
      * навесное оборудование принимается в залог только при принятии в залог сельскохозяйственной техники, дополнительным оборудованием к которому оно является.</w:t>
      </w:r>
      <w:r>
        <w:br/>
      </w:r>
      <w:r>
        <w:rPr>
          <w:rFonts w:ascii="Times New Roman"/>
          <w:b w:val="false"/>
          <w:i w:val="false"/>
          <w:color w:val="000000"/>
          <w:sz w:val="28"/>
        </w:rPr>
        <w:t>
</w:t>
      </w:r>
      <w:r>
        <w:rPr>
          <w:rFonts w:ascii="Times New Roman"/>
          <w:b w:val="false"/>
          <w:i w:val="false"/>
          <w:color w:val="000000"/>
          <w:sz w:val="28"/>
        </w:rPr>
        <w:t>
      Примечание: транспортные средства и другая техника не могут быть предметом залога в случае подтверждения права собственности доверенностью на продажу.</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