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a97a" w14:textId="713a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перевозок пассажиров и багажа морским транспортом Республики Казахстан и Правил перевозок грузов морским транспортом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июля 2011 года № 823. Утратило силу постановлением Правительства Республики Казахстан от 24 ноября 2015 года № 941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24.11.2015 </w:t>
      </w:r>
      <w:r>
        <w:rPr>
          <w:rFonts w:ascii="Times New Roman"/>
          <w:b w:val="false"/>
          <w:i w:val="false"/>
          <w:color w:val="ff0000"/>
          <w:sz w:val="28"/>
        </w:rPr>
        <w:t>№ 941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по инвестициям и развитию РК от 30.04.2015 г. № 542.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23)</w:t>
      </w:r>
      <w:r>
        <w:rPr>
          <w:rFonts w:ascii="Times New Roman"/>
          <w:b w:val="false"/>
          <w:i w:val="false"/>
          <w:color w:val="000000"/>
          <w:sz w:val="28"/>
        </w:rPr>
        <w:t xml:space="preserve"> пункта 2 статьи 4 Закона Республики Казахстан от 17 января 2002 года "О торговом мореплавании"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Правила</w:t>
      </w:r>
      <w:r>
        <w:rPr>
          <w:rFonts w:ascii="Times New Roman"/>
          <w:b w:val="false"/>
          <w:i w:val="false"/>
          <w:color w:val="000000"/>
          <w:sz w:val="28"/>
        </w:rPr>
        <w:t xml:space="preserve"> перевозок пассажиров и багажа морским транспортом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Правила</w:t>
      </w:r>
      <w:r>
        <w:rPr>
          <w:rFonts w:ascii="Times New Roman"/>
          <w:b w:val="false"/>
          <w:i w:val="false"/>
          <w:color w:val="000000"/>
          <w:sz w:val="28"/>
        </w:rPr>
        <w:t xml:space="preserve"> перевозок грузов морским транспортом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6"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июля 2011 года № 823</w:t>
      </w:r>
    </w:p>
    <w:bookmarkEnd w:id="1"/>
    <w:bookmarkStart w:name="z7" w:id="2"/>
    <w:p>
      <w:pPr>
        <w:spacing w:after="0"/>
        <w:ind w:left="0"/>
        <w:jc w:val="left"/>
      </w:pPr>
      <w:r>
        <w:rPr>
          <w:rFonts w:ascii="Times New Roman"/>
          <w:b/>
          <w:i w:val="false"/>
          <w:color w:val="000000"/>
        </w:rPr>
        <w:t xml:space="preserve"> 
Правила</w:t>
      </w:r>
      <w:r>
        <w:br/>
      </w:r>
      <w:r>
        <w:rPr>
          <w:rFonts w:ascii="Times New Roman"/>
          <w:b/>
          <w:i w:val="false"/>
          <w:color w:val="000000"/>
        </w:rPr>
        <w:t>
перевозок пассажиров и багажа морским транспортом</w:t>
      </w:r>
      <w:r>
        <w:br/>
      </w:r>
      <w:r>
        <w:rPr>
          <w:rFonts w:ascii="Times New Roman"/>
          <w:b/>
          <w:i w:val="false"/>
          <w:color w:val="000000"/>
        </w:rPr>
        <w:t>
Республики Казахстан</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Настоящие Правила перевозок пассажиров и багажа морским транспортом Республики Казахстан (далее - Правила) разработаны в соответствии с </w:t>
      </w:r>
      <w:r>
        <w:rPr>
          <w:rFonts w:ascii="Times New Roman"/>
          <w:b w:val="false"/>
          <w:i w:val="false"/>
          <w:color w:val="000000"/>
          <w:sz w:val="28"/>
        </w:rPr>
        <w:t>подпунктом 23)</w:t>
      </w:r>
      <w:r>
        <w:rPr>
          <w:rFonts w:ascii="Times New Roman"/>
          <w:b w:val="false"/>
          <w:i w:val="false"/>
          <w:color w:val="000000"/>
          <w:sz w:val="28"/>
        </w:rPr>
        <w:t xml:space="preserve"> пункта 2 статьи 4 Закона Республики Казахстан от 17 января 2002 года "О торговом мореплавании" и определяют порядок перевозки пассажиров и багажа морским транспортом Республики Казахстан.</w:t>
      </w:r>
      <w:r>
        <w:br/>
      </w:r>
      <w:r>
        <w:rPr>
          <w:rFonts w:ascii="Times New Roman"/>
          <w:b w:val="false"/>
          <w:i w:val="false"/>
          <w:color w:val="000000"/>
          <w:sz w:val="28"/>
        </w:rPr>
        <w:t>
</w:t>
      </w:r>
      <w:r>
        <w:rPr>
          <w:rFonts w:ascii="Times New Roman"/>
          <w:b w:val="false"/>
          <w:i w:val="false"/>
          <w:color w:val="000000"/>
          <w:sz w:val="28"/>
        </w:rPr>
        <w:t>
      2. Действие настоящих Правил распространяется: на морские суда во время их плавания по морским путям Республики Казахстан; на суда внутреннего водного плавания, суда плавания "река - море" во время их следования по морским путям, рекам, озерам, водохранилищам и другим водным путям Республики Казахстан при осуществлении перевозки пассажиров и багажа с заходом в морской порт.</w:t>
      </w:r>
      <w:r>
        <w:br/>
      </w:r>
      <w:r>
        <w:rPr>
          <w:rFonts w:ascii="Times New Roman"/>
          <w:b w:val="false"/>
          <w:i w:val="false"/>
          <w:color w:val="000000"/>
          <w:sz w:val="28"/>
        </w:rPr>
        <w:t>
</w:t>
      </w:r>
      <w:r>
        <w:rPr>
          <w:rFonts w:ascii="Times New Roman"/>
          <w:b w:val="false"/>
          <w:i w:val="false"/>
          <w:color w:val="000000"/>
          <w:sz w:val="28"/>
        </w:rPr>
        <w:t>
      3. Перевозка пассажиров и багажа морским транспортом Республики Казахстан в международном транзитном сообщении через Республику Казахстан осуществляется в соответствии с законодательством Республики Казахстан и международными договорами, ратифицированными Республикой Казахстан.</w:t>
      </w:r>
      <w:r>
        <w:br/>
      </w:r>
      <w:r>
        <w:rPr>
          <w:rFonts w:ascii="Times New Roman"/>
          <w:b w:val="false"/>
          <w:i w:val="false"/>
          <w:color w:val="000000"/>
          <w:sz w:val="28"/>
        </w:rPr>
        <w:t>
</w:t>
      </w:r>
      <w:r>
        <w:rPr>
          <w:rFonts w:ascii="Times New Roman"/>
          <w:b w:val="false"/>
          <w:i w:val="false"/>
          <w:color w:val="000000"/>
          <w:sz w:val="28"/>
        </w:rPr>
        <w:t>
      4. Перевозка пассажиров и багажа морским транспортом Республики Казахстан осуществляется на основании </w:t>
      </w:r>
      <w:r>
        <w:rPr>
          <w:rFonts w:ascii="Times New Roman"/>
          <w:b w:val="false"/>
          <w:i w:val="false"/>
          <w:color w:val="000000"/>
          <w:sz w:val="28"/>
        </w:rPr>
        <w:t>договора</w:t>
      </w:r>
      <w:r>
        <w:rPr>
          <w:rFonts w:ascii="Times New Roman"/>
          <w:b w:val="false"/>
          <w:i w:val="false"/>
          <w:color w:val="000000"/>
          <w:sz w:val="28"/>
        </w:rPr>
        <w:t xml:space="preserve"> морской перевозки.</w:t>
      </w:r>
      <w:r>
        <w:br/>
      </w:r>
      <w:r>
        <w:rPr>
          <w:rFonts w:ascii="Times New Roman"/>
          <w:b w:val="false"/>
          <w:i w:val="false"/>
          <w:color w:val="000000"/>
          <w:sz w:val="28"/>
        </w:rPr>
        <w:t>
</w:t>
      </w:r>
      <w:r>
        <w:rPr>
          <w:rFonts w:ascii="Times New Roman"/>
          <w:b w:val="false"/>
          <w:i w:val="false"/>
          <w:color w:val="000000"/>
          <w:sz w:val="28"/>
        </w:rPr>
        <w:t>
      5. По договору морской перевозки пассажира перевозчик обязуется перевезти в порт или пункт назначения пассажира и багаж, в случае его сдачи пассажиром, и выдать багаж пассажиру или уполномоченному на получение багажа лицу, а пассажир обязуется уплатить за проезд, а при сдаче багажа - и за провоз багажа.</w:t>
      </w:r>
      <w:r>
        <w:br/>
      </w:r>
      <w:r>
        <w:rPr>
          <w:rFonts w:ascii="Times New Roman"/>
          <w:b w:val="false"/>
          <w:i w:val="false"/>
          <w:color w:val="000000"/>
          <w:sz w:val="28"/>
        </w:rPr>
        <w:t>
</w:t>
      </w:r>
      <w:r>
        <w:rPr>
          <w:rFonts w:ascii="Times New Roman"/>
          <w:b w:val="false"/>
          <w:i w:val="false"/>
          <w:color w:val="000000"/>
          <w:sz w:val="28"/>
        </w:rPr>
        <w:t>
      6.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багаж - груз, упакованный для отправления морским транспортом и перевозимый отдельно от пассажира;</w:t>
      </w:r>
      <w:r>
        <w:br/>
      </w:r>
      <w:r>
        <w:rPr>
          <w:rFonts w:ascii="Times New Roman"/>
          <w:b w:val="false"/>
          <w:i w:val="false"/>
          <w:color w:val="000000"/>
          <w:sz w:val="28"/>
        </w:rPr>
        <w:t>
</w:t>
      </w:r>
      <w:r>
        <w:rPr>
          <w:rFonts w:ascii="Times New Roman"/>
          <w:b w:val="false"/>
          <w:i w:val="false"/>
          <w:color w:val="000000"/>
          <w:sz w:val="28"/>
        </w:rPr>
        <w:t>
      2) каютный багаж - компактно упакованные и свободно размещаемые в каюте или на полках в общих местах вещи пассажира, перевозимые им при себе, в пределах установленных количества и габаритов.</w:t>
      </w:r>
    </w:p>
    <w:bookmarkEnd w:id="4"/>
    <w:bookmarkStart w:name="z17" w:id="5"/>
    <w:p>
      <w:pPr>
        <w:spacing w:after="0"/>
        <w:ind w:left="0"/>
        <w:jc w:val="left"/>
      </w:pPr>
      <w:r>
        <w:rPr>
          <w:rFonts w:ascii="Times New Roman"/>
          <w:b/>
          <w:i w:val="false"/>
          <w:color w:val="000000"/>
        </w:rPr>
        <w:t xml:space="preserve"> 
2. Перевозка пассажиров и багажа</w:t>
      </w:r>
    </w:p>
    <w:bookmarkEnd w:id="5"/>
    <w:bookmarkStart w:name="z18" w:id="6"/>
    <w:p>
      <w:pPr>
        <w:spacing w:after="0"/>
        <w:ind w:left="0"/>
        <w:jc w:val="both"/>
      </w:pPr>
      <w:r>
        <w:rPr>
          <w:rFonts w:ascii="Times New Roman"/>
          <w:b w:val="false"/>
          <w:i w:val="false"/>
          <w:color w:val="000000"/>
          <w:sz w:val="28"/>
        </w:rPr>
        <w:t>
      7. Перевозка пассажиров морским транспортом организуется перевозчиком по расписанию. Об изменении расписания перевозок перевозчик уведомляет пассажиров не менее чем за 2 недели до дня вступления в силу нового расписания.</w:t>
      </w:r>
      <w:r>
        <w:br/>
      </w:r>
      <w:r>
        <w:rPr>
          <w:rFonts w:ascii="Times New Roman"/>
          <w:b w:val="false"/>
          <w:i w:val="false"/>
          <w:color w:val="000000"/>
          <w:sz w:val="28"/>
        </w:rPr>
        <w:t>
</w:t>
      </w:r>
      <w:r>
        <w:rPr>
          <w:rFonts w:ascii="Times New Roman"/>
          <w:b w:val="false"/>
          <w:i w:val="false"/>
          <w:color w:val="000000"/>
          <w:sz w:val="28"/>
        </w:rPr>
        <w:t>
      8. Продажа билетов осуществляется в билетных кассах морских вокзалов, либо при доставке на место требования пассажира с оплатой за доставку. Заказы на билеты принимаются по телефону или при личной явке пассажира.</w:t>
      </w:r>
      <w:r>
        <w:br/>
      </w:r>
      <w:r>
        <w:rPr>
          <w:rFonts w:ascii="Times New Roman"/>
          <w:b w:val="false"/>
          <w:i w:val="false"/>
          <w:color w:val="000000"/>
          <w:sz w:val="28"/>
        </w:rPr>
        <w:t>
</w:t>
      </w:r>
      <w:r>
        <w:rPr>
          <w:rFonts w:ascii="Times New Roman"/>
          <w:b w:val="false"/>
          <w:i w:val="false"/>
          <w:color w:val="000000"/>
          <w:sz w:val="28"/>
        </w:rPr>
        <w:t>
      9. Время и порядок работы билетных касс устанавливаются начальником морского вокзала исходя из местных условий и расписания движения судов.</w:t>
      </w:r>
      <w:r>
        <w:br/>
      </w:r>
      <w:r>
        <w:rPr>
          <w:rFonts w:ascii="Times New Roman"/>
          <w:b w:val="false"/>
          <w:i w:val="false"/>
          <w:color w:val="000000"/>
          <w:sz w:val="28"/>
        </w:rPr>
        <w:t>
</w:t>
      </w:r>
      <w:r>
        <w:rPr>
          <w:rFonts w:ascii="Times New Roman"/>
          <w:b w:val="false"/>
          <w:i w:val="false"/>
          <w:color w:val="000000"/>
          <w:sz w:val="28"/>
        </w:rPr>
        <w:t>
      10. Предварительная продажа билетов осуществляется в сроки от 45 дней до 1 суток до отплытия судна.</w:t>
      </w:r>
      <w:r>
        <w:br/>
      </w:r>
      <w:r>
        <w:rPr>
          <w:rFonts w:ascii="Times New Roman"/>
          <w:b w:val="false"/>
          <w:i w:val="false"/>
          <w:color w:val="000000"/>
          <w:sz w:val="28"/>
        </w:rPr>
        <w:t>
</w:t>
      </w:r>
      <w:r>
        <w:rPr>
          <w:rFonts w:ascii="Times New Roman"/>
          <w:b w:val="false"/>
          <w:i w:val="false"/>
          <w:color w:val="000000"/>
          <w:sz w:val="28"/>
        </w:rPr>
        <w:t>
      11. Размер платы за проезд пассажира и за провоз его багажа, за исключением каютного багажа в пределах установленной нормы, которая провозится пассажиром бесплатно, определяется договором морской перевозки при проезде пассажира и провозе его багажа транспортом общего пользования.</w:t>
      </w:r>
      <w:r>
        <w:br/>
      </w:r>
      <w:r>
        <w:rPr>
          <w:rFonts w:ascii="Times New Roman"/>
          <w:b w:val="false"/>
          <w:i w:val="false"/>
          <w:color w:val="000000"/>
          <w:sz w:val="28"/>
        </w:rPr>
        <w:t>
</w:t>
      </w:r>
      <w:r>
        <w:rPr>
          <w:rFonts w:ascii="Times New Roman"/>
          <w:b w:val="false"/>
          <w:i w:val="false"/>
          <w:color w:val="000000"/>
          <w:sz w:val="28"/>
        </w:rPr>
        <w:t>
      12. Договор морской перевозки пассажира оформляется билетом, выдаваемым при предъявлении оригинала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пассажира (паспорт, удостоверение личности, свидетельство о рождении для детей, не достигших 16 лет, временное удостоверение гражданина Республики Казахстан в случае, если по маршруту не предусмотрено пересечение Государственной границы Республики Казахстан) и соответствующей оплате за проезд, а при сдаче багажа - также багажной квитанцией.</w:t>
      </w:r>
      <w:r>
        <w:br/>
      </w:r>
      <w:r>
        <w:rPr>
          <w:rFonts w:ascii="Times New Roman"/>
          <w:b w:val="false"/>
          <w:i w:val="false"/>
          <w:color w:val="000000"/>
          <w:sz w:val="28"/>
        </w:rPr>
        <w:t>
</w:t>
      </w:r>
      <w:r>
        <w:rPr>
          <w:rFonts w:ascii="Times New Roman"/>
          <w:b w:val="false"/>
          <w:i w:val="false"/>
          <w:color w:val="000000"/>
          <w:sz w:val="28"/>
        </w:rPr>
        <w:t>
      Форма билета и багажной квитанции устанавливаются по форме согласно приложениям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13. Пассажир при посадке на судно предъявляет надлежащим образом оформленный билет и документ, удостоверяющий личность пассажира, в соответствии с пунктом 12 настоящих Правил.</w:t>
      </w:r>
      <w:r>
        <w:br/>
      </w:r>
      <w:r>
        <w:rPr>
          <w:rFonts w:ascii="Times New Roman"/>
          <w:b w:val="false"/>
          <w:i w:val="false"/>
          <w:color w:val="000000"/>
          <w:sz w:val="28"/>
        </w:rPr>
        <w:t>
</w:t>
      </w:r>
      <w:r>
        <w:rPr>
          <w:rFonts w:ascii="Times New Roman"/>
          <w:b w:val="false"/>
          <w:i w:val="false"/>
          <w:color w:val="000000"/>
          <w:sz w:val="28"/>
        </w:rPr>
        <w:t>
      14. При несоответствии фамилии пассажира в документе, удостоверяющем его личность, фамилии, указанной в предъявляемом билете, либо при отсутствии билета или документа, удостоверяющего его личность или исправлении фамилии в билете пассажир к посадке на судно не допускается.</w:t>
      </w:r>
      <w:r>
        <w:br/>
      </w:r>
      <w:r>
        <w:rPr>
          <w:rFonts w:ascii="Times New Roman"/>
          <w:b w:val="false"/>
          <w:i w:val="false"/>
          <w:color w:val="000000"/>
          <w:sz w:val="28"/>
        </w:rPr>
        <w:t>
</w:t>
      </w:r>
      <w:r>
        <w:rPr>
          <w:rFonts w:ascii="Times New Roman"/>
          <w:b w:val="false"/>
          <w:i w:val="false"/>
          <w:color w:val="000000"/>
          <w:sz w:val="28"/>
        </w:rPr>
        <w:t>
      15. В случае предъявления билета лицом, не указанным в билете, билет изымается перевозчиком, и его стоимость предъявителю не возвращается. В этом случае перевозчиком составляется акт с указанием причин изъятия билета.</w:t>
      </w:r>
      <w:r>
        <w:br/>
      </w:r>
      <w:r>
        <w:rPr>
          <w:rFonts w:ascii="Times New Roman"/>
          <w:b w:val="false"/>
          <w:i w:val="false"/>
          <w:color w:val="000000"/>
          <w:sz w:val="28"/>
        </w:rPr>
        <w:t>
</w:t>
      </w:r>
      <w:r>
        <w:rPr>
          <w:rFonts w:ascii="Times New Roman"/>
          <w:b w:val="false"/>
          <w:i w:val="false"/>
          <w:color w:val="000000"/>
          <w:sz w:val="28"/>
        </w:rPr>
        <w:t>
      16. Оформление детских и льготных билетов производится при наличии: свидетельства о рождении для детей в возрасте до 16 лет, документов, дающих право на льготы для льготных билетов. Отсутствие или неправильное оформление указанных документов служит основанием для отказа в продаже билета с учетом предусмотренных льгот.</w:t>
      </w:r>
      <w:r>
        <w:br/>
      </w:r>
      <w:r>
        <w:rPr>
          <w:rFonts w:ascii="Times New Roman"/>
          <w:b w:val="false"/>
          <w:i w:val="false"/>
          <w:color w:val="000000"/>
          <w:sz w:val="28"/>
        </w:rPr>
        <w:t>
</w:t>
      </w:r>
      <w:r>
        <w:rPr>
          <w:rFonts w:ascii="Times New Roman"/>
          <w:b w:val="false"/>
          <w:i w:val="false"/>
          <w:color w:val="000000"/>
          <w:sz w:val="28"/>
        </w:rPr>
        <w:t xml:space="preserve">
      17. Багаж весом до 35 кг на одного пассажира, перевозится бесплатно. Пассажир может сдать к перевозке багаж заблаговременно. </w:t>
      </w:r>
      <w:r>
        <w:br/>
      </w:r>
      <w:r>
        <w:rPr>
          <w:rFonts w:ascii="Times New Roman"/>
          <w:b w:val="false"/>
          <w:i w:val="false"/>
          <w:color w:val="000000"/>
          <w:sz w:val="28"/>
        </w:rPr>
        <w:t>
</w:t>
      </w:r>
      <w:r>
        <w:rPr>
          <w:rFonts w:ascii="Times New Roman"/>
          <w:b w:val="false"/>
          <w:i w:val="false"/>
          <w:color w:val="000000"/>
          <w:sz w:val="28"/>
        </w:rPr>
        <w:t>
      18. Не допускаются к перевозке:</w:t>
      </w:r>
      <w:r>
        <w:br/>
      </w:r>
      <w:r>
        <w:rPr>
          <w:rFonts w:ascii="Times New Roman"/>
          <w:b w:val="false"/>
          <w:i w:val="false"/>
          <w:color w:val="000000"/>
          <w:sz w:val="28"/>
        </w:rPr>
        <w:t>
</w:t>
      </w:r>
      <w:r>
        <w:rPr>
          <w:rFonts w:ascii="Times New Roman"/>
          <w:b w:val="false"/>
          <w:i w:val="false"/>
          <w:color w:val="000000"/>
          <w:sz w:val="28"/>
        </w:rPr>
        <w:t>
      1) в багаже и каютном багаже взрывоопасные, отравляющие, огнеопасные, едкие, радиоактивные, химические, токсичные, озоноразрушающие вещества и изделия, содержащие их, наркотические, психотропные и зловонные вещества;</w:t>
      </w:r>
      <w:r>
        <w:br/>
      </w:r>
      <w:r>
        <w:rPr>
          <w:rFonts w:ascii="Times New Roman"/>
          <w:b w:val="false"/>
          <w:i w:val="false"/>
          <w:color w:val="000000"/>
          <w:sz w:val="28"/>
        </w:rPr>
        <w:t>
</w:t>
      </w:r>
      <w:r>
        <w:rPr>
          <w:rFonts w:ascii="Times New Roman"/>
          <w:b w:val="false"/>
          <w:i w:val="false"/>
          <w:color w:val="000000"/>
          <w:sz w:val="28"/>
        </w:rPr>
        <w:t>
      2) багаж, загрязняющий подвижной состав, одежду пассажиров, камеры хранения и находящиеся в камере хранения вещи;</w:t>
      </w:r>
      <w:r>
        <w:br/>
      </w:r>
      <w:r>
        <w:rPr>
          <w:rFonts w:ascii="Times New Roman"/>
          <w:b w:val="false"/>
          <w:i w:val="false"/>
          <w:color w:val="000000"/>
          <w:sz w:val="28"/>
        </w:rPr>
        <w:t>
</w:t>
      </w:r>
      <w:r>
        <w:rPr>
          <w:rFonts w:ascii="Times New Roman"/>
          <w:b w:val="false"/>
          <w:i w:val="false"/>
          <w:color w:val="000000"/>
          <w:sz w:val="28"/>
        </w:rPr>
        <w:t>
      3) предметы, перевозка которых запрещена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19. К перевозке принимаются вещи, предметы и домашние животные, которые по своим размерам, упаковке, таре, клетке и свойствам могут быть без затруднения погружены и размещены на судне.</w:t>
      </w:r>
      <w:r>
        <w:br/>
      </w:r>
      <w:r>
        <w:rPr>
          <w:rFonts w:ascii="Times New Roman"/>
          <w:b w:val="false"/>
          <w:i w:val="false"/>
          <w:color w:val="000000"/>
          <w:sz w:val="28"/>
        </w:rPr>
        <w:t>
</w:t>
      </w:r>
      <w:r>
        <w:rPr>
          <w:rFonts w:ascii="Times New Roman"/>
          <w:b w:val="false"/>
          <w:i w:val="false"/>
          <w:color w:val="000000"/>
          <w:sz w:val="28"/>
        </w:rPr>
        <w:t>
      20. Багаж, превышающий нормы бесплатного провоза багажа, должен быть оплачен по багажному тарифу.</w:t>
      </w:r>
      <w:r>
        <w:br/>
      </w:r>
      <w:r>
        <w:rPr>
          <w:rFonts w:ascii="Times New Roman"/>
          <w:b w:val="false"/>
          <w:i w:val="false"/>
          <w:color w:val="000000"/>
          <w:sz w:val="28"/>
        </w:rPr>
        <w:t>
</w:t>
      </w:r>
      <w:r>
        <w:rPr>
          <w:rFonts w:ascii="Times New Roman"/>
          <w:b w:val="false"/>
          <w:i w:val="false"/>
          <w:color w:val="000000"/>
          <w:sz w:val="28"/>
        </w:rPr>
        <w:t>
      21. Каждое место багажа должно быть приспособлено или иметь устройства, позволяющие переносить его при погрузке, перегрузке и выгрузке. Тара или упаковка должны обеспечивать сохранность вещей на все время перевозки.</w:t>
      </w:r>
      <w:r>
        <w:br/>
      </w:r>
      <w:r>
        <w:rPr>
          <w:rFonts w:ascii="Times New Roman"/>
          <w:b w:val="false"/>
          <w:i w:val="false"/>
          <w:color w:val="000000"/>
          <w:sz w:val="28"/>
        </w:rPr>
        <w:t>
</w:t>
      </w:r>
      <w:r>
        <w:rPr>
          <w:rFonts w:ascii="Times New Roman"/>
          <w:b w:val="false"/>
          <w:i w:val="false"/>
          <w:color w:val="000000"/>
          <w:sz w:val="28"/>
        </w:rPr>
        <w:t>
      22. Видео- и аудиоаппаратура и другая оргтехника, требующая особой осторожности, при перевозке без перегрузки в пути следования принимаются в упаковке, обеспечивающей сохранность, а к перевозке с перегрузкой - только в твердой упаковке (ящики и решетка).</w:t>
      </w:r>
      <w:r>
        <w:br/>
      </w:r>
      <w:r>
        <w:rPr>
          <w:rFonts w:ascii="Times New Roman"/>
          <w:b w:val="false"/>
          <w:i w:val="false"/>
          <w:color w:val="000000"/>
          <w:sz w:val="28"/>
        </w:rPr>
        <w:t>
</w:t>
      </w:r>
      <w:r>
        <w:rPr>
          <w:rFonts w:ascii="Times New Roman"/>
          <w:b w:val="false"/>
          <w:i w:val="false"/>
          <w:color w:val="000000"/>
          <w:sz w:val="28"/>
        </w:rPr>
        <w:t xml:space="preserve">
      23. При оформлении перевозки багажа из стекла, видео- и аудиоаппаратуры и другой оргтехники на их упаковке сверху или на одной из боковых стенок наносится соответствующая надпись "Осторожно стекло", "Осторожно, телевизор" или "Осторожно, компьютер". </w:t>
      </w:r>
      <w:r>
        <w:br/>
      </w:r>
      <w:r>
        <w:rPr>
          <w:rFonts w:ascii="Times New Roman"/>
          <w:b w:val="false"/>
          <w:i w:val="false"/>
          <w:color w:val="000000"/>
          <w:sz w:val="28"/>
        </w:rPr>
        <w:t>
</w:t>
      </w:r>
      <w:r>
        <w:rPr>
          <w:rFonts w:ascii="Times New Roman"/>
          <w:b w:val="false"/>
          <w:i w:val="false"/>
          <w:color w:val="000000"/>
          <w:sz w:val="28"/>
        </w:rPr>
        <w:t>
      24. При оформлении багажа на домашних животных, необходимо предоставить паспорт на животное и ветеринарную справку. Домашнее животное должно быть помещено в переносимую клетку.</w:t>
      </w:r>
      <w:r>
        <w:br/>
      </w:r>
      <w:r>
        <w:rPr>
          <w:rFonts w:ascii="Times New Roman"/>
          <w:b w:val="false"/>
          <w:i w:val="false"/>
          <w:color w:val="000000"/>
          <w:sz w:val="28"/>
        </w:rPr>
        <w:t>
</w:t>
      </w:r>
      <w:r>
        <w:rPr>
          <w:rFonts w:ascii="Times New Roman"/>
          <w:b w:val="false"/>
          <w:i w:val="false"/>
          <w:color w:val="000000"/>
          <w:sz w:val="28"/>
        </w:rPr>
        <w:t>
      25. При предъявлении к перевозке багажа в неисправной упаковке, таре, клетке перевозчик отказывает в приеме его к перевозке.</w:t>
      </w:r>
      <w:r>
        <w:br/>
      </w:r>
      <w:r>
        <w:rPr>
          <w:rFonts w:ascii="Times New Roman"/>
          <w:b w:val="false"/>
          <w:i w:val="false"/>
          <w:color w:val="000000"/>
          <w:sz w:val="28"/>
        </w:rPr>
        <w:t>
</w:t>
      </w:r>
      <w:r>
        <w:rPr>
          <w:rFonts w:ascii="Times New Roman"/>
          <w:b w:val="false"/>
          <w:i w:val="false"/>
          <w:color w:val="000000"/>
          <w:sz w:val="28"/>
        </w:rPr>
        <w:t>
      26. Багаж, упаковка которого имеет такие недостатки, которые не вызывают опасений утраты или порчи багажа, принимается к перевозке с отметкой об этих недостатках в договоре морской перевозки, либо в багажной квитанции.</w:t>
      </w:r>
      <w:r>
        <w:br/>
      </w:r>
      <w:r>
        <w:rPr>
          <w:rFonts w:ascii="Times New Roman"/>
          <w:b w:val="false"/>
          <w:i w:val="false"/>
          <w:color w:val="000000"/>
          <w:sz w:val="28"/>
        </w:rPr>
        <w:t>
</w:t>
      </w:r>
      <w:r>
        <w:rPr>
          <w:rFonts w:ascii="Times New Roman"/>
          <w:b w:val="false"/>
          <w:i w:val="false"/>
          <w:color w:val="000000"/>
          <w:sz w:val="28"/>
        </w:rPr>
        <w:t>
      27. Багаж по прибытии в порт (пункт) назначения выдается пассажиру (получателю) по предъявлении </w:t>
      </w:r>
      <w:r>
        <w:rPr>
          <w:rFonts w:ascii="Times New Roman"/>
          <w:b w:val="false"/>
          <w:i w:val="false"/>
          <w:color w:val="000000"/>
          <w:sz w:val="28"/>
        </w:rPr>
        <w:t>багажной квитанции</w:t>
      </w:r>
      <w:r>
        <w:rPr>
          <w:rFonts w:ascii="Times New Roman"/>
          <w:b w:val="false"/>
          <w:i w:val="false"/>
          <w:color w:val="000000"/>
          <w:sz w:val="28"/>
        </w:rPr>
        <w:t xml:space="preserve"> и документа, удостоверяющего личность. </w:t>
      </w:r>
      <w:r>
        <w:br/>
      </w:r>
      <w:r>
        <w:rPr>
          <w:rFonts w:ascii="Times New Roman"/>
          <w:b w:val="false"/>
          <w:i w:val="false"/>
          <w:color w:val="000000"/>
          <w:sz w:val="28"/>
        </w:rPr>
        <w:t>
</w:t>
      </w:r>
      <w:r>
        <w:rPr>
          <w:rFonts w:ascii="Times New Roman"/>
          <w:b w:val="false"/>
          <w:i w:val="false"/>
          <w:color w:val="000000"/>
          <w:sz w:val="28"/>
        </w:rPr>
        <w:t>
      28. Порт (пункт) назначения в случае неприбытия багажа, о выдаче которого пассажиром (получателем) предъявлено требование, на оборотной стороне багажной квитанции, после истечения срока доставки, делает отметку "Багаж не прибыл", ставит штемпель с обозначением года, месяца и числа и получает от пассажира (получателя) заявление, в котором указан его адрес для посылки ему уведомления о прибытии багажа. Плата в этом случае за уведомление не взыскивается.</w:t>
      </w:r>
      <w:r>
        <w:br/>
      </w:r>
      <w:r>
        <w:rPr>
          <w:rFonts w:ascii="Times New Roman"/>
          <w:b w:val="false"/>
          <w:i w:val="false"/>
          <w:color w:val="000000"/>
          <w:sz w:val="28"/>
        </w:rPr>
        <w:t>
</w:t>
      </w:r>
      <w:r>
        <w:rPr>
          <w:rFonts w:ascii="Times New Roman"/>
          <w:b w:val="false"/>
          <w:i w:val="false"/>
          <w:color w:val="000000"/>
          <w:sz w:val="28"/>
        </w:rPr>
        <w:t>
      29. О прибытии найденного багажа порт (пункт) назначения посылает в день его прибытия пассажиру (получателю) уведомление.</w:t>
      </w:r>
      <w:r>
        <w:br/>
      </w:r>
      <w:r>
        <w:rPr>
          <w:rFonts w:ascii="Times New Roman"/>
          <w:b w:val="false"/>
          <w:i w:val="false"/>
          <w:color w:val="000000"/>
          <w:sz w:val="28"/>
        </w:rPr>
        <w:t>
</w:t>
      </w:r>
      <w:r>
        <w:rPr>
          <w:rFonts w:ascii="Times New Roman"/>
          <w:b w:val="false"/>
          <w:i w:val="false"/>
          <w:color w:val="000000"/>
          <w:sz w:val="28"/>
        </w:rPr>
        <w:t>
      30. Если порт (пункт) назначения не уведомит пассажира (получателя) о прибытии найденного багажа, то плата за просроченные дни хранения багажа до отправки уведомления не взыскивается.</w:t>
      </w:r>
      <w:r>
        <w:br/>
      </w:r>
      <w:r>
        <w:rPr>
          <w:rFonts w:ascii="Times New Roman"/>
          <w:b w:val="false"/>
          <w:i w:val="false"/>
          <w:color w:val="000000"/>
          <w:sz w:val="28"/>
        </w:rPr>
        <w:t>
</w:t>
      </w:r>
      <w:r>
        <w:rPr>
          <w:rFonts w:ascii="Times New Roman"/>
          <w:b w:val="false"/>
          <w:i w:val="false"/>
          <w:color w:val="000000"/>
          <w:sz w:val="28"/>
        </w:rPr>
        <w:t>
      31. Срок доставки багажа определяется временем следования в порт или пункт назначения согласно расписанию движения судна, с которым отправлен багаж.</w:t>
      </w:r>
      <w:r>
        <w:br/>
      </w:r>
      <w:r>
        <w:rPr>
          <w:rFonts w:ascii="Times New Roman"/>
          <w:b w:val="false"/>
          <w:i w:val="false"/>
          <w:color w:val="000000"/>
          <w:sz w:val="28"/>
        </w:rPr>
        <w:t>
</w:t>
      </w:r>
      <w:r>
        <w:rPr>
          <w:rFonts w:ascii="Times New Roman"/>
          <w:b w:val="false"/>
          <w:i w:val="false"/>
          <w:color w:val="000000"/>
          <w:sz w:val="28"/>
        </w:rPr>
        <w:t>
      32. Багаж, невостребованный в течение шести месяцев со дня его доставки в порт (пункт) назначения, по истечении указанного срока подлежит уничтожению.</w:t>
      </w:r>
      <w:r>
        <w:br/>
      </w:r>
      <w:r>
        <w:rPr>
          <w:rFonts w:ascii="Times New Roman"/>
          <w:b w:val="false"/>
          <w:i w:val="false"/>
          <w:color w:val="000000"/>
          <w:sz w:val="28"/>
        </w:rPr>
        <w:t>
</w:t>
      </w:r>
      <w:r>
        <w:rPr>
          <w:rFonts w:ascii="Times New Roman"/>
          <w:b w:val="false"/>
          <w:i w:val="false"/>
          <w:color w:val="000000"/>
          <w:sz w:val="28"/>
        </w:rPr>
        <w:t xml:space="preserve">
      33. Жалобы, поступившие от пассажиров по вопросам обеспечения перевозок, перевозчик рассматривает в течение трех рабочих дней, по истечении которых письменно уведомляет заявителя о результатах рассмотрения жалобы и о принятых мерах. </w:t>
      </w:r>
      <w:r>
        <w:br/>
      </w:r>
      <w:r>
        <w:rPr>
          <w:rFonts w:ascii="Times New Roman"/>
          <w:b w:val="false"/>
          <w:i w:val="false"/>
          <w:color w:val="000000"/>
          <w:sz w:val="28"/>
        </w:rPr>
        <w:t>
</w:t>
      </w:r>
      <w:r>
        <w:rPr>
          <w:rFonts w:ascii="Times New Roman"/>
          <w:b w:val="false"/>
          <w:i w:val="false"/>
          <w:color w:val="000000"/>
          <w:sz w:val="28"/>
        </w:rPr>
        <w:t>
      34. Перевозчик отвечает за утрату, недостачу или повреждение (порчу) багажа пассажира, если не докажет, что утрата, недостача или повреждение (порча) багажа произошли не по его вине.</w:t>
      </w:r>
    </w:p>
    <w:bookmarkEnd w:id="6"/>
    <w:bookmarkStart w:name="z50" w:id="7"/>
    <w:p>
      <w:pPr>
        <w:spacing w:after="0"/>
        <w:ind w:left="0"/>
        <w:jc w:val="left"/>
      </w:pPr>
      <w:r>
        <w:rPr>
          <w:rFonts w:ascii="Times New Roman"/>
          <w:b/>
          <w:i w:val="false"/>
          <w:color w:val="000000"/>
        </w:rPr>
        <w:t xml:space="preserve"> 
3. Особенности перевозки отдельных категорий граждан</w:t>
      </w:r>
    </w:p>
    <w:bookmarkEnd w:id="7"/>
    <w:bookmarkStart w:name="z51" w:id="8"/>
    <w:p>
      <w:pPr>
        <w:spacing w:after="0"/>
        <w:ind w:left="0"/>
        <w:jc w:val="both"/>
      </w:pPr>
      <w:r>
        <w:rPr>
          <w:rFonts w:ascii="Times New Roman"/>
          <w:b w:val="false"/>
          <w:i w:val="false"/>
          <w:color w:val="000000"/>
          <w:sz w:val="28"/>
        </w:rPr>
        <w:t>
      35. Дети в возрасте до пятнадцати лет включительно перевозятся в сопровождении совершеннолетнего пассажира.</w:t>
      </w:r>
      <w:r>
        <w:br/>
      </w:r>
      <w:r>
        <w:rPr>
          <w:rFonts w:ascii="Times New Roman"/>
          <w:b w:val="false"/>
          <w:i w:val="false"/>
          <w:color w:val="000000"/>
          <w:sz w:val="28"/>
        </w:rPr>
        <w:t>
</w:t>
      </w:r>
      <w:r>
        <w:rPr>
          <w:rFonts w:ascii="Times New Roman"/>
          <w:b w:val="false"/>
          <w:i w:val="false"/>
          <w:color w:val="000000"/>
          <w:sz w:val="28"/>
        </w:rPr>
        <w:t>
      36. Пассажир имеет право:</w:t>
      </w:r>
      <w:r>
        <w:br/>
      </w:r>
      <w:r>
        <w:rPr>
          <w:rFonts w:ascii="Times New Roman"/>
          <w:b w:val="false"/>
          <w:i w:val="false"/>
          <w:color w:val="000000"/>
          <w:sz w:val="28"/>
        </w:rPr>
        <w:t>
</w:t>
      </w:r>
      <w:r>
        <w:rPr>
          <w:rFonts w:ascii="Times New Roman"/>
          <w:b w:val="false"/>
          <w:i w:val="false"/>
          <w:color w:val="000000"/>
          <w:sz w:val="28"/>
        </w:rPr>
        <w:t>
      1) перевозить с собой бесплатно без права предоставления отдельного места одного ребенка в возрасте до семи лет, а в международном сообщении - до пяти лет;</w:t>
      </w:r>
      <w:r>
        <w:br/>
      </w:r>
      <w:r>
        <w:rPr>
          <w:rFonts w:ascii="Times New Roman"/>
          <w:b w:val="false"/>
          <w:i w:val="false"/>
          <w:color w:val="000000"/>
          <w:sz w:val="28"/>
        </w:rPr>
        <w:t>
</w:t>
      </w:r>
      <w:r>
        <w:rPr>
          <w:rFonts w:ascii="Times New Roman"/>
          <w:b w:val="false"/>
          <w:i w:val="false"/>
          <w:color w:val="000000"/>
          <w:sz w:val="28"/>
        </w:rPr>
        <w:t>
      2) приобрести билеты на детей в возрасте от семи до пятнадцати лет с оплатой пятидесяти процентов полной стоимости билета при перевозке, осуществляемой перевозчиком Республики Казахстан;</w:t>
      </w:r>
      <w:r>
        <w:br/>
      </w:r>
      <w:r>
        <w:rPr>
          <w:rFonts w:ascii="Times New Roman"/>
          <w:b w:val="false"/>
          <w:i w:val="false"/>
          <w:color w:val="000000"/>
          <w:sz w:val="28"/>
        </w:rPr>
        <w:t>
</w:t>
      </w:r>
      <w:r>
        <w:rPr>
          <w:rFonts w:ascii="Times New Roman"/>
          <w:b w:val="false"/>
          <w:i w:val="false"/>
          <w:color w:val="000000"/>
          <w:sz w:val="28"/>
        </w:rPr>
        <w:t>
      3) приобрести билеты на детей в возрасте от пяти до двенадцати лет в международном сообщении с оплатой пятидесяти процентов полной стоимости билета.</w:t>
      </w:r>
      <w:r>
        <w:br/>
      </w:r>
      <w:r>
        <w:rPr>
          <w:rFonts w:ascii="Times New Roman"/>
          <w:b w:val="false"/>
          <w:i w:val="false"/>
          <w:color w:val="000000"/>
          <w:sz w:val="28"/>
        </w:rPr>
        <w:t>
</w:t>
      </w:r>
      <w:r>
        <w:rPr>
          <w:rFonts w:ascii="Times New Roman"/>
          <w:b w:val="false"/>
          <w:i w:val="false"/>
          <w:color w:val="000000"/>
          <w:sz w:val="28"/>
        </w:rPr>
        <w:t>
      37. Если ребенку по просьбе сопровождающего пассажира предоставляется отдельное место, то такой ребенок перевозится по льготному тарифу.</w:t>
      </w:r>
      <w:r>
        <w:br/>
      </w:r>
      <w:r>
        <w:rPr>
          <w:rFonts w:ascii="Times New Roman"/>
          <w:b w:val="false"/>
          <w:i w:val="false"/>
          <w:color w:val="000000"/>
          <w:sz w:val="28"/>
        </w:rPr>
        <w:t>
</w:t>
      </w:r>
      <w:r>
        <w:rPr>
          <w:rFonts w:ascii="Times New Roman"/>
          <w:b w:val="false"/>
          <w:i w:val="false"/>
          <w:color w:val="000000"/>
          <w:sz w:val="28"/>
        </w:rPr>
        <w:t>
      38. Пассажир, признанный судом недееспособным, по ходатайству родителей, опекунов или попечителей перевозится в сопровождении совершеннолетнего лица, способного обеспечить безопасность недееспособного пассажира и безопасность окружающих людей.</w:t>
      </w:r>
      <w:r>
        <w:br/>
      </w:r>
      <w:r>
        <w:rPr>
          <w:rFonts w:ascii="Times New Roman"/>
          <w:b w:val="false"/>
          <w:i w:val="false"/>
          <w:color w:val="000000"/>
          <w:sz w:val="28"/>
        </w:rPr>
        <w:t>
</w:t>
      </w:r>
      <w:r>
        <w:rPr>
          <w:rFonts w:ascii="Times New Roman"/>
          <w:b w:val="false"/>
          <w:i w:val="false"/>
          <w:color w:val="000000"/>
          <w:sz w:val="28"/>
        </w:rPr>
        <w:t>
      39. Перевозка пассажира в кресле-коляске, неспособного передвигаться самостоятельно, или больного на носилках производится в сопровождении лица, обеспечивающего уход за этим пассажиром во время перевозки.</w:t>
      </w:r>
      <w:r>
        <w:br/>
      </w:r>
      <w:r>
        <w:rPr>
          <w:rFonts w:ascii="Times New Roman"/>
          <w:b w:val="false"/>
          <w:i w:val="false"/>
          <w:color w:val="000000"/>
          <w:sz w:val="28"/>
        </w:rPr>
        <w:t>
</w:t>
      </w:r>
      <w:r>
        <w:rPr>
          <w:rFonts w:ascii="Times New Roman"/>
          <w:b w:val="false"/>
          <w:i w:val="false"/>
          <w:color w:val="000000"/>
          <w:sz w:val="28"/>
        </w:rPr>
        <w:t>
      40. Перевозка пассажира, лишенного зрения, осуществляется в сопровождении собаки-поводыря. Собака-поводырь, сопровождающая пассажира, лишенного зрения, перевозится бесплатно сверх установленной нормы бесплатного провоза багажа.</w:t>
      </w:r>
      <w:r>
        <w:br/>
      </w:r>
      <w:r>
        <w:rPr>
          <w:rFonts w:ascii="Times New Roman"/>
          <w:b w:val="false"/>
          <w:i w:val="false"/>
          <w:color w:val="000000"/>
          <w:sz w:val="28"/>
        </w:rPr>
        <w:t>
</w:t>
      </w:r>
      <w:r>
        <w:rPr>
          <w:rFonts w:ascii="Times New Roman"/>
          <w:b w:val="false"/>
          <w:i w:val="false"/>
          <w:color w:val="000000"/>
          <w:sz w:val="28"/>
        </w:rPr>
        <w:t>
      41 Перевозчик обеспечивает необходимые условия размещения и передвижения внутри судна инвалидов на креслах-колясках (специальные двери, площадки, сидения, устройства фиксации и крепежа, специальные поручни и другое оборудование, а также багажные отделения для хранения кресел-колясок и транспортных тележек), если наличие таких помещений и оборудования не предусмотрено конструкцией судна.</w:t>
      </w:r>
    </w:p>
    <w:bookmarkEnd w:id="8"/>
    <w:bookmarkStart w:name="z61" w:id="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перевозок пассажиров и</w:t>
      </w:r>
      <w:r>
        <w:br/>
      </w:r>
      <w:r>
        <w:rPr>
          <w:rFonts w:ascii="Times New Roman"/>
          <w:b w:val="false"/>
          <w:i w:val="false"/>
          <w:color w:val="000000"/>
          <w:sz w:val="28"/>
        </w:rPr>
        <w:t xml:space="preserve">
багажа морским транспортом  </w:t>
      </w:r>
      <w:r>
        <w:br/>
      </w:r>
      <w:r>
        <w:rPr>
          <w:rFonts w:ascii="Times New Roman"/>
          <w:b w:val="false"/>
          <w:i w:val="false"/>
          <w:color w:val="000000"/>
          <w:sz w:val="28"/>
        </w:rPr>
        <w:t xml:space="preserve">
Республики Казахстан     </w:t>
      </w:r>
    </w:p>
    <w:bookmarkEnd w:id="9"/>
    <w:bookmarkStart w:name="z62" w:id="10"/>
    <w:p>
      <w:pPr>
        <w:spacing w:after="0"/>
        <w:ind w:left="0"/>
        <w:jc w:val="both"/>
      </w:pPr>
      <w:r>
        <w:rPr>
          <w:rFonts w:ascii="Times New Roman"/>
          <w:b w:val="false"/>
          <w:i w:val="false"/>
          <w:color w:val="000000"/>
          <w:sz w:val="28"/>
        </w:rPr>
        <w:t>
                          </w:t>
      </w:r>
      <w:r>
        <w:rPr>
          <w:rFonts w:ascii="Times New Roman"/>
          <w:b/>
          <w:i w:val="false"/>
          <w:color w:val="000000"/>
          <w:sz w:val="28"/>
        </w:rPr>
        <w:t>Пассажирский билет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6"/>
        <w:gridCol w:w="4192"/>
        <w:gridCol w:w="4772"/>
      </w:tblGrid>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Контрольный купон</w:t>
            </w:r>
            <w:r>
              <w:br/>
            </w:r>
            <w:r>
              <w:rPr>
                <w:rFonts w:ascii="Times New Roman"/>
                <w:b w:val="false"/>
                <w:i w:val="false"/>
                <w:color w:val="000000"/>
                <w:sz w:val="20"/>
              </w:rPr>
              <w:t>
(без билета не</w:t>
            </w:r>
            <w:r>
              <w:br/>
            </w:r>
            <w:r>
              <w:rPr>
                <w:rFonts w:ascii="Times New Roman"/>
                <w:b w:val="false"/>
                <w:i w:val="false"/>
                <w:color w:val="000000"/>
                <w:sz w:val="20"/>
              </w:rPr>
              <w:t>
действителен)</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Купон кассира</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пассажира</w:t>
            </w:r>
            <w:r>
              <w:br/>
            </w:r>
            <w:r>
              <w:rPr>
                <w:rFonts w:ascii="Times New Roman"/>
                <w:b w:val="false"/>
                <w:i w:val="false"/>
                <w:color w:val="000000"/>
                <w:sz w:val="20"/>
              </w:rPr>
              <w:t>
________________</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пассажира</w:t>
            </w:r>
            <w:r>
              <w:br/>
            </w:r>
            <w:r>
              <w:rPr>
                <w:rFonts w:ascii="Times New Roman"/>
                <w:b w:val="false"/>
                <w:i w:val="false"/>
                <w:color w:val="000000"/>
                <w:sz w:val="20"/>
              </w:rPr>
              <w:t>
_________________</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пассажира</w:t>
            </w:r>
            <w:r>
              <w:br/>
            </w:r>
            <w:r>
              <w:rPr>
                <w:rFonts w:ascii="Times New Roman"/>
                <w:b w:val="false"/>
                <w:i w:val="false"/>
                <w:color w:val="000000"/>
                <w:sz w:val="20"/>
              </w:rPr>
              <w:t>
__________________</w:t>
            </w:r>
          </w:p>
        </w:tc>
      </w:tr>
      <w:tr>
        <w:trPr>
          <w:trHeight w:val="162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w:t>
            </w:r>
            <w:r>
              <w:br/>
            </w:r>
            <w:r>
              <w:rPr>
                <w:rFonts w:ascii="Times New Roman"/>
                <w:b w:val="false"/>
                <w:i w:val="false"/>
                <w:color w:val="000000"/>
                <w:sz w:val="20"/>
              </w:rPr>
              <w:t>
удостоверяющего</w:t>
            </w:r>
            <w:r>
              <w:br/>
            </w:r>
            <w:r>
              <w:rPr>
                <w:rFonts w:ascii="Times New Roman"/>
                <w:b w:val="false"/>
                <w:i w:val="false"/>
                <w:color w:val="000000"/>
                <w:sz w:val="20"/>
              </w:rPr>
              <w:t>
личность (свидетельства</w:t>
            </w:r>
            <w:r>
              <w:br/>
            </w:r>
            <w:r>
              <w:rPr>
                <w:rFonts w:ascii="Times New Roman"/>
                <w:b w:val="false"/>
                <w:i w:val="false"/>
                <w:color w:val="000000"/>
                <w:sz w:val="20"/>
              </w:rPr>
              <w:t>
о рождении)</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w:t>
            </w:r>
            <w:r>
              <w:br/>
            </w:r>
            <w:r>
              <w:rPr>
                <w:rFonts w:ascii="Times New Roman"/>
                <w:b w:val="false"/>
                <w:i w:val="false"/>
                <w:color w:val="000000"/>
                <w:sz w:val="20"/>
              </w:rPr>
              <w:t>
удостоверяющего</w:t>
            </w:r>
            <w:r>
              <w:br/>
            </w:r>
            <w:r>
              <w:rPr>
                <w:rFonts w:ascii="Times New Roman"/>
                <w:b w:val="false"/>
                <w:i w:val="false"/>
                <w:color w:val="000000"/>
                <w:sz w:val="20"/>
              </w:rPr>
              <w:t>
личность</w:t>
            </w:r>
            <w:r>
              <w:br/>
            </w:r>
            <w:r>
              <w:rPr>
                <w:rFonts w:ascii="Times New Roman"/>
                <w:b w:val="false"/>
                <w:i w:val="false"/>
                <w:color w:val="000000"/>
                <w:sz w:val="20"/>
              </w:rPr>
              <w:t>
(свидетельства о</w:t>
            </w:r>
            <w:r>
              <w:br/>
            </w:r>
            <w:r>
              <w:rPr>
                <w:rFonts w:ascii="Times New Roman"/>
                <w:b w:val="false"/>
                <w:i w:val="false"/>
                <w:color w:val="000000"/>
                <w:sz w:val="20"/>
              </w:rPr>
              <w:t>
рождении)</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w:t>
            </w:r>
            <w:r>
              <w:br/>
            </w:r>
            <w:r>
              <w:rPr>
                <w:rFonts w:ascii="Times New Roman"/>
                <w:b w:val="false"/>
                <w:i w:val="false"/>
                <w:color w:val="000000"/>
                <w:sz w:val="20"/>
              </w:rPr>
              <w:t>
удостоверяющего</w:t>
            </w:r>
            <w:r>
              <w:br/>
            </w:r>
            <w:r>
              <w:rPr>
                <w:rFonts w:ascii="Times New Roman"/>
                <w:b w:val="false"/>
                <w:i w:val="false"/>
                <w:color w:val="000000"/>
                <w:sz w:val="20"/>
              </w:rPr>
              <w:t>
личность</w:t>
            </w:r>
            <w:r>
              <w:br/>
            </w:r>
            <w:r>
              <w:rPr>
                <w:rFonts w:ascii="Times New Roman"/>
                <w:b w:val="false"/>
                <w:i w:val="false"/>
                <w:color w:val="000000"/>
                <w:sz w:val="20"/>
              </w:rPr>
              <w:t>
(свидетельства о</w:t>
            </w:r>
            <w:r>
              <w:br/>
            </w:r>
            <w:r>
              <w:rPr>
                <w:rFonts w:ascii="Times New Roman"/>
                <w:b w:val="false"/>
                <w:i w:val="false"/>
                <w:color w:val="000000"/>
                <w:sz w:val="20"/>
              </w:rPr>
              <w:t>
рождении)</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Перевозчик</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Перевозчик</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Перевозчик</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судна</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судна</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судна</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отправления</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отправления</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отправления</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w:t>
            </w:r>
            <w:r>
              <w:br/>
            </w:r>
            <w:r>
              <w:rPr>
                <w:rFonts w:ascii="Times New Roman"/>
                <w:b w:val="false"/>
                <w:i w:val="false"/>
                <w:color w:val="000000"/>
                <w:sz w:val="20"/>
              </w:rPr>
              <w:t>
отправления</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w:t>
            </w:r>
            <w:r>
              <w:br/>
            </w:r>
            <w:r>
              <w:rPr>
                <w:rFonts w:ascii="Times New Roman"/>
                <w:b w:val="false"/>
                <w:i w:val="false"/>
                <w:color w:val="000000"/>
                <w:sz w:val="20"/>
              </w:rPr>
              <w:t>
отправления</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w:t>
            </w:r>
            <w:r>
              <w:br/>
            </w:r>
            <w:r>
              <w:rPr>
                <w:rFonts w:ascii="Times New Roman"/>
                <w:b w:val="false"/>
                <w:i w:val="false"/>
                <w:color w:val="000000"/>
                <w:sz w:val="20"/>
              </w:rPr>
              <w:t>
отправления</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(пункт) назначения</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(пункт)</w:t>
            </w:r>
            <w:r>
              <w:br/>
            </w:r>
            <w:r>
              <w:rPr>
                <w:rFonts w:ascii="Times New Roman"/>
                <w:b w:val="false"/>
                <w:i w:val="false"/>
                <w:color w:val="000000"/>
                <w:sz w:val="20"/>
              </w:rPr>
              <w:t>
назначения</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(пункт)</w:t>
            </w:r>
            <w:r>
              <w:br/>
            </w:r>
            <w:r>
              <w:rPr>
                <w:rFonts w:ascii="Times New Roman"/>
                <w:b w:val="false"/>
                <w:i w:val="false"/>
                <w:color w:val="000000"/>
                <w:sz w:val="20"/>
              </w:rPr>
              <w:t>
назначения</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прибытия</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w:t>
            </w:r>
            <w:r>
              <w:br/>
            </w:r>
            <w:r>
              <w:rPr>
                <w:rFonts w:ascii="Times New Roman"/>
                <w:b w:val="false"/>
                <w:i w:val="false"/>
                <w:color w:val="000000"/>
                <w:sz w:val="20"/>
              </w:rPr>
              <w:t>
прибытия</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прибытия</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Каюта №</w:t>
            </w:r>
            <w:r>
              <w:br/>
            </w:r>
            <w:r>
              <w:rPr>
                <w:rFonts w:ascii="Times New Roman"/>
                <w:b w:val="false"/>
                <w:i w:val="false"/>
                <w:color w:val="000000"/>
                <w:sz w:val="20"/>
              </w:rPr>
              <w:t>
Класс (категория)</w:t>
            </w:r>
            <w:r>
              <w:br/>
            </w:r>
            <w:r>
              <w:rPr>
                <w:rFonts w:ascii="Times New Roman"/>
                <w:b w:val="false"/>
                <w:i w:val="false"/>
                <w:color w:val="000000"/>
                <w:sz w:val="20"/>
              </w:rPr>
              <w:t>
Место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Каюта № </w:t>
            </w:r>
            <w:r>
              <w:br/>
            </w:r>
            <w:r>
              <w:rPr>
                <w:rFonts w:ascii="Times New Roman"/>
                <w:b w:val="false"/>
                <w:i w:val="false"/>
                <w:color w:val="000000"/>
                <w:sz w:val="20"/>
              </w:rPr>
              <w:t>
Класс (категория)</w:t>
            </w:r>
            <w:r>
              <w:br/>
            </w:r>
            <w:r>
              <w:rPr>
                <w:rFonts w:ascii="Times New Roman"/>
                <w:b w:val="false"/>
                <w:i w:val="false"/>
                <w:color w:val="000000"/>
                <w:sz w:val="20"/>
              </w:rPr>
              <w:t>
Место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Каюта №</w:t>
            </w:r>
            <w:r>
              <w:br/>
            </w:r>
            <w:r>
              <w:rPr>
                <w:rFonts w:ascii="Times New Roman"/>
                <w:b w:val="false"/>
                <w:i w:val="false"/>
                <w:color w:val="000000"/>
                <w:sz w:val="20"/>
              </w:rPr>
              <w:t>
Класс (категория)</w:t>
            </w:r>
            <w:r>
              <w:br/>
            </w:r>
            <w:r>
              <w:rPr>
                <w:rFonts w:ascii="Times New Roman"/>
                <w:b w:val="false"/>
                <w:i w:val="false"/>
                <w:color w:val="000000"/>
                <w:sz w:val="20"/>
              </w:rPr>
              <w:t>
Место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билета (полный,</w:t>
            </w:r>
            <w:r>
              <w:br/>
            </w:r>
            <w:r>
              <w:rPr>
                <w:rFonts w:ascii="Times New Roman"/>
                <w:b w:val="false"/>
                <w:i w:val="false"/>
                <w:color w:val="000000"/>
                <w:sz w:val="20"/>
              </w:rPr>
              <w:t>
детский, льготный)</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билета (полный,</w:t>
            </w:r>
            <w:r>
              <w:br/>
            </w:r>
            <w:r>
              <w:rPr>
                <w:rFonts w:ascii="Times New Roman"/>
                <w:b w:val="false"/>
                <w:i w:val="false"/>
                <w:color w:val="000000"/>
                <w:sz w:val="20"/>
              </w:rPr>
              <w:t>
детский, льготный)</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билета (полный,</w:t>
            </w:r>
            <w:r>
              <w:br/>
            </w:r>
            <w:r>
              <w:rPr>
                <w:rFonts w:ascii="Times New Roman"/>
                <w:b w:val="false"/>
                <w:i w:val="false"/>
                <w:color w:val="000000"/>
                <w:sz w:val="20"/>
              </w:rPr>
              <w:t>
детский, льготный)</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Служебные отметки:</w:t>
            </w:r>
            <w:r>
              <w:br/>
            </w:r>
            <w:r>
              <w:rPr>
                <w:rFonts w:ascii="Times New Roman"/>
                <w:b w:val="false"/>
                <w:i w:val="false"/>
                <w:color w:val="000000"/>
                <w:sz w:val="20"/>
              </w:rPr>
              <w:t>
Дата и время продажи</w:t>
            </w:r>
            <w:r>
              <w:br/>
            </w:r>
            <w:r>
              <w:rPr>
                <w:rFonts w:ascii="Times New Roman"/>
                <w:b w:val="false"/>
                <w:i w:val="false"/>
                <w:color w:val="000000"/>
                <w:sz w:val="20"/>
              </w:rPr>
              <w:t>
Пункт продажи</w:t>
            </w:r>
            <w:r>
              <w:br/>
            </w:r>
            <w:r>
              <w:rPr>
                <w:rFonts w:ascii="Times New Roman"/>
                <w:b w:val="false"/>
                <w:i w:val="false"/>
                <w:color w:val="000000"/>
                <w:sz w:val="20"/>
              </w:rPr>
              <w:t>
Билетный кассир</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Служебные отметки:</w:t>
            </w:r>
            <w:r>
              <w:br/>
            </w:r>
            <w:r>
              <w:rPr>
                <w:rFonts w:ascii="Times New Roman"/>
                <w:b w:val="false"/>
                <w:i w:val="false"/>
                <w:color w:val="000000"/>
                <w:sz w:val="20"/>
              </w:rPr>
              <w:t>
Дата и время продажи</w:t>
            </w:r>
            <w:r>
              <w:br/>
            </w:r>
            <w:r>
              <w:rPr>
                <w:rFonts w:ascii="Times New Roman"/>
                <w:b w:val="false"/>
                <w:i w:val="false"/>
                <w:color w:val="000000"/>
                <w:sz w:val="20"/>
              </w:rPr>
              <w:t>
Пункт продажи</w:t>
            </w:r>
            <w:r>
              <w:br/>
            </w:r>
            <w:r>
              <w:rPr>
                <w:rFonts w:ascii="Times New Roman"/>
                <w:b w:val="false"/>
                <w:i w:val="false"/>
                <w:color w:val="000000"/>
                <w:sz w:val="20"/>
              </w:rPr>
              <w:t>
Билетный кассир</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Служебные отметки:</w:t>
            </w:r>
            <w:r>
              <w:br/>
            </w:r>
            <w:r>
              <w:rPr>
                <w:rFonts w:ascii="Times New Roman"/>
                <w:b w:val="false"/>
                <w:i w:val="false"/>
                <w:color w:val="000000"/>
                <w:sz w:val="20"/>
              </w:rPr>
              <w:t>
Дата и время продажи</w:t>
            </w:r>
            <w:r>
              <w:br/>
            </w:r>
            <w:r>
              <w:rPr>
                <w:rFonts w:ascii="Times New Roman"/>
                <w:b w:val="false"/>
                <w:i w:val="false"/>
                <w:color w:val="000000"/>
                <w:sz w:val="20"/>
              </w:rPr>
              <w:t>
Пункт продажи</w:t>
            </w:r>
            <w:r>
              <w:br/>
            </w:r>
            <w:r>
              <w:rPr>
                <w:rFonts w:ascii="Times New Roman"/>
                <w:b w:val="false"/>
                <w:i w:val="false"/>
                <w:color w:val="000000"/>
                <w:sz w:val="20"/>
              </w:rPr>
              <w:t>
Билетный кассир</w:t>
            </w:r>
          </w:p>
        </w:tc>
      </w:tr>
    </w:tbl>
    <w:bookmarkStart w:name="z63" w:id="1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перевозок пассажиров</w:t>
      </w:r>
      <w:r>
        <w:br/>
      </w:r>
      <w:r>
        <w:rPr>
          <w:rFonts w:ascii="Times New Roman"/>
          <w:b w:val="false"/>
          <w:i w:val="false"/>
          <w:color w:val="000000"/>
          <w:sz w:val="28"/>
        </w:rPr>
        <w:t xml:space="preserve">
и багажа морским транспортом </w:t>
      </w:r>
      <w:r>
        <w:br/>
      </w:r>
      <w:r>
        <w:rPr>
          <w:rFonts w:ascii="Times New Roman"/>
          <w:b w:val="false"/>
          <w:i w:val="false"/>
          <w:color w:val="000000"/>
          <w:sz w:val="28"/>
        </w:rPr>
        <w:t xml:space="preserve">
Республики Казахстан    </w:t>
      </w:r>
    </w:p>
    <w:bookmarkEnd w:id="11"/>
    <w:bookmarkStart w:name="z64" w:id="12"/>
    <w:p>
      <w:pPr>
        <w:spacing w:after="0"/>
        <w:ind w:left="0"/>
        <w:jc w:val="both"/>
      </w:pPr>
      <w:r>
        <w:rPr>
          <w:rFonts w:ascii="Times New Roman"/>
          <w:b w:val="false"/>
          <w:i w:val="false"/>
          <w:color w:val="000000"/>
          <w:sz w:val="28"/>
        </w:rPr>
        <w:t>
                        </w:t>
      </w:r>
      <w:r>
        <w:rPr>
          <w:rFonts w:ascii="Times New Roman"/>
          <w:b/>
          <w:i w:val="false"/>
          <w:color w:val="000000"/>
          <w:sz w:val="28"/>
        </w:rPr>
        <w:t>Багажная квитанция</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605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Судно</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Судно</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отправления</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отправления</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(пункт) назначения</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(пункт) назначения</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перевозки багажа</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перевозки багажа</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отправления</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отправления</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получения</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получения</w:t>
            </w:r>
          </w:p>
        </w:tc>
      </w:tr>
    </w:tbl>
    <w:p>
      <w:pPr>
        <w:spacing w:after="0"/>
        <w:ind w:left="0"/>
        <w:jc w:val="both"/>
      </w:pPr>
      <w:r>
        <w:rPr>
          <w:rFonts w:ascii="Times New Roman"/>
          <w:b w:val="false"/>
          <w:i w:val="false"/>
          <w:color w:val="000000"/>
          <w:sz w:val="28"/>
        </w:rPr>
        <w:t>      Серия квитанции ____________ № _______________</w:t>
      </w:r>
      <w:r>
        <w:br/>
      </w:r>
      <w:r>
        <w:rPr>
          <w:rFonts w:ascii="Times New Roman"/>
          <w:b w:val="false"/>
          <w:i w:val="false"/>
          <w:color w:val="000000"/>
          <w:sz w:val="28"/>
        </w:rPr>
        <w:t>
 </w:t>
      </w:r>
    </w:p>
    <w:bookmarkStart w:name="z65" w:id="1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июля 2011 года № 823 </w:t>
      </w:r>
    </w:p>
    <w:bookmarkEnd w:id="13"/>
    <w:bookmarkStart w:name="z66" w:id="14"/>
    <w:p>
      <w:pPr>
        <w:spacing w:after="0"/>
        <w:ind w:left="0"/>
        <w:jc w:val="left"/>
      </w:pPr>
      <w:r>
        <w:rPr>
          <w:rFonts w:ascii="Times New Roman"/>
          <w:b/>
          <w:i w:val="false"/>
          <w:color w:val="000000"/>
        </w:rPr>
        <w:t xml:space="preserve"> 
Правила</w:t>
      </w:r>
      <w:r>
        <w:br/>
      </w:r>
      <w:r>
        <w:rPr>
          <w:rFonts w:ascii="Times New Roman"/>
          <w:b/>
          <w:i w:val="false"/>
          <w:color w:val="000000"/>
        </w:rPr>
        <w:t>
перевозок грузов морским транспортом Республики Казахстан</w:t>
      </w:r>
    </w:p>
    <w:bookmarkEnd w:id="14"/>
    <w:bookmarkStart w:name="z67" w:id="15"/>
    <w:p>
      <w:pPr>
        <w:spacing w:after="0"/>
        <w:ind w:left="0"/>
        <w:jc w:val="left"/>
      </w:pPr>
      <w:r>
        <w:rPr>
          <w:rFonts w:ascii="Times New Roman"/>
          <w:b/>
          <w:i w:val="false"/>
          <w:color w:val="000000"/>
        </w:rPr>
        <w:t xml:space="preserve"> 
1. Общие положения</w:t>
      </w:r>
    </w:p>
    <w:bookmarkEnd w:id="15"/>
    <w:bookmarkStart w:name="z68" w:id="16"/>
    <w:p>
      <w:pPr>
        <w:spacing w:after="0"/>
        <w:ind w:left="0"/>
        <w:jc w:val="both"/>
      </w:pPr>
      <w:r>
        <w:rPr>
          <w:rFonts w:ascii="Times New Roman"/>
          <w:b w:val="false"/>
          <w:i w:val="false"/>
          <w:color w:val="000000"/>
          <w:sz w:val="28"/>
        </w:rPr>
        <w:t>
      1. Настоящие Правила перевозок грузов морским транспортом Республики Казахстан (далее - Правила) разработаны в соответствии с </w:t>
      </w:r>
      <w:r>
        <w:rPr>
          <w:rFonts w:ascii="Times New Roman"/>
          <w:b w:val="false"/>
          <w:i w:val="false"/>
          <w:color w:val="000000"/>
          <w:sz w:val="28"/>
        </w:rPr>
        <w:t>подпунктом 23)</w:t>
      </w:r>
      <w:r>
        <w:rPr>
          <w:rFonts w:ascii="Times New Roman"/>
          <w:b w:val="false"/>
          <w:i w:val="false"/>
          <w:color w:val="000000"/>
          <w:sz w:val="28"/>
        </w:rPr>
        <w:t xml:space="preserve"> пункта 2 статьи 4 Закона Республики Казахстан от 17 января 2002 года "О торговом мореплавании" и определяют порядок перевозки грузов морским транспортом Республики Казахстан.</w:t>
      </w:r>
      <w:r>
        <w:br/>
      </w:r>
      <w:r>
        <w:rPr>
          <w:rFonts w:ascii="Times New Roman"/>
          <w:b w:val="false"/>
          <w:i w:val="false"/>
          <w:color w:val="000000"/>
          <w:sz w:val="28"/>
        </w:rPr>
        <w:t>
</w:t>
      </w:r>
      <w:r>
        <w:rPr>
          <w:rFonts w:ascii="Times New Roman"/>
          <w:b w:val="false"/>
          <w:i w:val="false"/>
          <w:color w:val="000000"/>
          <w:sz w:val="28"/>
        </w:rPr>
        <w:t>
      2. Перевозка грузов морским транспортом в международном транзитном сообщении через Республику Казахстан осуществляется в соответствии с законодательством Республики Казахстан и международными </w:t>
      </w:r>
      <w:r>
        <w:rPr>
          <w:rFonts w:ascii="Times New Roman"/>
          <w:b w:val="false"/>
          <w:i w:val="false"/>
          <w:color w:val="000000"/>
          <w:sz w:val="28"/>
        </w:rPr>
        <w:t>договорами</w:t>
      </w:r>
      <w:r>
        <w:rPr>
          <w:rFonts w:ascii="Times New Roman"/>
          <w:b w:val="false"/>
          <w:i w:val="false"/>
          <w:color w:val="000000"/>
          <w:sz w:val="28"/>
        </w:rPr>
        <w:t>, ратифицированными Республикой Казахстан.</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погрузочный ордер - подписанный грузоотправителем документ, содержащий необходимые сведения о грузе;</w:t>
      </w:r>
      <w:r>
        <w:br/>
      </w:r>
      <w:r>
        <w:rPr>
          <w:rFonts w:ascii="Times New Roman"/>
          <w:b w:val="false"/>
          <w:i w:val="false"/>
          <w:color w:val="000000"/>
          <w:sz w:val="28"/>
        </w:rPr>
        <w:t>
</w:t>
      </w:r>
      <w:r>
        <w:rPr>
          <w:rFonts w:ascii="Times New Roman"/>
          <w:b w:val="false"/>
          <w:i w:val="false"/>
          <w:color w:val="000000"/>
          <w:sz w:val="28"/>
        </w:rPr>
        <w:t>
      2) экспортное поручение - подписанный грузоотправителем документ, содержащий необходимые сведения о грузе, отправляемом на экспорт.</w:t>
      </w:r>
      <w:r>
        <w:br/>
      </w:r>
      <w:r>
        <w:rPr>
          <w:rFonts w:ascii="Times New Roman"/>
          <w:b w:val="false"/>
          <w:i w:val="false"/>
          <w:color w:val="000000"/>
          <w:sz w:val="28"/>
        </w:rPr>
        <w:t>
</w:t>
      </w:r>
      <w:r>
        <w:rPr>
          <w:rFonts w:ascii="Times New Roman"/>
          <w:b w:val="false"/>
          <w:i w:val="false"/>
          <w:color w:val="000000"/>
          <w:sz w:val="28"/>
        </w:rPr>
        <w:t>
      3) общая авария - убытки, понесенные вследствие намеренно и разумно произведенных чрезвычайных расходов или пожертвований в целях сохранения от общей опасности судна, груза и провозной платы;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коносамент</w:t>
      </w:r>
      <w:r>
        <w:rPr>
          <w:rFonts w:ascii="Times New Roman"/>
          <w:b w:val="false"/>
          <w:i w:val="false"/>
          <w:color w:val="000000"/>
          <w:sz w:val="28"/>
        </w:rPr>
        <w:t xml:space="preserve"> - документ, выдаваемый перевозчиком отправителю и удостоверяющий прием груза к перевозке;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морская накладная</w:t>
      </w:r>
      <w:r>
        <w:rPr>
          <w:rFonts w:ascii="Times New Roman"/>
          <w:b w:val="false"/>
          <w:i w:val="false"/>
          <w:color w:val="000000"/>
          <w:sz w:val="28"/>
        </w:rPr>
        <w:t xml:space="preserve"> - перевозочный документ, оформляемый при перевозке грузов морским транспортом;</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чартер</w:t>
      </w:r>
      <w:r>
        <w:rPr>
          <w:rFonts w:ascii="Times New Roman"/>
          <w:b w:val="false"/>
          <w:i w:val="false"/>
          <w:color w:val="000000"/>
          <w:sz w:val="28"/>
        </w:rPr>
        <w:t xml:space="preserve"> - вид договора морской перевозки пассажиров, багажа, грузов, при котором отправителю предоставляются все судно, его часть или определенные судовые помещения.</w:t>
      </w:r>
    </w:p>
    <w:bookmarkEnd w:id="16"/>
    <w:bookmarkStart w:name="z77" w:id="17"/>
    <w:p>
      <w:pPr>
        <w:spacing w:after="0"/>
        <w:ind w:left="0"/>
        <w:jc w:val="left"/>
      </w:pPr>
      <w:r>
        <w:rPr>
          <w:rFonts w:ascii="Times New Roman"/>
          <w:b/>
          <w:i w:val="false"/>
          <w:color w:val="000000"/>
        </w:rPr>
        <w:t xml:space="preserve"> 
2. Перевозка грузов</w:t>
      </w:r>
    </w:p>
    <w:bookmarkEnd w:id="17"/>
    <w:bookmarkStart w:name="z78" w:id="18"/>
    <w:p>
      <w:pPr>
        <w:spacing w:after="0"/>
        <w:ind w:left="0"/>
        <w:jc w:val="both"/>
      </w:pPr>
      <w:r>
        <w:rPr>
          <w:rFonts w:ascii="Times New Roman"/>
          <w:b w:val="false"/>
          <w:i w:val="false"/>
          <w:color w:val="000000"/>
          <w:sz w:val="28"/>
        </w:rPr>
        <w:t>
      4. По договору морской перевозки груза перевозчик обязуется доставить вверенный ему отправителем груз в порт назначения и выдать уполномоченному на получение груза лицу (получателю), а грузоотправитель или получатель обязуется уплатить за перевозку груза плату согласно договору морской перевозки груза или тарифу и обеспечить приемку груза.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Договор</w:t>
      </w:r>
      <w:r>
        <w:rPr>
          <w:rFonts w:ascii="Times New Roman"/>
          <w:b w:val="false"/>
          <w:i w:val="false"/>
          <w:color w:val="000000"/>
          <w:sz w:val="28"/>
        </w:rPr>
        <w:t xml:space="preserve"> морской перевозки груза заключается с условием предоставления для морской перевозки груза всего судна, его части или определенных судовых помещений (чартер), а также без такого условия.</w:t>
      </w:r>
      <w:r>
        <w:br/>
      </w:r>
      <w:r>
        <w:rPr>
          <w:rFonts w:ascii="Times New Roman"/>
          <w:b w:val="false"/>
          <w:i w:val="false"/>
          <w:color w:val="000000"/>
          <w:sz w:val="28"/>
        </w:rPr>
        <w:t>
</w:t>
      </w:r>
      <w:r>
        <w:rPr>
          <w:rFonts w:ascii="Times New Roman"/>
          <w:b w:val="false"/>
          <w:i w:val="false"/>
          <w:color w:val="000000"/>
          <w:sz w:val="28"/>
        </w:rPr>
        <w:t>
      6. Договор морской перевозки груза оформляется коносаментом, чартером или морской накладной (по усмотрению грузоотправителя и грузоперевозчика) по формам,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 После приема груза для перевозки перевозчик по требованию грузоотправителя выдает грузоотправителю коносамент.</w:t>
      </w:r>
      <w:r>
        <w:br/>
      </w:r>
      <w:r>
        <w:rPr>
          <w:rFonts w:ascii="Times New Roman"/>
          <w:b w:val="false"/>
          <w:i w:val="false"/>
          <w:color w:val="000000"/>
          <w:sz w:val="28"/>
        </w:rPr>
        <w:t>
</w:t>
      </w:r>
      <w:r>
        <w:rPr>
          <w:rFonts w:ascii="Times New Roman"/>
          <w:b w:val="false"/>
          <w:i w:val="false"/>
          <w:color w:val="000000"/>
          <w:sz w:val="28"/>
        </w:rPr>
        <w:t xml:space="preserve">
      Коносамент составляется и подписывается перевозчиком на основании погрузочного ордера или экспортного поручения, предъявляемого грузоотправителем. </w:t>
      </w:r>
      <w:r>
        <w:br/>
      </w:r>
      <w:r>
        <w:rPr>
          <w:rFonts w:ascii="Times New Roman"/>
          <w:b w:val="false"/>
          <w:i w:val="false"/>
          <w:color w:val="000000"/>
          <w:sz w:val="28"/>
        </w:rPr>
        <w:t>
</w:t>
      </w:r>
      <w:r>
        <w:rPr>
          <w:rFonts w:ascii="Times New Roman"/>
          <w:b w:val="false"/>
          <w:i w:val="false"/>
          <w:color w:val="000000"/>
          <w:sz w:val="28"/>
        </w:rPr>
        <w:t>
      Грузоотправитель гарантирует перевозчику достоверность данных, предоставленных для включения в коносамент, и несет ответственность за убытки, причиненные перевозчику вследствие недостоверности таких данных.</w:t>
      </w:r>
      <w:r>
        <w:br/>
      </w:r>
      <w:r>
        <w:rPr>
          <w:rFonts w:ascii="Times New Roman"/>
          <w:b w:val="false"/>
          <w:i w:val="false"/>
          <w:color w:val="000000"/>
          <w:sz w:val="28"/>
        </w:rPr>
        <w:t>
</w:t>
      </w:r>
      <w:r>
        <w:rPr>
          <w:rFonts w:ascii="Times New Roman"/>
          <w:b w:val="false"/>
          <w:i w:val="false"/>
          <w:color w:val="000000"/>
          <w:sz w:val="28"/>
        </w:rPr>
        <w:t>
      8. По желанию грузоотправителя ему может быть выдано несколько экземпляров (оригиналов) коносамента, причем в каждом из них отмечается число имеющихся оригиналов коносамента. После выдачи груза на основании первого из предъявленных оригиналов коносамента остальные его оригиналы теряют силу.</w:t>
      </w:r>
      <w:r>
        <w:br/>
      </w:r>
      <w:r>
        <w:rPr>
          <w:rFonts w:ascii="Times New Roman"/>
          <w:b w:val="false"/>
          <w:i w:val="false"/>
          <w:color w:val="000000"/>
          <w:sz w:val="28"/>
        </w:rPr>
        <w:t>
</w:t>
      </w:r>
      <w:r>
        <w:rPr>
          <w:rFonts w:ascii="Times New Roman"/>
          <w:b w:val="false"/>
          <w:i w:val="false"/>
          <w:color w:val="000000"/>
          <w:sz w:val="28"/>
        </w:rPr>
        <w:t>
      9. Морская накладная составляется и подписывается перевозчиком на основании погрузочного ордера, предъявляемого грузоотправителем. Морская накладная оформляется не менее чем в двух экземплярах, из которых один следует при грузе, а второй выдается грузоотправителю.</w:t>
      </w:r>
      <w:r>
        <w:br/>
      </w:r>
      <w:r>
        <w:rPr>
          <w:rFonts w:ascii="Times New Roman"/>
          <w:b w:val="false"/>
          <w:i w:val="false"/>
          <w:color w:val="000000"/>
          <w:sz w:val="28"/>
        </w:rPr>
        <w:t>
</w:t>
      </w:r>
      <w:r>
        <w:rPr>
          <w:rFonts w:ascii="Times New Roman"/>
          <w:b w:val="false"/>
          <w:i w:val="false"/>
          <w:color w:val="000000"/>
          <w:sz w:val="28"/>
        </w:rPr>
        <w:t>
      10. Договор фрахтования судна оформляется чартером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11. Погрузочный ордер или экспортное поручение составляются и подписываются грузоотправителем, предъявляются перевозчику одновременно с предъявлением груза, сопровождают груз на всем пути его следования и выдаются в порт (пункт) назначения вместе с грузом грузополучателю.</w:t>
      </w:r>
      <w:r>
        <w:br/>
      </w:r>
      <w:r>
        <w:rPr>
          <w:rFonts w:ascii="Times New Roman"/>
          <w:b w:val="false"/>
          <w:i w:val="false"/>
          <w:color w:val="000000"/>
          <w:sz w:val="28"/>
        </w:rPr>
        <w:t>
</w:t>
      </w:r>
      <w:r>
        <w:rPr>
          <w:rFonts w:ascii="Times New Roman"/>
          <w:b w:val="false"/>
          <w:i w:val="false"/>
          <w:color w:val="000000"/>
          <w:sz w:val="28"/>
        </w:rPr>
        <w:t>
      12. Одновременно с предъявлением груза к перевозке грузоотправитель передает перевозчику все документы, требуемые портовыми, таможенными, санитарными или иными органами.</w:t>
      </w:r>
      <w:r>
        <w:br/>
      </w:r>
      <w:r>
        <w:rPr>
          <w:rFonts w:ascii="Times New Roman"/>
          <w:b w:val="false"/>
          <w:i w:val="false"/>
          <w:color w:val="000000"/>
          <w:sz w:val="28"/>
        </w:rPr>
        <w:t>
</w:t>
      </w:r>
      <w:r>
        <w:rPr>
          <w:rFonts w:ascii="Times New Roman"/>
          <w:b w:val="false"/>
          <w:i w:val="false"/>
          <w:color w:val="000000"/>
          <w:sz w:val="28"/>
        </w:rPr>
        <w:t>
      13. По требованию перевозчика в каботаже грузы могут перевозиться в опломбированном грузоотправителем помещении судна.</w:t>
      </w:r>
      <w:r>
        <w:br/>
      </w:r>
      <w:r>
        <w:rPr>
          <w:rFonts w:ascii="Times New Roman"/>
          <w:b w:val="false"/>
          <w:i w:val="false"/>
          <w:color w:val="000000"/>
          <w:sz w:val="28"/>
        </w:rPr>
        <w:t>
</w:t>
      </w:r>
      <w:r>
        <w:rPr>
          <w:rFonts w:ascii="Times New Roman"/>
          <w:b w:val="false"/>
          <w:i w:val="false"/>
          <w:color w:val="000000"/>
          <w:sz w:val="28"/>
        </w:rPr>
        <w:t>
      14. Грузы в зависимости от их рода и свойств перевозятся с указанием в коносаменте веса и количества мест (тарные и штучные грузы), либо только места (брутто) и других необходимых данных.</w:t>
      </w:r>
      <w:r>
        <w:br/>
      </w:r>
      <w:r>
        <w:rPr>
          <w:rFonts w:ascii="Times New Roman"/>
          <w:b w:val="false"/>
          <w:i w:val="false"/>
          <w:color w:val="000000"/>
          <w:sz w:val="28"/>
        </w:rPr>
        <w:t>
</w:t>
      </w:r>
      <w:r>
        <w:rPr>
          <w:rFonts w:ascii="Times New Roman"/>
          <w:b w:val="false"/>
          <w:i w:val="false"/>
          <w:color w:val="000000"/>
          <w:sz w:val="28"/>
        </w:rPr>
        <w:t>
      15. Вес груза определяется взвешиванием или подсчетом общего веса сдаваемого груза, исходя из их веса, указанного на грузовых местах, или стандартного веса грузовых мест. Вес отдельных грузов может определяться расчетным путем по обмеру или условно. Вес </w:t>
      </w:r>
      <w:r>
        <w:rPr>
          <w:rFonts w:ascii="Times New Roman"/>
          <w:b w:val="false"/>
          <w:i w:val="false"/>
          <w:color w:val="000000"/>
          <w:sz w:val="28"/>
        </w:rPr>
        <w:t>опасных</w:t>
      </w:r>
      <w:r>
        <w:rPr>
          <w:rFonts w:ascii="Times New Roman"/>
          <w:b w:val="false"/>
          <w:i w:val="false"/>
          <w:color w:val="000000"/>
          <w:sz w:val="28"/>
        </w:rPr>
        <w:t>, негабаритных, тяжеловесных и других специфических грузов - по установленному весу, объявленному грузоотправителем.</w:t>
      </w:r>
      <w:r>
        <w:br/>
      </w:r>
      <w:r>
        <w:rPr>
          <w:rFonts w:ascii="Times New Roman"/>
          <w:b w:val="false"/>
          <w:i w:val="false"/>
          <w:color w:val="000000"/>
          <w:sz w:val="28"/>
        </w:rPr>
        <w:t>
</w:t>
      </w:r>
      <w:r>
        <w:rPr>
          <w:rFonts w:ascii="Times New Roman"/>
          <w:b w:val="false"/>
          <w:i w:val="false"/>
          <w:color w:val="000000"/>
          <w:sz w:val="28"/>
        </w:rPr>
        <w:t>
      16. Определение веса груза расчетным путем, по обмеру или условно производится во всех случаях грузоотправителем. О таком способе определения веса грузоотправитель делает оговорку в погрузочном ордере или экспортном поручении.</w:t>
      </w:r>
      <w:r>
        <w:br/>
      </w:r>
      <w:r>
        <w:rPr>
          <w:rFonts w:ascii="Times New Roman"/>
          <w:b w:val="false"/>
          <w:i w:val="false"/>
          <w:color w:val="000000"/>
          <w:sz w:val="28"/>
        </w:rPr>
        <w:t>
</w:t>
      </w:r>
      <w:r>
        <w:rPr>
          <w:rFonts w:ascii="Times New Roman"/>
          <w:b w:val="false"/>
          <w:i w:val="false"/>
          <w:color w:val="000000"/>
          <w:sz w:val="28"/>
        </w:rPr>
        <w:t>
      17. При погрузке портом на своих причалах и своей рабочей силой грузов, требующих перевески, определение веса производится на весах порта погрузки.</w:t>
      </w:r>
      <w:r>
        <w:br/>
      </w:r>
      <w:r>
        <w:rPr>
          <w:rFonts w:ascii="Times New Roman"/>
          <w:b w:val="false"/>
          <w:i w:val="false"/>
          <w:color w:val="000000"/>
          <w:sz w:val="28"/>
        </w:rPr>
        <w:t>
</w:t>
      </w:r>
      <w:r>
        <w:rPr>
          <w:rFonts w:ascii="Times New Roman"/>
          <w:b w:val="false"/>
          <w:i w:val="false"/>
          <w:color w:val="000000"/>
          <w:sz w:val="28"/>
        </w:rPr>
        <w:t>
      18. Тарные или штучные (без упаковки) грузы, вес которых определяется при упаковке или указывается на каждом грузовом месте, а также грузовые места стандартного размера и веса при приеме к перевозке и выдаче получателям не взвешиваются. Общий вес таких отправок определяется и указывается в погрузочном ордере или накладной грузоотправителем исходя из стандартного веса или веса, указанного на грузовых местах.</w:t>
      </w:r>
      <w:r>
        <w:br/>
      </w:r>
      <w:r>
        <w:rPr>
          <w:rFonts w:ascii="Times New Roman"/>
          <w:b w:val="false"/>
          <w:i w:val="false"/>
          <w:color w:val="000000"/>
          <w:sz w:val="28"/>
        </w:rPr>
        <w:t>
</w:t>
      </w:r>
      <w:r>
        <w:rPr>
          <w:rFonts w:ascii="Times New Roman"/>
          <w:b w:val="false"/>
          <w:i w:val="false"/>
          <w:color w:val="000000"/>
          <w:sz w:val="28"/>
        </w:rPr>
        <w:t>
      19. Грузы, нуждающиеся в таре и упаковке для обеспечения их полной сохранности при перевозках, предъявляются для перевозок в исправной таре и упаковке. Тара и упаковка должны соответствовать обязательным требованиям безопасности мореплавания.</w:t>
      </w:r>
      <w:r>
        <w:br/>
      </w:r>
      <w:r>
        <w:rPr>
          <w:rFonts w:ascii="Times New Roman"/>
          <w:b w:val="false"/>
          <w:i w:val="false"/>
          <w:color w:val="000000"/>
          <w:sz w:val="28"/>
        </w:rPr>
        <w:t>
</w:t>
      </w:r>
      <w:r>
        <w:rPr>
          <w:rFonts w:ascii="Times New Roman"/>
          <w:b w:val="false"/>
          <w:i w:val="false"/>
          <w:color w:val="000000"/>
          <w:sz w:val="28"/>
        </w:rPr>
        <w:t>
      Грузоотправитель надлежащим образом маркирует груз и представляет перевозчику необходимые сведения о нем. В случае, если груз требует особого с ним обращения, грузоотправитель информирует перевозчика о свойствах груза и порядке обращения с ним.</w:t>
      </w:r>
      <w:r>
        <w:br/>
      </w:r>
      <w:r>
        <w:rPr>
          <w:rFonts w:ascii="Times New Roman"/>
          <w:b w:val="false"/>
          <w:i w:val="false"/>
          <w:color w:val="000000"/>
          <w:sz w:val="28"/>
        </w:rPr>
        <w:t>
</w:t>
      </w:r>
      <w:r>
        <w:rPr>
          <w:rFonts w:ascii="Times New Roman"/>
          <w:b w:val="false"/>
          <w:i w:val="false"/>
          <w:color w:val="000000"/>
          <w:sz w:val="28"/>
        </w:rPr>
        <w:t>
      20. Суда, подаваемые перевозчиком под погрузку, должны быть в мореходном состоянии: трюмы и другие грузовые помещения, предназначенные для перевозки грузов, должны быть очищены от остатков ранее перевозимого груза и приведены в состояние, обеспечивающее перевозку и сохранность грузов.</w:t>
      </w:r>
      <w:r>
        <w:br/>
      </w:r>
      <w:r>
        <w:rPr>
          <w:rFonts w:ascii="Times New Roman"/>
          <w:b w:val="false"/>
          <w:i w:val="false"/>
          <w:color w:val="000000"/>
          <w:sz w:val="28"/>
        </w:rPr>
        <w:t>
</w:t>
      </w:r>
      <w:r>
        <w:rPr>
          <w:rFonts w:ascii="Times New Roman"/>
          <w:b w:val="false"/>
          <w:i w:val="false"/>
          <w:color w:val="000000"/>
          <w:sz w:val="28"/>
        </w:rPr>
        <w:t>
      21. К началу рейса (моменту выхода судна из порта погрузки) перевозчик обеспечивает техническую годность судна к плаванию, надлежащим образом снаряжает его, укомплектовывает экипажем и снабжает всем необходимым. Судно может отплыть из порта погрузки после разрешения на выход судна из порта погрузки от капитана морского порта.</w:t>
      </w:r>
      <w:r>
        <w:br/>
      </w:r>
      <w:r>
        <w:rPr>
          <w:rFonts w:ascii="Times New Roman"/>
          <w:b w:val="false"/>
          <w:i w:val="false"/>
          <w:color w:val="000000"/>
          <w:sz w:val="28"/>
        </w:rPr>
        <w:t>
</w:t>
      </w:r>
      <w:r>
        <w:rPr>
          <w:rFonts w:ascii="Times New Roman"/>
          <w:b w:val="false"/>
          <w:i w:val="false"/>
          <w:color w:val="000000"/>
          <w:sz w:val="28"/>
        </w:rPr>
        <w:t>
      22. Погрузка грузов на судно производится по грузовому плану, утвержденному капитаном судна. Контроль за правильным размещением, креплением и сепарацией грузов на судне осуществляет администрация судна. Проект грузового плана составляется организацией, производящей погрузку грузов на судно. Указания администрации судна в части погрузки, размещения, крепления, сепарации и выгрузки груза обязательны для организации и лиц, производящих грузовые работы.</w:t>
      </w:r>
      <w:r>
        <w:br/>
      </w:r>
      <w:r>
        <w:rPr>
          <w:rFonts w:ascii="Times New Roman"/>
          <w:b w:val="false"/>
          <w:i w:val="false"/>
          <w:color w:val="000000"/>
          <w:sz w:val="28"/>
        </w:rPr>
        <w:t>
</w:t>
      </w:r>
      <w:r>
        <w:rPr>
          <w:rFonts w:ascii="Times New Roman"/>
          <w:b w:val="false"/>
          <w:i w:val="false"/>
          <w:color w:val="000000"/>
          <w:sz w:val="28"/>
        </w:rPr>
        <w:t xml:space="preserve">
      23. Груз на судне размещается по усмотрению капитана, но не может быть помещен на палубе судна без письменного согласия грузоотправителя. Подтверждением согласия грузоотправителя на перевозку груза на палубе может служить также принятие отправителем коносамента с отметкой о перевозке груза на палубе судна. </w:t>
      </w:r>
      <w:r>
        <w:br/>
      </w:r>
      <w:r>
        <w:rPr>
          <w:rFonts w:ascii="Times New Roman"/>
          <w:b w:val="false"/>
          <w:i w:val="false"/>
          <w:color w:val="000000"/>
          <w:sz w:val="28"/>
        </w:rPr>
        <w:t>
</w:t>
      </w:r>
      <w:r>
        <w:rPr>
          <w:rFonts w:ascii="Times New Roman"/>
          <w:b w:val="false"/>
          <w:i w:val="false"/>
          <w:color w:val="000000"/>
          <w:sz w:val="28"/>
        </w:rPr>
        <w:t>
      24. Перевозчик доставляет грузы в сроки, установленные договором морской перевозки грузов.</w:t>
      </w:r>
      <w:r>
        <w:br/>
      </w:r>
      <w:r>
        <w:rPr>
          <w:rFonts w:ascii="Times New Roman"/>
          <w:b w:val="false"/>
          <w:i w:val="false"/>
          <w:color w:val="000000"/>
          <w:sz w:val="28"/>
        </w:rPr>
        <w:t>
</w:t>
      </w:r>
      <w:r>
        <w:rPr>
          <w:rFonts w:ascii="Times New Roman"/>
          <w:b w:val="false"/>
          <w:i w:val="false"/>
          <w:color w:val="000000"/>
          <w:sz w:val="28"/>
        </w:rPr>
        <w:t>
      25. Грузополучатель принимает и вывозит из морского порта прибывший в его адрес груз. Выдача груза грузополучателю производится по предъявлении оригинала коносамента.</w:t>
      </w:r>
      <w:r>
        <w:br/>
      </w:r>
      <w:r>
        <w:rPr>
          <w:rFonts w:ascii="Times New Roman"/>
          <w:b w:val="false"/>
          <w:i w:val="false"/>
          <w:color w:val="000000"/>
          <w:sz w:val="28"/>
        </w:rPr>
        <w:t>
</w:t>
      </w:r>
      <w:r>
        <w:rPr>
          <w:rFonts w:ascii="Times New Roman"/>
          <w:b w:val="false"/>
          <w:i w:val="false"/>
          <w:color w:val="000000"/>
          <w:sz w:val="28"/>
        </w:rPr>
        <w:t>
      26. Если в коносаменте указаны адреса получателя и способ посылки извещения о прибытии груза, перевозчик посылает таковое в день прибытия груза.</w:t>
      </w:r>
      <w:r>
        <w:br/>
      </w:r>
      <w:r>
        <w:rPr>
          <w:rFonts w:ascii="Times New Roman"/>
          <w:b w:val="false"/>
          <w:i w:val="false"/>
          <w:color w:val="000000"/>
          <w:sz w:val="28"/>
        </w:rPr>
        <w:t>
</w:t>
      </w:r>
      <w:r>
        <w:rPr>
          <w:rFonts w:ascii="Times New Roman"/>
          <w:b w:val="false"/>
          <w:i w:val="false"/>
          <w:color w:val="000000"/>
          <w:sz w:val="28"/>
        </w:rPr>
        <w:t>
      27. В случае неотправки по вине перевозчика в указанный срок уведомления о прибытии груза перевозчик не взимает платы за хранение груза в течение просроченных им дней. Если по каким-либо причинам перевозчик не может исполнить поручения об извещении грузополучателя, то он сообщает об этом через порт погрузки грузоотправителю.</w:t>
      </w:r>
      <w:r>
        <w:br/>
      </w:r>
      <w:r>
        <w:rPr>
          <w:rFonts w:ascii="Times New Roman"/>
          <w:b w:val="false"/>
          <w:i w:val="false"/>
          <w:color w:val="000000"/>
          <w:sz w:val="28"/>
        </w:rPr>
        <w:t>
</w:t>
      </w:r>
      <w:r>
        <w:rPr>
          <w:rFonts w:ascii="Times New Roman"/>
          <w:b w:val="false"/>
          <w:i w:val="false"/>
          <w:color w:val="000000"/>
          <w:sz w:val="28"/>
        </w:rPr>
        <w:t>
      28. Груз выдается грузополучателю после оплаты последним всех причитающихся перевозчику платежей. При невнесении грузополучателем всех платежей, причитающихся перевозчику, требования перевозчика, удерживающего груз, удовлетворяются за счет его стоимости при реализации груза.</w:t>
      </w:r>
      <w:r>
        <w:br/>
      </w:r>
      <w:r>
        <w:rPr>
          <w:rFonts w:ascii="Times New Roman"/>
          <w:b w:val="false"/>
          <w:i w:val="false"/>
          <w:color w:val="000000"/>
          <w:sz w:val="28"/>
        </w:rPr>
        <w:t>
</w:t>
      </w:r>
      <w:r>
        <w:rPr>
          <w:rFonts w:ascii="Times New Roman"/>
          <w:b w:val="false"/>
          <w:i w:val="false"/>
          <w:color w:val="000000"/>
          <w:sz w:val="28"/>
        </w:rPr>
        <w:t>
      29. По требованию грузополучателя перевозчик проверяет в порту назначения вес доставленного груза и состояние тары.</w:t>
      </w:r>
      <w:r>
        <w:br/>
      </w:r>
      <w:r>
        <w:rPr>
          <w:rFonts w:ascii="Times New Roman"/>
          <w:b w:val="false"/>
          <w:i w:val="false"/>
          <w:color w:val="000000"/>
          <w:sz w:val="28"/>
        </w:rPr>
        <w:t>
</w:t>
      </w:r>
      <w:r>
        <w:rPr>
          <w:rFonts w:ascii="Times New Roman"/>
          <w:b w:val="false"/>
          <w:i w:val="false"/>
          <w:color w:val="000000"/>
          <w:sz w:val="28"/>
        </w:rPr>
        <w:t>
      30. Установление веса груза в порту (пункте) назначения производится тем же способом, которым вес устанавливался в порту отправления. Вес груза считается правильным, если разница в весе, определенном в порту отправления, и в весе в порту (пункте) назначения, не превышает допустимой нормы расхождения для весов данного типа.</w:t>
      </w:r>
      <w:r>
        <w:br/>
      </w:r>
      <w:r>
        <w:rPr>
          <w:rFonts w:ascii="Times New Roman"/>
          <w:b w:val="false"/>
          <w:i w:val="false"/>
          <w:color w:val="000000"/>
          <w:sz w:val="28"/>
        </w:rPr>
        <w:t>
</w:t>
      </w:r>
      <w:r>
        <w:rPr>
          <w:rFonts w:ascii="Times New Roman"/>
          <w:b w:val="false"/>
          <w:i w:val="false"/>
          <w:color w:val="000000"/>
          <w:sz w:val="28"/>
        </w:rPr>
        <w:t>
      31. При отсутствии вагонных или автомобильных весов в порту (пункте) назначения навалочные и насыпные грузы выдаются без проверки груза. При исправности тары груз выдается грузополучателю по количеству мест без проверки веса.</w:t>
      </w:r>
      <w:r>
        <w:br/>
      </w:r>
      <w:r>
        <w:rPr>
          <w:rFonts w:ascii="Times New Roman"/>
          <w:b w:val="false"/>
          <w:i w:val="false"/>
          <w:color w:val="000000"/>
          <w:sz w:val="28"/>
        </w:rPr>
        <w:t>
</w:t>
      </w:r>
      <w:r>
        <w:rPr>
          <w:rFonts w:ascii="Times New Roman"/>
          <w:b w:val="false"/>
          <w:i w:val="false"/>
          <w:color w:val="000000"/>
          <w:sz w:val="28"/>
        </w:rPr>
        <w:t>
      32. Грузы, прием и сдача которых производится в рейдовых условиях, принимаются к перевозке и сдаются грузополучателю счетом мест или по весу, заявленному грузоотправителем, а наливные грузы - по замерам судна. Вскрытие при выдаче в рейдовых условиях грузовых мест в поврежденной таре или с признаками недостачи или порчи содержимого должно производиться на борту судна.</w:t>
      </w:r>
      <w:r>
        <w:br/>
      </w:r>
      <w:r>
        <w:rPr>
          <w:rFonts w:ascii="Times New Roman"/>
          <w:b w:val="false"/>
          <w:i w:val="false"/>
          <w:color w:val="000000"/>
          <w:sz w:val="28"/>
        </w:rPr>
        <w:t>
</w:t>
      </w:r>
      <w:r>
        <w:rPr>
          <w:rFonts w:ascii="Times New Roman"/>
          <w:b w:val="false"/>
          <w:i w:val="false"/>
          <w:color w:val="000000"/>
          <w:sz w:val="28"/>
        </w:rPr>
        <w:t>
      33. Если при проверке груза в порту (пункте) назначения установлены утрата, повреждение груза или разница в весе, перевозчик составляет </w:t>
      </w:r>
      <w:r>
        <w:rPr>
          <w:rFonts w:ascii="Times New Roman"/>
          <w:b w:val="false"/>
          <w:i w:val="false"/>
          <w:color w:val="000000"/>
          <w:sz w:val="28"/>
        </w:rPr>
        <w:t>коммерческий акт</w:t>
      </w:r>
      <w:r>
        <w:rPr>
          <w:rFonts w:ascii="Times New Roman"/>
          <w:b w:val="false"/>
          <w:i w:val="false"/>
          <w:color w:val="000000"/>
          <w:sz w:val="28"/>
        </w:rPr>
        <w:t> по форме, утвержденной уполномоченным органом.</w:t>
      </w:r>
      <w:r>
        <w:br/>
      </w:r>
      <w:r>
        <w:rPr>
          <w:rFonts w:ascii="Times New Roman"/>
          <w:b w:val="false"/>
          <w:i w:val="false"/>
          <w:color w:val="000000"/>
          <w:sz w:val="28"/>
        </w:rPr>
        <w:t>
</w:t>
      </w:r>
      <w:r>
        <w:rPr>
          <w:rFonts w:ascii="Times New Roman"/>
          <w:b w:val="false"/>
          <w:i w:val="false"/>
          <w:color w:val="000000"/>
          <w:sz w:val="28"/>
        </w:rPr>
        <w:t>
      34. Грузы в контейнерах принимаются к перевозке с пломбами грузоотправителей. Грузы, прибывшие в исправных контейнерах с исправными пломбами, выдаются грузополучателям без проверки веса и содержимого контейнера.</w:t>
      </w:r>
      <w:r>
        <w:br/>
      </w:r>
      <w:r>
        <w:rPr>
          <w:rFonts w:ascii="Times New Roman"/>
          <w:b w:val="false"/>
          <w:i w:val="false"/>
          <w:color w:val="000000"/>
          <w:sz w:val="28"/>
        </w:rPr>
        <w:t>
</w:t>
      </w:r>
      <w:r>
        <w:rPr>
          <w:rFonts w:ascii="Times New Roman"/>
          <w:b w:val="false"/>
          <w:i w:val="false"/>
          <w:color w:val="000000"/>
          <w:sz w:val="28"/>
        </w:rPr>
        <w:t>
      35. Грузы, прибывшие в неисправном контейнере, а также в контейнере без пломбы или с неисправной пломбой, выдаются грузополучателям с проверкой соответствия веса, количества и состояния груза данным, содержащимся в документе, сопровождающем груз в контейнере.</w:t>
      </w:r>
      <w:r>
        <w:br/>
      </w:r>
      <w:r>
        <w:rPr>
          <w:rFonts w:ascii="Times New Roman"/>
          <w:b w:val="false"/>
          <w:i w:val="false"/>
          <w:color w:val="000000"/>
          <w:sz w:val="28"/>
        </w:rPr>
        <w:t>
</w:t>
      </w:r>
      <w:r>
        <w:rPr>
          <w:rFonts w:ascii="Times New Roman"/>
          <w:b w:val="false"/>
          <w:i w:val="false"/>
          <w:color w:val="000000"/>
          <w:sz w:val="28"/>
        </w:rPr>
        <w:t>
      36. При перевозке грузов в пакетах, грузы принимаются перевозчиком от грузоотправителя по числу пакетов без проверки количества и состояния упаковки единиц груза в каждом пакете и выдаются в таком же порядке получателю.</w:t>
      </w:r>
      <w:r>
        <w:br/>
      </w:r>
      <w:r>
        <w:rPr>
          <w:rFonts w:ascii="Times New Roman"/>
          <w:b w:val="false"/>
          <w:i w:val="false"/>
          <w:color w:val="000000"/>
          <w:sz w:val="28"/>
        </w:rPr>
        <w:t>
</w:t>
      </w:r>
      <w:r>
        <w:rPr>
          <w:rFonts w:ascii="Times New Roman"/>
          <w:b w:val="false"/>
          <w:i w:val="false"/>
          <w:color w:val="000000"/>
          <w:sz w:val="28"/>
        </w:rPr>
        <w:t>
      37. Не допускается отправка по одному коносаменту:</w:t>
      </w:r>
      <w:r>
        <w:br/>
      </w:r>
      <w:r>
        <w:rPr>
          <w:rFonts w:ascii="Times New Roman"/>
          <w:b w:val="false"/>
          <w:i w:val="false"/>
          <w:color w:val="000000"/>
          <w:sz w:val="28"/>
        </w:rPr>
        <w:t>
</w:t>
      </w:r>
      <w:r>
        <w:rPr>
          <w:rFonts w:ascii="Times New Roman"/>
          <w:b w:val="false"/>
          <w:i w:val="false"/>
          <w:color w:val="000000"/>
          <w:sz w:val="28"/>
        </w:rPr>
        <w:t>
      1) грузов, подверженных скорой порче, вместе с грузами, такой порче не подверженными;</w:t>
      </w:r>
      <w:r>
        <w:br/>
      </w:r>
      <w:r>
        <w:rPr>
          <w:rFonts w:ascii="Times New Roman"/>
          <w:b w:val="false"/>
          <w:i w:val="false"/>
          <w:color w:val="000000"/>
          <w:sz w:val="28"/>
        </w:rPr>
        <w:t>
</w:t>
      </w:r>
      <w:r>
        <w:rPr>
          <w:rFonts w:ascii="Times New Roman"/>
          <w:b w:val="false"/>
          <w:i w:val="false"/>
          <w:color w:val="000000"/>
          <w:sz w:val="28"/>
        </w:rPr>
        <w:t>
      2) грузов, перевозка которых требует особых условий;</w:t>
      </w:r>
      <w:r>
        <w:br/>
      </w:r>
      <w:r>
        <w:rPr>
          <w:rFonts w:ascii="Times New Roman"/>
          <w:b w:val="false"/>
          <w:i w:val="false"/>
          <w:color w:val="000000"/>
          <w:sz w:val="28"/>
        </w:rPr>
        <w:t>
</w:t>
      </w:r>
      <w:r>
        <w:rPr>
          <w:rFonts w:ascii="Times New Roman"/>
          <w:b w:val="false"/>
          <w:i w:val="false"/>
          <w:color w:val="000000"/>
          <w:sz w:val="28"/>
        </w:rPr>
        <w:t>
      3) грузов, которые в силу своих физико-химических свойств не могут быть помещены вместе;</w:t>
      </w:r>
      <w:r>
        <w:br/>
      </w:r>
      <w:r>
        <w:rPr>
          <w:rFonts w:ascii="Times New Roman"/>
          <w:b w:val="false"/>
          <w:i w:val="false"/>
          <w:color w:val="000000"/>
          <w:sz w:val="28"/>
        </w:rPr>
        <w:t>
</w:t>
      </w:r>
      <w:r>
        <w:rPr>
          <w:rFonts w:ascii="Times New Roman"/>
          <w:b w:val="false"/>
          <w:i w:val="false"/>
          <w:color w:val="000000"/>
          <w:sz w:val="28"/>
        </w:rPr>
        <w:t>
      4) грузов, перевозка которых сопряжена с таможенными, административными и другими процедурами, и грузов, перевозка которых этих процедур не требует;</w:t>
      </w:r>
      <w:r>
        <w:br/>
      </w:r>
      <w:r>
        <w:rPr>
          <w:rFonts w:ascii="Times New Roman"/>
          <w:b w:val="false"/>
          <w:i w:val="false"/>
          <w:color w:val="000000"/>
          <w:sz w:val="28"/>
        </w:rPr>
        <w:t>
</w:t>
      </w:r>
      <w:r>
        <w:rPr>
          <w:rFonts w:ascii="Times New Roman"/>
          <w:b w:val="false"/>
          <w:i w:val="false"/>
          <w:color w:val="000000"/>
          <w:sz w:val="28"/>
        </w:rPr>
        <w:t>
      5) грузов с разными сроками хранения.</w:t>
      </w:r>
      <w:r>
        <w:br/>
      </w:r>
      <w:r>
        <w:rPr>
          <w:rFonts w:ascii="Times New Roman"/>
          <w:b w:val="false"/>
          <w:i w:val="false"/>
          <w:color w:val="000000"/>
          <w:sz w:val="28"/>
        </w:rPr>
        <w:t>
</w:t>
      </w:r>
      <w:r>
        <w:rPr>
          <w:rFonts w:ascii="Times New Roman"/>
          <w:b w:val="false"/>
          <w:i w:val="false"/>
          <w:color w:val="000000"/>
          <w:sz w:val="28"/>
        </w:rPr>
        <w:t>
      38. Не допускается отправка одним грузоотправителем в адрес одного и того же получателя на одном и том же судне по отдельным коносаментам мелких партий груза, одного наименования в однородной упаковке. Такие партии груза должны объединяться и отправляться по одному коносаменту.</w:t>
      </w:r>
      <w:r>
        <w:br/>
      </w:r>
      <w:r>
        <w:rPr>
          <w:rFonts w:ascii="Times New Roman"/>
          <w:b w:val="false"/>
          <w:i w:val="false"/>
          <w:color w:val="000000"/>
          <w:sz w:val="28"/>
        </w:rPr>
        <w:t>
</w:t>
      </w:r>
      <w:r>
        <w:rPr>
          <w:rFonts w:ascii="Times New Roman"/>
          <w:b w:val="false"/>
          <w:i w:val="false"/>
          <w:color w:val="000000"/>
          <w:sz w:val="28"/>
        </w:rPr>
        <w:t>
      39. Убытки и расходы от общей аварии судна распределяются между судовладельцем и грузоотправителем соразмерно стоимости судна, груза и фрахта в день и в месте общей аварии.</w:t>
      </w:r>
      <w:r>
        <w:br/>
      </w:r>
      <w:r>
        <w:rPr>
          <w:rFonts w:ascii="Times New Roman"/>
          <w:b w:val="false"/>
          <w:i w:val="false"/>
          <w:color w:val="000000"/>
          <w:sz w:val="28"/>
        </w:rPr>
        <w:t>
</w:t>
      </w:r>
      <w:r>
        <w:rPr>
          <w:rFonts w:ascii="Times New Roman"/>
          <w:b w:val="false"/>
          <w:i w:val="false"/>
          <w:color w:val="000000"/>
          <w:sz w:val="28"/>
        </w:rPr>
        <w:t>
      40. Предоставление информации о грузе:</w:t>
      </w:r>
      <w:r>
        <w:br/>
      </w:r>
      <w:r>
        <w:rPr>
          <w:rFonts w:ascii="Times New Roman"/>
          <w:b w:val="false"/>
          <w:i w:val="false"/>
          <w:color w:val="000000"/>
          <w:sz w:val="28"/>
        </w:rPr>
        <w:t>
</w:t>
      </w:r>
      <w:r>
        <w:rPr>
          <w:rFonts w:ascii="Times New Roman"/>
          <w:b w:val="false"/>
          <w:i w:val="false"/>
          <w:color w:val="000000"/>
          <w:sz w:val="28"/>
        </w:rPr>
        <w:t>
      1) грузоотправитель обеспечивает капитана судна или его представителя соответствующей информацией о грузе, за трое суток до погрузки с тем, чтобы дать возможность обеспечить меры предосторожности, которые могут быть необходимы для надлежащего размещения и безопасной перевозки груза. Такая информация подтверждается в письменном виде и соответствующими документами до начала погрузки груза на судно;</w:t>
      </w:r>
      <w:r>
        <w:br/>
      </w:r>
      <w:r>
        <w:rPr>
          <w:rFonts w:ascii="Times New Roman"/>
          <w:b w:val="false"/>
          <w:i w:val="false"/>
          <w:color w:val="000000"/>
          <w:sz w:val="28"/>
        </w:rPr>
        <w:t>
</w:t>
      </w:r>
      <w:r>
        <w:rPr>
          <w:rFonts w:ascii="Times New Roman"/>
          <w:b w:val="false"/>
          <w:i w:val="false"/>
          <w:color w:val="000000"/>
          <w:sz w:val="28"/>
        </w:rPr>
        <w:t>
      2) информация о грузе включает:</w:t>
      </w:r>
      <w:r>
        <w:br/>
      </w:r>
      <w:r>
        <w:rPr>
          <w:rFonts w:ascii="Times New Roman"/>
          <w:b w:val="false"/>
          <w:i w:val="false"/>
          <w:color w:val="000000"/>
          <w:sz w:val="28"/>
        </w:rPr>
        <w:t>
</w:t>
      </w:r>
      <w:r>
        <w:rPr>
          <w:rFonts w:ascii="Times New Roman"/>
          <w:b w:val="false"/>
          <w:i w:val="false"/>
          <w:color w:val="000000"/>
          <w:sz w:val="28"/>
        </w:rPr>
        <w:t>
      в случае генерального груза и груза, перевозимого в виде грузовых мест, общее описание груза, массы брутто груза или грузовых мест и любых соответствующих особых свойств груза, а также информацию в соответствии с требованиями Международной Морской Организации по безопасной практике размещения и крепления груза;</w:t>
      </w:r>
      <w:r>
        <w:br/>
      </w:r>
      <w:r>
        <w:rPr>
          <w:rFonts w:ascii="Times New Roman"/>
          <w:b w:val="false"/>
          <w:i w:val="false"/>
          <w:color w:val="000000"/>
          <w:sz w:val="28"/>
        </w:rPr>
        <w:t>
</w:t>
      </w:r>
      <w:r>
        <w:rPr>
          <w:rFonts w:ascii="Times New Roman"/>
          <w:b w:val="false"/>
          <w:i w:val="false"/>
          <w:color w:val="000000"/>
          <w:sz w:val="28"/>
        </w:rPr>
        <w:t>
      в случае навалочного груза - информацию об удельном погрузочном объеме груза, операциям по штивке, склонности к смещению сыпучего груза, включая угол естественного откоса, если это применимо, и о любых других соответствующих специальных свойствах груза. В случае концентратов или иных грузов, которые могут разжижаться, - дополнительную информацию в виде свидетельства о влагосодержании груза и его предельной влажности для транспортировки;</w:t>
      </w:r>
      <w:r>
        <w:br/>
      </w:r>
      <w:r>
        <w:rPr>
          <w:rFonts w:ascii="Times New Roman"/>
          <w:b w:val="false"/>
          <w:i w:val="false"/>
          <w:color w:val="000000"/>
          <w:sz w:val="28"/>
        </w:rPr>
        <w:t>
</w:t>
      </w:r>
      <w:r>
        <w:rPr>
          <w:rFonts w:ascii="Times New Roman"/>
          <w:b w:val="false"/>
          <w:i w:val="false"/>
          <w:color w:val="000000"/>
          <w:sz w:val="28"/>
        </w:rPr>
        <w:t>
      в случае навалочного груза, имеющего химические свойства, которые могут вызвать возможный вред, в дополнение к информации, требуемой предыдущими подпунктами, информацию о его химических свойствах;</w:t>
      </w:r>
      <w:r>
        <w:br/>
      </w:r>
      <w:r>
        <w:rPr>
          <w:rFonts w:ascii="Times New Roman"/>
          <w:b w:val="false"/>
          <w:i w:val="false"/>
          <w:color w:val="000000"/>
          <w:sz w:val="28"/>
        </w:rPr>
        <w:t>
</w:t>
      </w:r>
      <w:r>
        <w:rPr>
          <w:rFonts w:ascii="Times New Roman"/>
          <w:b w:val="false"/>
          <w:i w:val="false"/>
          <w:color w:val="000000"/>
          <w:sz w:val="28"/>
        </w:rPr>
        <w:t>
      3) до погрузки грузовых мест на судно, грузоотправитель обеспечивает, чтобы масса брутто таких грузовых мест находилась в соответствии с массой брутто, заявленной в отгрузочных документах.</w:t>
      </w:r>
    </w:p>
    <w:bookmarkEnd w:id="18"/>
    <w:bookmarkStart w:name="z129" w:id="1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перевозок грузов морским</w:t>
      </w:r>
      <w:r>
        <w:br/>
      </w:r>
      <w:r>
        <w:rPr>
          <w:rFonts w:ascii="Times New Roman"/>
          <w:b w:val="false"/>
          <w:i w:val="false"/>
          <w:color w:val="000000"/>
          <w:sz w:val="28"/>
        </w:rPr>
        <w:t xml:space="preserve">
транспортом Республики Казахстан </w:t>
      </w:r>
    </w:p>
    <w:bookmarkEnd w:id="19"/>
    <w:bookmarkStart w:name="z130" w:id="20"/>
    <w:p>
      <w:pPr>
        <w:spacing w:after="0"/>
        <w:ind w:left="0"/>
        <w:jc w:val="left"/>
      </w:pPr>
      <w:r>
        <w:rPr>
          <w:rFonts w:ascii="Times New Roman"/>
          <w:b/>
          <w:i w:val="false"/>
          <w:color w:val="000000"/>
        </w:rPr>
        <w:t xml:space="preserve"> 
КОНОСАМЕНТ №</w:t>
      </w:r>
    </w:p>
    <w:bookmarkEnd w:id="20"/>
    <w:p>
      <w:pPr>
        <w:spacing w:after="0"/>
        <w:ind w:left="0"/>
        <w:jc w:val="both"/>
      </w:pPr>
      <w:r>
        <w:rPr>
          <w:rFonts w:ascii="Times New Roman"/>
          <w:b w:val="false"/>
          <w:i w:val="false"/>
          <w:color w:val="000000"/>
          <w:sz w:val="28"/>
        </w:rPr>
        <w:t>Отправитель</w:t>
      </w:r>
      <w:r>
        <w:br/>
      </w:r>
      <w:r>
        <w:rPr>
          <w:rFonts w:ascii="Times New Roman"/>
          <w:b w:val="false"/>
          <w:i w:val="false"/>
          <w:color w:val="000000"/>
          <w:sz w:val="28"/>
        </w:rPr>
        <w:t>
Грузополучатель</w:t>
      </w:r>
      <w:r>
        <w:br/>
      </w:r>
      <w:r>
        <w:rPr>
          <w:rFonts w:ascii="Times New Roman"/>
          <w:b w:val="false"/>
          <w:i w:val="false"/>
          <w:color w:val="000000"/>
          <w:sz w:val="28"/>
        </w:rPr>
        <w:t>
Адрес</w:t>
      </w:r>
      <w:r>
        <w:br/>
      </w:r>
      <w:r>
        <w:rPr>
          <w:rFonts w:ascii="Times New Roman"/>
          <w:b w:val="false"/>
          <w:i w:val="false"/>
          <w:color w:val="000000"/>
          <w:sz w:val="28"/>
        </w:rPr>
        <w:t>
Судовладелец                   Флаг</w:t>
      </w:r>
      <w:r>
        <w:br/>
      </w:r>
      <w:r>
        <w:rPr>
          <w:rFonts w:ascii="Times New Roman"/>
          <w:b w:val="false"/>
          <w:i w:val="false"/>
          <w:color w:val="000000"/>
          <w:sz w:val="28"/>
        </w:rPr>
        <w:t>
Судно                       Порт погрузки          Дата приема груза</w:t>
      </w:r>
      <w:r>
        <w:br/>
      </w:r>
      <w:r>
        <w:rPr>
          <w:rFonts w:ascii="Times New Roman"/>
          <w:b w:val="false"/>
          <w:i w:val="false"/>
          <w:color w:val="000000"/>
          <w:sz w:val="28"/>
        </w:rPr>
        <w:t>
Порт (пункт) назначения     Фрахт к оплате         коносамента</w:t>
      </w:r>
      <w:r>
        <w:br/>
      </w:r>
      <w:r>
        <w:rPr>
          <w:rFonts w:ascii="Times New Roman"/>
          <w:b w:val="false"/>
          <w:i w:val="false"/>
          <w:color w:val="000000"/>
          <w:sz w:val="28"/>
        </w:rPr>
        <w:t>
Кол-во оригиналов коносамента</w:t>
      </w:r>
      <w:r>
        <w:br/>
      </w:r>
      <w:r>
        <w:rPr>
          <w:rFonts w:ascii="Times New Roman"/>
          <w:b w:val="false"/>
          <w:i w:val="false"/>
          <w:color w:val="000000"/>
          <w:sz w:val="28"/>
        </w:rPr>
        <w:t>
Место выдачи коносамента</w:t>
      </w:r>
      <w:r>
        <w:br/>
      </w:r>
      <w:r>
        <w:rPr>
          <w:rFonts w:ascii="Times New Roman"/>
          <w:b w:val="false"/>
          <w:i w:val="false"/>
          <w:color w:val="000000"/>
          <w:sz w:val="28"/>
        </w:rPr>
        <w:t>
Внешнее состояние груза</w:t>
      </w:r>
      <w:r>
        <w:br/>
      </w:r>
      <w:r>
        <w:rPr>
          <w:rFonts w:ascii="Times New Roman"/>
          <w:b w:val="false"/>
          <w:i w:val="false"/>
          <w:color w:val="000000"/>
          <w:sz w:val="28"/>
        </w:rPr>
        <w:t>
подпись перевозчика или лица, действующего от его имени;</w:t>
      </w:r>
    </w:p>
    <w:p>
      <w:pPr>
        <w:spacing w:after="0"/>
        <w:ind w:left="0"/>
        <w:jc w:val="both"/>
      </w:pPr>
      <w:r>
        <w:rPr>
          <w:rFonts w:ascii="Times New Roman"/>
          <w:b w:val="false"/>
          <w:i w:val="false"/>
          <w:color w:val="000000"/>
          <w:sz w:val="28"/>
        </w:rPr>
        <w:t>Марки      Наименование      Число мест         Вес</w:t>
      </w:r>
      <w:r>
        <w:br/>
      </w:r>
      <w:r>
        <w:rPr>
          <w:rFonts w:ascii="Times New Roman"/>
          <w:b w:val="false"/>
          <w:i w:val="false"/>
          <w:color w:val="000000"/>
          <w:sz w:val="28"/>
        </w:rPr>
        <w:t>
Брутто     Вес нетто</w:t>
      </w:r>
      <w:r>
        <w:br/>
      </w:r>
      <w:r>
        <w:rPr>
          <w:rFonts w:ascii="Times New Roman"/>
          <w:b w:val="false"/>
          <w:i w:val="false"/>
          <w:color w:val="000000"/>
          <w:sz w:val="28"/>
        </w:rPr>
        <w:t>
и номера   груза, упаковка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3"/>
        <w:gridCol w:w="6927"/>
      </w:tblGrid>
      <w:tr>
        <w:trPr>
          <w:trHeight w:val="975"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Фрахт и другие расходы</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Где и когда выдано</w:t>
            </w:r>
            <w:r>
              <w:br/>
            </w:r>
            <w:r>
              <w:rPr>
                <w:rFonts w:ascii="Times New Roman"/>
                <w:b w:val="false"/>
                <w:i w:val="false"/>
                <w:color w:val="000000"/>
                <w:sz w:val="20"/>
              </w:rPr>
              <w:t>
Капитан судна</w:t>
            </w:r>
          </w:p>
        </w:tc>
      </w:tr>
    </w:tbl>
    <w:bookmarkStart w:name="z131" w:id="2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перевозок грузов морским</w:t>
      </w:r>
      <w:r>
        <w:br/>
      </w:r>
      <w:r>
        <w:rPr>
          <w:rFonts w:ascii="Times New Roman"/>
          <w:b w:val="false"/>
          <w:i w:val="false"/>
          <w:color w:val="000000"/>
          <w:sz w:val="28"/>
        </w:rPr>
        <w:t xml:space="preserve">
транспортом Республики Казахстан </w:t>
      </w:r>
    </w:p>
    <w:bookmarkEnd w:id="21"/>
    <w:bookmarkStart w:name="z132" w:id="22"/>
    <w:p>
      <w:pPr>
        <w:spacing w:after="0"/>
        <w:ind w:left="0"/>
        <w:jc w:val="left"/>
      </w:pPr>
      <w:r>
        <w:rPr>
          <w:rFonts w:ascii="Times New Roman"/>
          <w:b/>
          <w:i w:val="false"/>
          <w:color w:val="000000"/>
        </w:rPr>
        <w:t xml:space="preserve"> 
Форма чартера</w:t>
      </w:r>
    </w:p>
    <w:bookmarkEnd w:id="22"/>
    <w:p>
      <w:pPr>
        <w:spacing w:after="0"/>
        <w:ind w:left="0"/>
        <w:jc w:val="both"/>
      </w:pPr>
      <w:r>
        <w:rPr>
          <w:rFonts w:ascii="Times New Roman"/>
          <w:b w:val="false"/>
          <w:i w:val="false"/>
          <w:color w:val="000000"/>
          <w:sz w:val="28"/>
        </w:rPr>
        <w:t>      ________________________ чартер</w:t>
      </w:r>
      <w:r>
        <w:br/>
      </w:r>
      <w:r>
        <w:rPr>
          <w:rFonts w:ascii="Times New Roman"/>
          <w:b w:val="false"/>
          <w:i w:val="false"/>
          <w:color w:val="000000"/>
          <w:sz w:val="28"/>
        </w:rPr>
        <w:t>
      ________________________ _____________________</w:t>
      </w:r>
      <w:r>
        <w:br/>
      </w:r>
      <w:r>
        <w:rPr>
          <w:rFonts w:ascii="Times New Roman"/>
          <w:b w:val="false"/>
          <w:i w:val="false"/>
          <w:color w:val="000000"/>
          <w:sz w:val="28"/>
        </w:rPr>
        <w:t>
         (место совершения)      (дата подписания)</w:t>
      </w:r>
    </w:p>
    <w:p>
      <w:pPr>
        <w:spacing w:after="0"/>
        <w:ind w:left="0"/>
        <w:jc w:val="both"/>
      </w:pPr>
      <w:r>
        <w:rPr>
          <w:rFonts w:ascii="Times New Roman"/>
          <w:b w:val="false"/>
          <w:i w:val="false"/>
          <w:color w:val="000000"/>
          <w:sz w:val="28"/>
        </w:rPr>
        <w:t>Судовладелец _______________________________</w:t>
      </w:r>
      <w:r>
        <w:br/>
      </w:r>
      <w:r>
        <w:rPr>
          <w:rFonts w:ascii="Times New Roman"/>
          <w:b w:val="false"/>
          <w:i w:val="false"/>
          <w:color w:val="000000"/>
          <w:sz w:val="28"/>
        </w:rPr>
        <w:t>
Фрахтователь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439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чартера</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Изложение пунктов</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судна</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и состояние судна</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Пределы срока аренды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Сталийные дни</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Обязанности судовладельца</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Обязанности фрахтователя</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Арендные ставки</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фрахта</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 предоставляемые фрахтователю</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Коносаменты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Стивидоры, лоцманы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Буксиры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 и вид груза</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погрузки</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погрузки груза</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 (пункт) назначения или направления</w:t>
            </w:r>
            <w:r>
              <w:br/>
            </w:r>
            <w:r>
              <w:rPr>
                <w:rFonts w:ascii="Times New Roman"/>
                <w:b w:val="false"/>
                <w:i w:val="false"/>
                <w:color w:val="000000"/>
                <w:sz w:val="20"/>
              </w:rPr>
              <w:t>
судна</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23"/>
    <w:p>
      <w:pPr>
        <w:spacing w:after="0"/>
        <w:ind w:left="0"/>
        <w:jc w:val="both"/>
      </w:pPr>
      <w:r>
        <w:rPr>
          <w:rFonts w:ascii="Times New Roman"/>
          <w:b w:val="false"/>
          <w:i w:val="false"/>
          <w:color w:val="000000"/>
          <w:sz w:val="28"/>
        </w:rPr>
        <w:t>
      * По усмотрению Судовладельца и Фрахтователя в список пунктов</w:t>
      </w:r>
      <w:r>
        <w:br/>
      </w:r>
      <w:r>
        <w:rPr>
          <w:rFonts w:ascii="Times New Roman"/>
          <w:b w:val="false"/>
          <w:i w:val="false"/>
          <w:color w:val="000000"/>
          <w:sz w:val="28"/>
        </w:rPr>
        <w:t>
чартера в зависимости от обстоятельств могут быть включены другие</w:t>
      </w:r>
      <w:r>
        <w:br/>
      </w:r>
      <w:r>
        <w:rPr>
          <w:rFonts w:ascii="Times New Roman"/>
          <w:b w:val="false"/>
          <w:i w:val="false"/>
          <w:color w:val="000000"/>
          <w:sz w:val="28"/>
        </w:rPr>
        <w:t>
пункты</w:t>
      </w:r>
    </w:p>
    <w:bookmarkEnd w:id="23"/>
    <w:p>
      <w:pPr>
        <w:spacing w:after="0"/>
        <w:ind w:left="0"/>
        <w:jc w:val="both"/>
      </w:pPr>
      <w:r>
        <w:rPr>
          <w:rFonts w:ascii="Times New Roman"/>
          <w:b w:val="false"/>
          <w:i w:val="false"/>
          <w:color w:val="000000"/>
          <w:sz w:val="28"/>
        </w:rPr>
        <w:t>      От имени Фрахтователя             От имени и за Судовладельца</w:t>
      </w:r>
      <w:r>
        <w:br/>
      </w:r>
      <w:r>
        <w:rPr>
          <w:rFonts w:ascii="Times New Roman"/>
          <w:b w:val="false"/>
          <w:i w:val="false"/>
          <w:color w:val="000000"/>
          <w:sz w:val="28"/>
        </w:rPr>
        <w:t>
   __________________________           ____________________________</w:t>
      </w:r>
    </w:p>
    <w:bookmarkStart w:name="z134" w:id="2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перевозок грузов морским</w:t>
      </w:r>
      <w:r>
        <w:br/>
      </w:r>
      <w:r>
        <w:rPr>
          <w:rFonts w:ascii="Times New Roman"/>
          <w:b w:val="false"/>
          <w:i w:val="false"/>
          <w:color w:val="000000"/>
          <w:sz w:val="28"/>
        </w:rPr>
        <w:t xml:space="preserve">
транспортом Республики Казахстан </w:t>
      </w:r>
    </w:p>
    <w:bookmarkEnd w:id="24"/>
    <w:bookmarkStart w:name="z135" w:id="25"/>
    <w:p>
      <w:pPr>
        <w:spacing w:after="0"/>
        <w:ind w:left="0"/>
        <w:jc w:val="left"/>
      </w:pPr>
      <w:r>
        <w:rPr>
          <w:rFonts w:ascii="Times New Roman"/>
          <w:b/>
          <w:i w:val="false"/>
          <w:color w:val="000000"/>
        </w:rPr>
        <w:t xml:space="preserve"> 
Морская накладная №</w:t>
      </w:r>
    </w:p>
    <w:bookmarkEnd w:id="25"/>
    <w:p>
      <w:pPr>
        <w:spacing w:after="0"/>
        <w:ind w:left="0"/>
        <w:jc w:val="both"/>
      </w:pPr>
      <w:r>
        <w:rPr>
          <w:rFonts w:ascii="Times New Roman"/>
          <w:b w:val="false"/>
          <w:i w:val="false"/>
          <w:color w:val="000000"/>
          <w:sz w:val="28"/>
        </w:rPr>
        <w:t>Отправитель</w:t>
      </w:r>
      <w:r>
        <w:br/>
      </w:r>
      <w:r>
        <w:rPr>
          <w:rFonts w:ascii="Times New Roman"/>
          <w:b w:val="false"/>
          <w:i w:val="false"/>
          <w:color w:val="000000"/>
          <w:sz w:val="28"/>
        </w:rPr>
        <w:t>
Грузополучатель</w:t>
      </w:r>
      <w:r>
        <w:br/>
      </w:r>
      <w:r>
        <w:rPr>
          <w:rFonts w:ascii="Times New Roman"/>
          <w:b w:val="false"/>
          <w:i w:val="false"/>
          <w:color w:val="000000"/>
          <w:sz w:val="28"/>
        </w:rPr>
        <w:t>
Адрес</w:t>
      </w:r>
      <w:r>
        <w:br/>
      </w:r>
      <w:r>
        <w:rPr>
          <w:rFonts w:ascii="Times New Roman"/>
          <w:b w:val="false"/>
          <w:i w:val="false"/>
          <w:color w:val="000000"/>
          <w:sz w:val="28"/>
        </w:rPr>
        <w:t>
Судовладелец</w:t>
      </w:r>
      <w:r>
        <w:br/>
      </w:r>
      <w:r>
        <w:rPr>
          <w:rFonts w:ascii="Times New Roman"/>
          <w:b w:val="false"/>
          <w:i w:val="false"/>
          <w:color w:val="000000"/>
          <w:sz w:val="28"/>
        </w:rPr>
        <w:t>
Судно     Порт погрузки</w:t>
      </w:r>
      <w:r>
        <w:br/>
      </w:r>
      <w:r>
        <w:rPr>
          <w:rFonts w:ascii="Times New Roman"/>
          <w:b w:val="false"/>
          <w:i w:val="false"/>
          <w:color w:val="000000"/>
          <w:sz w:val="28"/>
        </w:rPr>
        <w:t>
Порт (пункт) назначения</w:t>
      </w:r>
      <w:r>
        <w:br/>
      </w:r>
      <w:r>
        <w:rPr>
          <w:rFonts w:ascii="Times New Roman"/>
          <w:b w:val="false"/>
          <w:i w:val="false"/>
          <w:color w:val="000000"/>
          <w:sz w:val="28"/>
        </w:rPr>
        <w:t>
Марки      Наименование       Число мест   Вес брутто   Вес нетто</w:t>
      </w:r>
      <w:r>
        <w:br/>
      </w:r>
      <w:r>
        <w:rPr>
          <w:rFonts w:ascii="Times New Roman"/>
          <w:b w:val="false"/>
          <w:i w:val="false"/>
          <w:color w:val="000000"/>
          <w:sz w:val="28"/>
        </w:rPr>
        <w:t>
и номера   груза, упаковка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tblGrid>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Где и когда выдано</w:t>
            </w:r>
            <w:r>
              <w:br/>
            </w:r>
            <w:r>
              <w:rPr>
                <w:rFonts w:ascii="Times New Roman"/>
                <w:b w:val="false"/>
                <w:i w:val="false"/>
                <w:color w:val="000000"/>
                <w:sz w:val="20"/>
              </w:rPr>
              <w:t>
Капитан судна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