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71bc" w14:textId="c3e7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2011 года № 824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 штатной численности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14 "Министерство нефти и газа Республики Казахстан с учетом его территориальных органов и подведомственных ему государственных учреждений, в том числе:", цифры "152" заменить цифрами "162".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