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cd8c0" w14:textId="2ccd8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акционерного общества "Национальный научно-технологический холдинг "Парасат"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июля 2011 года № 832. Утратило силу постановлением Правительства Республики Казахстан от 28 января 2013 года № 48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   Сноска. Утратило силу постановлением Правительства РК от 28.01.2013 </w:t>
      </w:r>
      <w:r>
        <w:rPr>
          <w:rFonts w:ascii="Times New Roman"/>
          <w:b w:val="false"/>
          <w:i w:val="false"/>
          <w:color w:val="ff0000"/>
          <w:sz w:val="28"/>
        </w:rPr>
        <w:t>№ 48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Реорганизовать акционерное общество "Национальный научно-технологический холдинг "Парасат" путем выделения из него акционерного общества "Наука" (далее - Общество) со стопроцентным участием государства в его уставном капитале.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образования и науки Республики Казахстан совместно с Комитетом государственного имущества и приватизации Министерства финансов Республики Казахстан в установленном законодательством порядке обеспечить формирование уставного капитала Общества посредством передачи акций акционерных обществ "Национальный центр научно-технической информации" и "Фонд науки" в оплату размещаемых акций Общества.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Комитету государственного имущества и приватизации Министерства финансов Республики Казахстан в установленном законодательством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совместно с Министерством образования и науки Республики Казахстан утвердить устав Общества и обеспечить его государственную регистрацию в органах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передать права владения и пользования пакетом акций Общества Комитету науки Министерства образования и науки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Министерству образования и науки Республики Казахстан совместно с Комитетом государственного имущества и приватизации Министерства финансов Республики Казахстан в установленном законодательством порядке обеспечить принятие иных мер, вытекающих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Утвердить прилагаемые дополнения, которые вносятся в некоторые решения Правительства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со дня подписания.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2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июля 2011 года № 832 </w:t>
      </w:r>
    </w:p>
    <w:bookmarkEnd w:id="2"/>
    <w:bookmarkStart w:name="z2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Дополнения, которые вносятся в некоторые</w:t>
      </w:r>
      <w:r>
        <w:br/>
      </w:r>
      <w:r>
        <w:rPr>
          <w:rFonts w:ascii="Times New Roman"/>
          <w:b/>
          <w:i w:val="false"/>
          <w:color w:val="000000"/>
        </w:rPr>
        <w:t>
решения Правительства Республики Казахстан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апреля 1999 года № 405 «О видах государственной собственности на государственные пакеты акций и государственные доли участия в организациях» (САПП Республики Казахстан, 1999 г., № 13, ст. 124):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акционерных обществ и хозяйственных товариществ, государственные пакеты акций и доли которых отнесены к республиканской собственности,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«г. Астана»: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21-131,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«21-131. АО «Наука».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мая 1999 года № 659 «О передаче прав по владению и пользованию государственными пакетами акций и государственными долями в организациях, находящихся в республиканской собственности»: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пакетов акций и государственных долей участия в организациях республиканской собственности, право владения и пользования которыми передается отраслевым министерствам и иным государственным органам,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раздел «Комитет науки Министерства образования и науки Республики Казахстан» дополнить строкой, порядковый номер 222-39-3,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«222-39-3. АО «Наука».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июля 2006 года № 700 «Некоторые вопросы Министерства образования и науки Республики Казахстан» (САПП Республики Казахстан, 2006 г., № 27, ст. 290):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находящихся в ведении Комитета науки Министерства образования и науки Республики Казахстан,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раздел «3. Акционерные общества» дополнить строкой, порядковый номер 24,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«24. Наука».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июня 2007 года № 483 «О некоторых вопросах республиканской государственной собственности» (САПП Республики Казахстан, 2007 г., № 19, ст. 214):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акционерных обществ (товариществ с ограниченной ответственностью) с государственным участием, необходимых для выполнения общегосударственных задач,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раздел «Комитет науки Министерства образования и науки Республики Казахстан» дополнить строкой, порядковый номер 59-2,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«59-2. Акционерное общество «Наука» 100 %».</w:t>
      </w:r>
    </w:p>
    <w:bookmarkEnd w:id="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