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fb1d" w14:textId="0a6f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сентября 2010 года № 983 "Об утверждении Программы по развитию информационных и коммуникационных технологий в Республике Казахстан на 2010 - 2014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2011 года № 834. Утратило силу постановлением Правительства Республики Казахстан от 7 февраля 2013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07.02.2013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2010 года № 983 "Об утверждении Программы по развитию информационных и коммуникационных технологий в Республике Казахстан на 2010 - 2014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информационных и коммуникационных технологий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двенадцатый, четырнадцатый и пятнадцатый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"111" заменить цифрами "135";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"Источники и объемы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"17,973,495", "23,249,269" заменить соответственно цифрами "15,343,838", "24,532,181";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части шестой подраздела 3.5 "Анализ действующей политики государственного регулирования развития отрасли" раздела 3 "Анализ текущей ситуации"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4 "Цели, задачи, целевые индикаторы и показатели результатов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4.1 "Цель программы" аббревиатуру "IT" заменить словами "инфокоммуникационных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12), 13) и 14)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"111" заменить цифрами "135";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аббревиатуру "IT" заменить словами "инфокоммуникационных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"Задачи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"Модернизация и развитие инфокоммуникационной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подраздела "Развитие телекоммуникационной инфраструктуры"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подраздела "Развитие почтовой отрасли"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отечественного производства высокотехнологичного оборудования":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того, в целях формирования и развития исследовательского потенциала страны в сфере ИКТ программой предусмотрено рассмотрение вопроса создания научно-исследовательского института информационных технологий с участием иностранных партнеров. Создание научно-исследовательского института информационных технологий в Республике Казахстан имеет огромное значение в областях научных исследований и технологических разработок, стандартизации и нормативной документации по ИКТ, сертификации и метрологии, проектно-консалтинговой и коммерческой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после слова "оборудования."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этом, внедрение бизнес-инкубатора в сфере высоких технологий на базе СЭЗ ПИТ "Алатау" в рамках специализированной организации по финансированию инвестиционных IT-проектов позволит создать бизнес-платформу для поддержки и развития перспективных IТ-разработок стартапов и дальнейшего их продвижения на рынке.";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результатов по каждой задаче":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"Задача "Модернизация и развитие инфокоммуникационной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 "Плотность абонентов сотовой связи" цифры "111" заменить цифрами "135";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строки "Плотность пользователей широкополосного доступа к сети Интернет" слово "пользователей" заменить словом "абонентов";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0"/>
        <w:gridCol w:w="1391"/>
        <w:gridCol w:w="973"/>
        <w:gridCol w:w="1113"/>
        <w:gridCol w:w="1393"/>
      </w:tblGrid>
      <w:tr>
        <w:trPr>
          <w:trHeight w:val="30" w:hRule="atLeast"/>
        </w:trPr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пользователей Интернет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420" w:hRule="atLeast"/>
        </w:trPr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стандартизации доведен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международных норм и сформирована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основа, способствующая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гармонизированных стандартов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стандартов инфокоммуникационных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– 76 %)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пункте 5 "Развитие сектора разработки ПО и IT-услуг":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"Доля казахстанского содержания в общем объеме IT-рынка"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2137"/>
        <w:gridCol w:w="1869"/>
        <w:gridCol w:w="1870"/>
        <w:gridCol w:w="3340"/>
      </w:tblGrid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IT-рынка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"17,973,495", "23,249,269" заменить соответственно цифрами "15,343,838", "24,532,181";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 развития информационных и коммуникационных технологий в Республике Казахстан на 2010-2014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4 и 5 абзаца четвертой строки, порядковый номер 40, слово "МЮ" и цифры "2010" заменить соответственно словом "МВД" и цифрами "2011";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47, цифры "023" заменить цифрами "022";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65, 69,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76-1,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496"/>
        <w:gridCol w:w="1771"/>
        <w:gridCol w:w="1771"/>
        <w:gridCol w:w="1226"/>
        <w:gridCol w:w="2589"/>
        <w:gridCol w:w="546"/>
      </w:tblGrid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мобильной связи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поколения 4G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78, цифры "422 000*" заменить цифрами "420 400*";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79, цифры "2010-2011" заменить цифрами "2010-2012";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88, дополнить словами "с бизнес-инкубацией на базе СЭЗ ПИТ Алатау";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90-1, 90-2,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673"/>
        <w:gridCol w:w="1602"/>
        <w:gridCol w:w="1602"/>
        <w:gridCol w:w="1335"/>
        <w:gridCol w:w="2538"/>
        <w:gridCol w:w="267"/>
      </w:tblGrid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ИКТ-кластера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СЭЗ ПИТ«Алатау»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92, цифры "352 000*" заменить цифрами "351 821*";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99, слова "Разработка единой системы нормативно-справочной информации для использования информационными системами "электронного правительства" заменить словами "Развитие информационной системы "Система актуализации и предоставления классификаторов единой нормативно-справочной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100, цифры "778 000*", "788 531*" заменить соответственно цифрами "778 366*", "654 923*";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101, цифры "5 919 503*", "4 391 601*" заменить соответственно цифрами "4 457 415*", "4 859 744*";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103, цифры "308 577*" заменить цифрами "275 577*";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112, цифры "1 239 860*" заменить цифрами "744 713*";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113, цифры "654 370*" заменить цифрами "592 154*";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порядкового номера 116: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"2011-2013" заменить цифрами "2012-2013";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"2011-10 000*"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540"/>
        <w:gridCol w:w="2124"/>
        <w:gridCol w:w="1982"/>
        <w:gridCol w:w="1699"/>
        <w:gridCol w:w="1983"/>
        <w:gridCol w:w="1134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ТЭО***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121, цифры "2 113 049*", "2 463 103*" заменить соответственно цифрами "1 495 406*", "3 080 746*";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122, цифры "1 127 817" заменить цифрами "1 347 817";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123, цифры "629 720*" заменить цифрами "732 954*";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"15 000*" заменить цифрами "9 850*";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цифрами "2010-34 000";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цифрами "004".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