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5579" w14:textId="3e95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2011 года № 838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2011 - 2013 годы"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26,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625"/>
        <w:gridCol w:w="2970"/>
        <w:gridCol w:w="2107"/>
        <w:gridCol w:w="2366"/>
        <w:gridCol w:w="1870"/>
        <w:gridCol w:w="1007"/>
      </w:tblGrid>
      <w:tr>
        <w:trPr>
          <w:trHeight w:val="3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полноправного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ряде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