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445f" w14:textId="c7d4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30 декабря 2009 года № 2315 "О внесении изменения и дополнений в постановление Правительства Республики Казахстан от 30 июня 2007 года № 561 и об утверждении стандартов государственных услуг" и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июля 2011 года № 842. Утратило силу постановлением Правительства Республики Казахстан от 5 марта 2014 года № 180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05.03.2014 </w:t>
      </w:r>
      <w:r>
        <w:rPr>
          <w:rFonts w:ascii="Times New Roman"/>
          <w:b w:val="false"/>
          <w:i w:val="false"/>
          <w:color w:val="ff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декабря 2009 года № 2315 "О внесении изменения и дополнений в постановление Правительства Республики Казахстан от 30 июня 2007 года № 561 и об утверждении стандартов государственных услуг" (САПП Республики Казахстан, 2010 г., № 5, ст. 61):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подпунктами 2), 3) </w:t>
      </w:r>
      <w:r>
        <w:rPr>
          <w:rFonts w:ascii="Times New Roman"/>
          <w:b w:val="false"/>
          <w:i w:val="false"/>
          <w:color w:val="000000"/>
          <w:sz w:val="28"/>
        </w:rPr>
        <w:t>статьи 6</w:t>
      </w:r>
      <w:r>
        <w:rPr>
          <w:rFonts w:ascii="Times New Roman"/>
          <w:b w:val="false"/>
          <w:i w:val="false"/>
          <w:color w:val="000000"/>
          <w:sz w:val="28"/>
        </w:rPr>
        <w:t>,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стандарты государственных услуг, утвержденные указанным постановлением,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Министерству связи и информации Республики Казахстан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2011 года № 842  </w:t>
      </w:r>
    </w:p>
    <w:bookmarkEnd w:id="1"/>
    <w:bookmarkStart w:name="z13"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2315</w:t>
      </w:r>
    </w:p>
    <w:bookmarkEnd w:id="2"/>
    <w:bookmarkStart w:name="z14" w:id="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"Постановка на учет средств массовой информации"</w:t>
      </w:r>
    </w:p>
    <w:bookmarkEnd w:id="3"/>
    <w:bookmarkStart w:name="z15" w:id="4"/>
    <w:p>
      <w:pPr>
        <w:spacing w:after="0"/>
        <w:ind w:left="0"/>
        <w:jc w:val="left"/>
      </w:pPr>
      <w:r>
        <w:rPr>
          <w:rFonts w:ascii="Times New Roman"/>
          <w:b/>
          <w:i w:val="false"/>
          <w:color w:val="000000"/>
        </w:rPr>
        <w:t xml:space="preserve"> 
1. Общие положения</w:t>
      </w:r>
    </w:p>
    <w:bookmarkEnd w:id="4"/>
    <w:bookmarkStart w:name="z16" w:id="5"/>
    <w:p>
      <w:pPr>
        <w:spacing w:after="0"/>
        <w:ind w:left="0"/>
        <w:jc w:val="both"/>
      </w:pPr>
      <w:r>
        <w:rPr>
          <w:rFonts w:ascii="Times New Roman"/>
          <w:b w:val="false"/>
          <w:i w:val="false"/>
          <w:color w:val="000000"/>
          <w:sz w:val="28"/>
        </w:rPr>
        <w:t>
      1. Государственная услуга оказывается Комитетом информации и архивов Министерства связи и информации Республики Казахстан (далее - Комитет) по адресу: г. Астана, ул. Орынбор, 8, подъезд 14, кабинет 227, интернет-ресурс: www.mci.gov.kz, а также через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подпункта 2) </w:t>
      </w:r>
      <w:r>
        <w:rPr>
          <w:rFonts w:ascii="Times New Roman"/>
          <w:b w:val="false"/>
          <w:i w:val="false"/>
          <w:color w:val="000000"/>
          <w:sz w:val="28"/>
        </w:rPr>
        <w:t>статьи 4-3</w:t>
      </w:r>
      <w:r>
        <w:rPr>
          <w:rFonts w:ascii="Times New Roman"/>
          <w:b w:val="false"/>
          <w:i w:val="false"/>
          <w:color w:val="000000"/>
          <w:sz w:val="28"/>
        </w:rPr>
        <w:t xml:space="preserve"> Закона Республики Казахстан от 23 июля 1999 года "О средстах массовой информации".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предоставления государственной услуги и необходимых документах размещается на портале электронного Правительства: www.e.gov.kz, интернет-ресурсе Министерства связи и информации Республики Казахстан: www.mci.gov.kz.</w:t>
      </w:r>
      <w:r>
        <w:br/>
      </w:r>
      <w:r>
        <w:rPr>
          <w:rFonts w:ascii="Times New Roman"/>
          <w:b w:val="false"/>
          <w:i w:val="false"/>
          <w:color w:val="000000"/>
          <w:sz w:val="28"/>
        </w:rPr>
        <w:t>
</w:t>
      </w:r>
      <w:r>
        <w:rPr>
          <w:rFonts w:ascii="Times New Roman"/>
          <w:b w:val="false"/>
          <w:i w:val="false"/>
          <w:color w:val="000000"/>
          <w:sz w:val="28"/>
        </w:rPr>
        <w:t>
      5. Видом завершения государственной услуги является выдача свидетельства о постановке на учет периодического печатного издания и (или) информационного агентства,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потребителем необходимых документов, определенных в пункте 11 настоящего стандарта - пятнадцать рабочих дней;</w:t>
      </w:r>
      <w:r>
        <w:br/>
      </w:r>
      <w:r>
        <w:rPr>
          <w:rFonts w:ascii="Times New Roman"/>
          <w:b w:val="false"/>
          <w:i w:val="false"/>
          <w:color w:val="000000"/>
          <w:sz w:val="28"/>
        </w:rPr>
        <w:t>
</w:t>
      </w:r>
      <w:r>
        <w:rPr>
          <w:rFonts w:ascii="Times New Roman"/>
          <w:b w:val="false"/>
          <w:i w:val="false"/>
          <w:color w:val="000000"/>
          <w:sz w:val="28"/>
        </w:rPr>
        <w:t>
      б) обращения для получения государственной услуги с момента регистрации - пятнадцать рабочих дней;</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через портал для получения государственной услуги - пятнадцать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регистрации - 5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оказываемый на месте в день обращения заявителя - 5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w:t>
      </w:r>
      <w:r>
        <w:rPr>
          <w:rFonts w:ascii="Times New Roman"/>
          <w:b w:val="false"/>
          <w:i w:val="false"/>
          <w:color w:val="000000"/>
          <w:sz w:val="28"/>
        </w:rPr>
        <w:t>
      Ставки сбора за оказание государственной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составляют:</w:t>
      </w:r>
      <w:r>
        <w:br/>
      </w:r>
      <w:r>
        <w:rPr>
          <w:rFonts w:ascii="Times New Roman"/>
          <w:b w:val="false"/>
          <w:i w:val="false"/>
          <w:color w:val="000000"/>
          <w:sz w:val="28"/>
        </w:rPr>
        <w:t>
</w:t>
      </w:r>
      <w:r>
        <w:rPr>
          <w:rFonts w:ascii="Times New Roman"/>
          <w:b w:val="false"/>
          <w:i w:val="false"/>
          <w:color w:val="000000"/>
          <w:sz w:val="28"/>
        </w:rPr>
        <w:t>
      1) с физических или юридических лиц, создающих периодическое печатное издание и (или) информационное агентство детской и научной тематики - два месячных расчетных показателя, действующего на дату уплаты сбора;</w:t>
      </w:r>
      <w:r>
        <w:br/>
      </w:r>
      <w:r>
        <w:rPr>
          <w:rFonts w:ascii="Times New Roman"/>
          <w:b w:val="false"/>
          <w:i w:val="false"/>
          <w:color w:val="000000"/>
          <w:sz w:val="28"/>
        </w:rPr>
        <w:t>
</w:t>
      </w:r>
      <w:r>
        <w:rPr>
          <w:rFonts w:ascii="Times New Roman"/>
          <w:b w:val="false"/>
          <w:i w:val="false"/>
          <w:color w:val="000000"/>
          <w:sz w:val="28"/>
        </w:rPr>
        <w:t>
      2) с физических или юридических лиц, создающих периодическое печатное издание и (или) информационное агентство иной тематики - пяти месячных расчетных показателя, действующего на дату уплаты сбора.</w:t>
      </w:r>
      <w:r>
        <w:br/>
      </w:r>
      <w:r>
        <w:rPr>
          <w:rFonts w:ascii="Times New Roman"/>
          <w:b w:val="false"/>
          <w:i w:val="false"/>
          <w:color w:val="000000"/>
          <w:sz w:val="28"/>
        </w:rPr>
        <w:t>
</w:t>
      </w:r>
      <w:r>
        <w:rPr>
          <w:rFonts w:ascii="Times New Roman"/>
          <w:b w:val="false"/>
          <w:i w:val="false"/>
          <w:color w:val="000000"/>
          <w:sz w:val="28"/>
        </w:rPr>
        <w:t>
      Ставки сбора за выдачу дубликата свидетельства о постановке на учет периодического печатного издания и (или) информационного агентства составляют:</w:t>
      </w:r>
      <w:r>
        <w:br/>
      </w:r>
      <w:r>
        <w:rPr>
          <w:rFonts w:ascii="Times New Roman"/>
          <w:b w:val="false"/>
          <w:i w:val="false"/>
          <w:color w:val="000000"/>
          <w:sz w:val="28"/>
        </w:rPr>
        <w:t>
</w:t>
      </w:r>
      <w:r>
        <w:rPr>
          <w:rFonts w:ascii="Times New Roman"/>
          <w:b w:val="false"/>
          <w:i w:val="false"/>
          <w:color w:val="000000"/>
          <w:sz w:val="28"/>
        </w:rPr>
        <w:t>
      1) с физических или юридических лиц, указанных в подпункте 1) настоящего пункта - 1,6 месячных расчетных показателя, действующего на дату уплаты сбора;</w:t>
      </w:r>
      <w:r>
        <w:br/>
      </w:r>
      <w:r>
        <w:rPr>
          <w:rFonts w:ascii="Times New Roman"/>
          <w:b w:val="false"/>
          <w:i w:val="false"/>
          <w:color w:val="000000"/>
          <w:sz w:val="28"/>
        </w:rPr>
        <w:t>
</w:t>
      </w:r>
      <w:r>
        <w:rPr>
          <w:rFonts w:ascii="Times New Roman"/>
          <w:b w:val="false"/>
          <w:i w:val="false"/>
          <w:color w:val="000000"/>
          <w:sz w:val="28"/>
        </w:rPr>
        <w:t>
      2) с физических или юридических лиц, указанных в подпункте 2) настоящего пункта - 4 месячных расчетных показателя, действующего на дату уплаты сбора.</w:t>
      </w:r>
      <w:r>
        <w:br/>
      </w:r>
      <w:r>
        <w:rPr>
          <w:rFonts w:ascii="Times New Roman"/>
          <w:b w:val="false"/>
          <w:i w:val="false"/>
          <w:color w:val="000000"/>
          <w:sz w:val="28"/>
        </w:rPr>
        <w:t>
</w:t>
      </w:r>
      <w:r>
        <w:rPr>
          <w:rFonts w:ascii="Times New Roman"/>
          <w:b w:val="false"/>
          <w:i w:val="false"/>
          <w:color w:val="000000"/>
          <w:sz w:val="28"/>
        </w:rPr>
        <w:t>
      Переоформление свидетельства о постановке на учет периодического печатного издания и (или) информационного агентства осуществляется бесплатно.</w:t>
      </w:r>
      <w:r>
        <w:br/>
      </w:r>
      <w:r>
        <w:rPr>
          <w:rFonts w:ascii="Times New Roman"/>
          <w:b w:val="false"/>
          <w:i w:val="false"/>
          <w:color w:val="000000"/>
          <w:sz w:val="28"/>
        </w:rPr>
        <w:t>
</w:t>
      </w:r>
      <w:r>
        <w:rPr>
          <w:rFonts w:ascii="Times New Roman"/>
          <w:b w:val="false"/>
          <w:i w:val="false"/>
          <w:color w:val="000000"/>
          <w:sz w:val="28"/>
        </w:rPr>
        <w:t>
      Сбор оплачивается через банковские учреждения Республики Казахстан, которыми выдается квитанция, подтверждающая размер и дату оплаты.</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ежедневно, за исключением выходных и праздничных дней. Прием документов осуществляется с 9-00 до 18-00 часов, перерыв на обед с 13-00 до 14-30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через портал обработка электронных запросов осуществляется по графику работы Комитета.</w:t>
      </w:r>
      <w:r>
        <w:br/>
      </w:r>
      <w:r>
        <w:rPr>
          <w:rFonts w:ascii="Times New Roman"/>
          <w:b w:val="false"/>
          <w:i w:val="false"/>
          <w:color w:val="000000"/>
          <w:sz w:val="28"/>
        </w:rPr>
        <w:t>
</w:t>
      </w:r>
      <w:r>
        <w:rPr>
          <w:rFonts w:ascii="Times New Roman"/>
          <w:b w:val="false"/>
          <w:i w:val="false"/>
          <w:color w:val="000000"/>
          <w:sz w:val="28"/>
        </w:rPr>
        <w:t>
      10. Для поддержки правопорядка помещение имеет круглосуточный пост охраны, противопожарные сигнализации и другие меры безопасности. Вход в подъезд оснащен пандусами, предназначенными для людей с ограниченными физическими возможностями.</w:t>
      </w:r>
    </w:p>
    <w:bookmarkEnd w:id="5"/>
    <w:bookmarkStart w:name="z41" w:id="6"/>
    <w:p>
      <w:pPr>
        <w:spacing w:after="0"/>
        <w:ind w:left="0"/>
        <w:jc w:val="left"/>
      </w:pPr>
      <w:r>
        <w:rPr>
          <w:rFonts w:ascii="Times New Roman"/>
          <w:b/>
          <w:i w:val="false"/>
          <w:color w:val="000000"/>
        </w:rPr>
        <w:t xml:space="preserve"> 
2. Порядок оказания государственной услуги</w:t>
      </w:r>
    </w:p>
    <w:bookmarkEnd w:id="6"/>
    <w:bookmarkStart w:name="z42" w:id="7"/>
    <w:p>
      <w:pPr>
        <w:spacing w:after="0"/>
        <w:ind w:left="0"/>
        <w:jc w:val="both"/>
      </w:pPr>
      <w:r>
        <w:rPr>
          <w:rFonts w:ascii="Times New Roman"/>
          <w:b w:val="false"/>
          <w:i w:val="false"/>
          <w:color w:val="000000"/>
          <w:sz w:val="28"/>
        </w:rPr>
        <w:t>
      11. Для получения государственной услуги потребитель представляет:</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по форме (согласно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для физических лиц - нотариально удостоверенная копия документа, подтверждающего право на занятие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для юридических лиц - нотариально удостоверенные копии свидетельства о государственной регистрации (перерегистрации) юридического лица, учредительных документов;</w:t>
      </w:r>
      <w:r>
        <w:br/>
      </w:r>
      <w:r>
        <w:rPr>
          <w:rFonts w:ascii="Times New Roman"/>
          <w:b w:val="false"/>
          <w:i w:val="false"/>
          <w:color w:val="000000"/>
          <w:sz w:val="28"/>
        </w:rPr>
        <w:t>
</w:t>
      </w:r>
      <w:r>
        <w:rPr>
          <w:rFonts w:ascii="Times New Roman"/>
          <w:b w:val="false"/>
          <w:i w:val="false"/>
          <w:color w:val="000000"/>
          <w:sz w:val="28"/>
        </w:rPr>
        <w:t>
      4) документ, подтверждающий оплату в бюджет сбора за постановку на учет периодического печатного издания и (или) информационного агентства.</w:t>
      </w:r>
      <w:r>
        <w:br/>
      </w:r>
      <w:r>
        <w:rPr>
          <w:rFonts w:ascii="Times New Roman"/>
          <w:b w:val="false"/>
          <w:i w:val="false"/>
          <w:color w:val="000000"/>
          <w:sz w:val="28"/>
        </w:rPr>
        <w:t>
</w:t>
      </w:r>
      <w:r>
        <w:rPr>
          <w:rFonts w:ascii="Times New Roman"/>
          <w:b w:val="false"/>
          <w:i w:val="false"/>
          <w:color w:val="000000"/>
          <w:sz w:val="28"/>
        </w:rPr>
        <w:t>
      Для переучета периодического печатного издания и (или) информационного агентства (в связи с изменением собственника, либо изменением организационно-правовой формы, наименования, территории распространения, основной тематической направленности и периодичности выпуска) потребитель представляет:</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по форме (согласно приложению 1 к настоящему стандарту);</w:t>
      </w:r>
      <w:r>
        <w:br/>
      </w:r>
      <w:r>
        <w:rPr>
          <w:rFonts w:ascii="Times New Roman"/>
          <w:b w:val="false"/>
          <w:i w:val="false"/>
          <w:color w:val="000000"/>
          <w:sz w:val="28"/>
        </w:rPr>
        <w:t>
</w:t>
      </w:r>
      <w:r>
        <w:rPr>
          <w:rFonts w:ascii="Times New Roman"/>
          <w:b w:val="false"/>
          <w:i w:val="false"/>
          <w:color w:val="000000"/>
          <w:sz w:val="28"/>
        </w:rPr>
        <w:t>
      2) для физических лиц - нотариально удостоверенная копия документа, подтверждающего право на занятие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для юридических лиц - нотариально удостоверенные копии свидетельства о государственной регистрации (перерегистрации) юридического лица, учредительных документов;</w:t>
      </w:r>
      <w:r>
        <w:br/>
      </w:r>
      <w:r>
        <w:rPr>
          <w:rFonts w:ascii="Times New Roman"/>
          <w:b w:val="false"/>
          <w:i w:val="false"/>
          <w:color w:val="000000"/>
          <w:sz w:val="28"/>
        </w:rPr>
        <w:t>
</w:t>
      </w:r>
      <w:r>
        <w:rPr>
          <w:rFonts w:ascii="Times New Roman"/>
          <w:b w:val="false"/>
          <w:i w:val="false"/>
          <w:color w:val="000000"/>
          <w:sz w:val="28"/>
        </w:rPr>
        <w:t>
      4) оригинал ранее выданного свидетельства о постановке на учет периодического печатного издания и (или) информационного агентства;</w:t>
      </w:r>
      <w:r>
        <w:br/>
      </w:r>
      <w:r>
        <w:rPr>
          <w:rFonts w:ascii="Times New Roman"/>
          <w:b w:val="false"/>
          <w:i w:val="false"/>
          <w:color w:val="000000"/>
          <w:sz w:val="28"/>
        </w:rPr>
        <w:t>
</w:t>
      </w:r>
      <w:r>
        <w:rPr>
          <w:rFonts w:ascii="Times New Roman"/>
          <w:b w:val="false"/>
          <w:i w:val="false"/>
          <w:color w:val="000000"/>
          <w:sz w:val="28"/>
        </w:rPr>
        <w:t>
      5) в случае изменения собственника требуется документ, подтверждающий данное изменение;</w:t>
      </w:r>
      <w:r>
        <w:br/>
      </w:r>
      <w:r>
        <w:rPr>
          <w:rFonts w:ascii="Times New Roman"/>
          <w:b w:val="false"/>
          <w:i w:val="false"/>
          <w:color w:val="000000"/>
          <w:sz w:val="28"/>
        </w:rPr>
        <w:t>
</w:t>
      </w:r>
      <w:r>
        <w:rPr>
          <w:rFonts w:ascii="Times New Roman"/>
          <w:b w:val="false"/>
          <w:i w:val="false"/>
          <w:color w:val="000000"/>
          <w:sz w:val="28"/>
        </w:rPr>
        <w:t>
      6) договор, подтверждающий передачу прав собственности на периодическое печатное издание и (или) информационное агентство другому лицу.</w:t>
      </w:r>
      <w:r>
        <w:br/>
      </w:r>
      <w:r>
        <w:rPr>
          <w:rFonts w:ascii="Times New Roman"/>
          <w:b w:val="false"/>
          <w:i w:val="false"/>
          <w:color w:val="000000"/>
          <w:sz w:val="28"/>
        </w:rPr>
        <w:t>
</w:t>
      </w:r>
      <w:r>
        <w:rPr>
          <w:rFonts w:ascii="Times New Roman"/>
          <w:b w:val="false"/>
          <w:i w:val="false"/>
          <w:color w:val="000000"/>
          <w:sz w:val="28"/>
        </w:rPr>
        <w:t>
      Для получения дубликата в связи с утерей свидетельства о постановке на учет периодического печатного издания и (или) информационного агентства потребитель представляет:</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 с указанием причины утери;</w:t>
      </w:r>
      <w:r>
        <w:br/>
      </w:r>
      <w:r>
        <w:rPr>
          <w:rFonts w:ascii="Times New Roman"/>
          <w:b w:val="false"/>
          <w:i w:val="false"/>
          <w:color w:val="000000"/>
          <w:sz w:val="28"/>
        </w:rPr>
        <w:t>
</w:t>
      </w:r>
      <w:r>
        <w:rPr>
          <w:rFonts w:ascii="Times New Roman"/>
          <w:b w:val="false"/>
          <w:i w:val="false"/>
          <w:color w:val="000000"/>
          <w:sz w:val="28"/>
        </w:rPr>
        <w:t>
      2) для физических лиц - нотариально удостоверенная копия документа, подтверждающего право на занятие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для юридических лиц - нотариально удостоверенные копии свидетельства о государственной регистрации (перерегистрации) юридического лица, учредительных документов;</w:t>
      </w:r>
      <w:r>
        <w:br/>
      </w:r>
      <w:r>
        <w:rPr>
          <w:rFonts w:ascii="Times New Roman"/>
          <w:b w:val="false"/>
          <w:i w:val="false"/>
          <w:color w:val="000000"/>
          <w:sz w:val="28"/>
        </w:rPr>
        <w:t>
</w:t>
      </w:r>
      <w:r>
        <w:rPr>
          <w:rFonts w:ascii="Times New Roman"/>
          <w:b w:val="false"/>
          <w:i w:val="false"/>
          <w:color w:val="000000"/>
          <w:sz w:val="28"/>
        </w:rPr>
        <w:t>
      4) документ, подтверждающий оплату в бюджет сбора за выдачу дубликата свидетельства о постановке на учет периодического печатного издания и (или) информационного агентства.</w:t>
      </w:r>
      <w:r>
        <w:br/>
      </w:r>
      <w:r>
        <w:rPr>
          <w:rFonts w:ascii="Times New Roman"/>
          <w:b w:val="false"/>
          <w:i w:val="false"/>
          <w:color w:val="000000"/>
          <w:sz w:val="28"/>
        </w:rPr>
        <w:t>
</w:t>
      </w:r>
      <w:r>
        <w:rPr>
          <w:rFonts w:ascii="Times New Roman"/>
          <w:b w:val="false"/>
          <w:i w:val="false"/>
          <w:color w:val="000000"/>
          <w:sz w:val="28"/>
        </w:rPr>
        <w:t>
      В случае обращения потребителя через портал электронный запрос заверяется электронной цифровой подписью лица, направившего запрос, документы, указанные выше, прикрепляются в сканированном варианте.</w:t>
      </w:r>
      <w:r>
        <w:br/>
      </w:r>
      <w:r>
        <w:rPr>
          <w:rFonts w:ascii="Times New Roman"/>
          <w:b w:val="false"/>
          <w:i w:val="false"/>
          <w:color w:val="000000"/>
          <w:sz w:val="28"/>
        </w:rPr>
        <w:t>
</w:t>
      </w:r>
      <w:r>
        <w:rPr>
          <w:rFonts w:ascii="Times New Roman"/>
          <w:b w:val="false"/>
          <w:i w:val="false"/>
          <w:color w:val="000000"/>
          <w:sz w:val="28"/>
        </w:rPr>
        <w:t>
      12. Образец заявления размещается на интернет-ресурсе Министерства связи и информации Республики Казахстан: www.mci.gov.kz.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заполняется форма электронного запроса.</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сдаются на регистрацию по адресу: г. Астана, ул. Орынбор, 8, 14 подъезд, кабинет 224, телефон: (7172) 74-04-71.</w:t>
      </w:r>
      <w:r>
        <w:br/>
      </w:r>
      <w:r>
        <w:rPr>
          <w:rFonts w:ascii="Times New Roman"/>
          <w:b w:val="false"/>
          <w:i w:val="false"/>
          <w:color w:val="000000"/>
          <w:sz w:val="28"/>
        </w:rPr>
        <w:t>
</w:t>
      </w:r>
      <w:r>
        <w:rPr>
          <w:rFonts w:ascii="Times New Roman"/>
          <w:b w:val="false"/>
          <w:i w:val="false"/>
          <w:color w:val="000000"/>
          <w:sz w:val="28"/>
        </w:rPr>
        <w:t>
      Прием электронного запроса осуществляется на портале: www.egov.kz в закладке "Электронные услуги".</w:t>
      </w:r>
      <w:r>
        <w:br/>
      </w:r>
      <w:r>
        <w:rPr>
          <w:rFonts w:ascii="Times New Roman"/>
          <w:b w:val="false"/>
          <w:i w:val="false"/>
          <w:color w:val="000000"/>
          <w:sz w:val="28"/>
        </w:rPr>
        <w:t>
</w:t>
      </w:r>
      <w:r>
        <w:rPr>
          <w:rFonts w:ascii="Times New Roman"/>
          <w:b w:val="false"/>
          <w:i w:val="false"/>
          <w:color w:val="000000"/>
          <w:sz w:val="28"/>
        </w:rPr>
        <w:t>
      14. Подтверждением принятия всех необходимых документов, указанных в пункте 11 настоящего стандарта, служит регистрация документов, предоставленных для постановки на учет периодического печатного издания и (или) информационного агентства в книге (журнале) регистрации с указанием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На электронный ящик или в Личный кабинет на портале потребителя направляется уведомление-отчет о принятии заявки для предоставления государственной услуги с указанием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15. Свидетельство о постановке на учет периодического печатного издания (или) информационного агентства выдается потребителю через портал, либо направляются по почте потребителю.</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оказания государственной услуги является непредставление потребителем одного из документов, указанных в пункте 11 настоящего стандарта. При ненадлежащем оформлении документов или при обращении ненадлежащего лица документы возвращаются потребителю с письменным обоснованием причин отказа.</w:t>
      </w:r>
    </w:p>
    <w:bookmarkEnd w:id="7"/>
    <w:bookmarkStart w:name="z68" w:id="8"/>
    <w:p>
      <w:pPr>
        <w:spacing w:after="0"/>
        <w:ind w:left="0"/>
        <w:jc w:val="left"/>
      </w:pPr>
      <w:r>
        <w:rPr>
          <w:rFonts w:ascii="Times New Roman"/>
          <w:b/>
          <w:i w:val="false"/>
          <w:color w:val="000000"/>
        </w:rPr>
        <w:t xml:space="preserve"> 
3. Принципы работы</w:t>
      </w:r>
    </w:p>
    <w:bookmarkEnd w:id="8"/>
    <w:bookmarkStart w:name="z69" w:id="9"/>
    <w:p>
      <w:pPr>
        <w:spacing w:after="0"/>
        <w:ind w:left="0"/>
        <w:jc w:val="both"/>
      </w:pPr>
      <w:r>
        <w:rPr>
          <w:rFonts w:ascii="Times New Roman"/>
          <w:b w:val="false"/>
          <w:i w:val="false"/>
          <w:color w:val="000000"/>
          <w:sz w:val="28"/>
        </w:rPr>
        <w:t>
      17. По отношению к потребителю услуг Комитет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документов физических и юридических лиц.</w:t>
      </w:r>
    </w:p>
    <w:bookmarkEnd w:id="9"/>
    <w:bookmarkStart w:name="z75" w:id="10"/>
    <w:p>
      <w:pPr>
        <w:spacing w:after="0"/>
        <w:ind w:left="0"/>
        <w:jc w:val="left"/>
      </w:pPr>
      <w:r>
        <w:rPr>
          <w:rFonts w:ascii="Times New Roman"/>
          <w:b/>
          <w:i w:val="false"/>
          <w:color w:val="000000"/>
        </w:rPr>
        <w:t xml:space="preserve"> 
4. Результаты работы</w:t>
      </w:r>
    </w:p>
    <w:bookmarkEnd w:id="10"/>
    <w:bookmarkStart w:name="z76" w:id="11"/>
    <w:p>
      <w:pPr>
        <w:spacing w:after="0"/>
        <w:ind w:left="0"/>
        <w:jc w:val="both"/>
      </w:pPr>
      <w:r>
        <w:rPr>
          <w:rFonts w:ascii="Times New Roman"/>
          <w:b w:val="false"/>
          <w:i w:val="false"/>
          <w:color w:val="000000"/>
          <w:sz w:val="28"/>
        </w:rPr>
        <w:t>
      18. Результаты работы по оказанию государственной услуги потребителям измеряются показателями качества и эффективности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государственного органа ежегодно утверждается приказом Министра связи и информация Республики Казахстан.</w:t>
      </w:r>
    </w:p>
    <w:bookmarkEnd w:id="11"/>
    <w:bookmarkStart w:name="z78" w:id="12"/>
    <w:p>
      <w:pPr>
        <w:spacing w:after="0"/>
        <w:ind w:left="0"/>
        <w:jc w:val="left"/>
      </w:pPr>
      <w:r>
        <w:rPr>
          <w:rFonts w:ascii="Times New Roman"/>
          <w:b/>
          <w:i w:val="false"/>
          <w:color w:val="000000"/>
        </w:rPr>
        <w:t xml:space="preserve"> 
5. Порядок обжалования</w:t>
      </w:r>
    </w:p>
    <w:bookmarkEnd w:id="12"/>
    <w:bookmarkStart w:name="z79" w:id="13"/>
    <w:p>
      <w:pPr>
        <w:spacing w:after="0"/>
        <w:ind w:left="0"/>
        <w:jc w:val="both"/>
      </w:pPr>
      <w:r>
        <w:rPr>
          <w:rFonts w:ascii="Times New Roman"/>
          <w:b w:val="false"/>
          <w:i w:val="false"/>
          <w:color w:val="000000"/>
          <w:sz w:val="28"/>
        </w:rPr>
        <w:t>
      20. Порядок обжалования действий (бездействия) уполномоченных должностных лиц Комитета разъясняет и оказывает содействие в подготовке жалобы начальник Управления печатных средств массовой информации Комитета, по адресу: г. Астана, ул. Орынбор, 8, подъезд 14, кабинет 207, телефон: (7172) 74-04-82.</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услуги жалоба подается на имя руководства Министерства связи и информации Республики Казахстан по адресу: г. Астана, ул. Орынбор, 8, подъезд 14, кабинет 225, в рабочие дни с 9-00 до 18-00 часов, с перерывом на обед с 13-00 до 14-30 часов, ежедневно, за исключением выходных и праздничных дней, телефон: (7172) 74-01-21, интернет-ресурс: www.mci.gov.kz.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Комитета. График работы: рабочие дни с 9-00 до 18-00 часов, с перерывом на обед с 13-00 до 14-30 часов, ежедневно, за исключением выходных и праздничных дней. Адрес Комитета: 010000, г. Астана, ул. Орынбор, 8, подъезд 14, кабинет 231. Телефон приемной председателя Комитета: (7172) 74-02-51, интернет-ресурс: www.mci.gov.kz.</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оформляется в свободной форме. Потребитель в своей жалобе в обязательном порядке указывает:</w:t>
      </w:r>
      <w:r>
        <w:br/>
      </w:r>
      <w:r>
        <w:rPr>
          <w:rFonts w:ascii="Times New Roman"/>
          <w:b w:val="false"/>
          <w:i w:val="false"/>
          <w:color w:val="000000"/>
          <w:sz w:val="28"/>
        </w:rPr>
        <w:t>
</w:t>
      </w:r>
      <w:r>
        <w:rPr>
          <w:rFonts w:ascii="Times New Roman"/>
          <w:b w:val="false"/>
          <w:i w:val="false"/>
          <w:color w:val="000000"/>
          <w:sz w:val="28"/>
        </w:rPr>
        <w:t>
      1) фамилию, имя, отчество;</w:t>
      </w:r>
      <w:r>
        <w:br/>
      </w:r>
      <w:r>
        <w:rPr>
          <w:rFonts w:ascii="Times New Roman"/>
          <w:b w:val="false"/>
          <w:i w:val="false"/>
          <w:color w:val="000000"/>
          <w:sz w:val="28"/>
        </w:rPr>
        <w:t>
</w:t>
      </w:r>
      <w:r>
        <w:rPr>
          <w:rFonts w:ascii="Times New Roman"/>
          <w:b w:val="false"/>
          <w:i w:val="false"/>
          <w:color w:val="000000"/>
          <w:sz w:val="28"/>
        </w:rPr>
        <w:t>
      2) почтовый адрес, по которому должен быть направлен ответ;</w:t>
      </w:r>
      <w:r>
        <w:br/>
      </w:r>
      <w:r>
        <w:rPr>
          <w:rFonts w:ascii="Times New Roman"/>
          <w:b w:val="false"/>
          <w:i w:val="false"/>
          <w:color w:val="000000"/>
          <w:sz w:val="28"/>
        </w:rPr>
        <w:t>
</w:t>
      </w:r>
      <w:r>
        <w:rPr>
          <w:rFonts w:ascii="Times New Roman"/>
          <w:b w:val="false"/>
          <w:i w:val="false"/>
          <w:color w:val="000000"/>
          <w:sz w:val="28"/>
        </w:rPr>
        <w:t>
      3) изложение сути жалобы;</w:t>
      </w:r>
      <w:r>
        <w:br/>
      </w:r>
      <w:r>
        <w:rPr>
          <w:rFonts w:ascii="Times New Roman"/>
          <w:b w:val="false"/>
          <w:i w:val="false"/>
          <w:color w:val="000000"/>
          <w:sz w:val="28"/>
        </w:rPr>
        <w:t>
</w:t>
      </w:r>
      <w:r>
        <w:rPr>
          <w:rFonts w:ascii="Times New Roman"/>
          <w:b w:val="false"/>
          <w:i w:val="false"/>
          <w:color w:val="000000"/>
          <w:sz w:val="28"/>
        </w:rPr>
        <w:t>
      4) личную подпись и дату.</w:t>
      </w:r>
      <w:r>
        <w:br/>
      </w:r>
      <w:r>
        <w:rPr>
          <w:rFonts w:ascii="Times New Roman"/>
          <w:b w:val="false"/>
          <w:i w:val="false"/>
          <w:color w:val="000000"/>
          <w:sz w:val="28"/>
        </w:rPr>
        <w:t>
</w:t>
      </w:r>
      <w:r>
        <w:rPr>
          <w:rFonts w:ascii="Times New Roman"/>
          <w:b w:val="false"/>
          <w:i w:val="false"/>
          <w:color w:val="000000"/>
          <w:sz w:val="28"/>
        </w:rPr>
        <w:t>
      В случае необходимости в подтверждение своих доводов потребитель прилагает к письменной жалобе документы и материалы, либо их копии.</w:t>
      </w:r>
      <w:r>
        <w:br/>
      </w:r>
      <w:r>
        <w:rPr>
          <w:rFonts w:ascii="Times New Roman"/>
          <w:b w:val="false"/>
          <w:i w:val="false"/>
          <w:color w:val="000000"/>
          <w:sz w:val="28"/>
        </w:rPr>
        <w:t>
</w:t>
      </w:r>
      <w:r>
        <w:rPr>
          <w:rFonts w:ascii="Times New Roman"/>
          <w:b w:val="false"/>
          <w:i w:val="false"/>
          <w:color w:val="000000"/>
          <w:sz w:val="28"/>
        </w:rPr>
        <w:t>
      25. Документом, подтверждающим принятие жалобы, является второй экземпляр жалобы, либо копия жалобы, на которой лицом, принимающим жалобу, указывается срок и место получения ответа на поданную жалобу и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связи и информации Республики Казахстан: www.mci.gov.kz.</w:t>
      </w:r>
    </w:p>
    <w:bookmarkEnd w:id="13"/>
    <w:bookmarkStart w:name="z91"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"Постановка на учет средств    </w:t>
      </w:r>
      <w:r>
        <w:br/>
      </w:r>
      <w:r>
        <w:rPr>
          <w:rFonts w:ascii="Times New Roman"/>
          <w:b w:val="false"/>
          <w:i w:val="false"/>
          <w:color w:val="000000"/>
          <w:sz w:val="28"/>
        </w:rPr>
        <w:t xml:space="preserve">
массовой информации"       </w:t>
      </w:r>
    </w:p>
    <w:bookmarkEnd w:id="14"/>
    <w:bookmarkStart w:name="z92" w:id="15"/>
    <w:p>
      <w:pPr>
        <w:spacing w:after="0"/>
        <w:ind w:left="0"/>
        <w:jc w:val="both"/>
      </w:pPr>
      <w:r>
        <w:rPr>
          <w:rFonts w:ascii="Times New Roman"/>
          <w:b w:val="false"/>
          <w:i w:val="false"/>
          <w:color w:val="000000"/>
          <w:sz w:val="28"/>
        </w:rPr>
        <w:t>
Форма</w:t>
      </w:r>
    </w:p>
    <w:bookmarkEnd w:id="15"/>
    <w:p>
      <w:pPr>
        <w:spacing w:after="0"/>
        <w:ind w:left="0"/>
        <w:jc w:val="both"/>
      </w:pPr>
      <w:r>
        <w:rPr>
          <w:rFonts w:ascii="Times New Roman"/>
          <w:b w:val="false"/>
          <w:i w:val="false"/>
          <w:color w:val="000000"/>
          <w:sz w:val="28"/>
        </w:rPr>
        <w:t>Председателю Комитета информации</w:t>
      </w:r>
      <w:r>
        <w:br/>
      </w:r>
      <w:r>
        <w:rPr>
          <w:rFonts w:ascii="Times New Roman"/>
          <w:b w:val="false"/>
          <w:i w:val="false"/>
          <w:color w:val="000000"/>
          <w:sz w:val="28"/>
        </w:rPr>
        <w:t xml:space="preserve">
и архивов Министерства связи и </w:t>
      </w:r>
      <w:r>
        <w:br/>
      </w:r>
      <w:r>
        <w:rPr>
          <w:rFonts w:ascii="Times New Roman"/>
          <w:b w:val="false"/>
          <w:i w:val="false"/>
          <w:color w:val="000000"/>
          <w:sz w:val="28"/>
        </w:rPr>
        <w:t>
информации Республики Казахстан</w:t>
      </w:r>
    </w:p>
    <w:bookmarkStart w:name="z93" w:id="16"/>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6"/>
    <w:p>
      <w:pPr>
        <w:spacing w:after="0"/>
        <w:ind w:left="0"/>
        <w:jc w:val="both"/>
      </w:pPr>
      <w:r>
        <w:rPr>
          <w:rFonts w:ascii="Times New Roman"/>
          <w:b w:val="false"/>
          <w:i w:val="false"/>
          <w:color w:val="000000"/>
          <w:sz w:val="28"/>
        </w:rPr>
        <w:t>      Прошу Вас поставить на учет (осуществить переучет, выдать</w:t>
      </w:r>
      <w:r>
        <w:br/>
      </w:r>
      <w:r>
        <w:rPr>
          <w:rFonts w:ascii="Times New Roman"/>
          <w:b w:val="false"/>
          <w:i w:val="false"/>
          <w:color w:val="000000"/>
          <w:sz w:val="28"/>
        </w:rPr>
        <w:t>
дубликат) периодическое печатное издание или информационное агентство</w:t>
      </w:r>
      <w:r>
        <w:br/>
      </w:r>
      <w:r>
        <w:rPr>
          <w:rFonts w:ascii="Times New Roman"/>
          <w:b w:val="false"/>
          <w:i w:val="false"/>
          <w:color w:val="000000"/>
          <w:sz w:val="28"/>
        </w:rPr>
        <w:t>
_______________________________ (для периодического печатного издания</w:t>
      </w:r>
      <w:r>
        <w:br/>
      </w:r>
      <w:r>
        <w:rPr>
          <w:rFonts w:ascii="Times New Roman"/>
          <w:b w:val="false"/>
          <w:i w:val="false"/>
          <w:color w:val="000000"/>
          <w:sz w:val="28"/>
        </w:rPr>
        <w:t>
      (наименование)</w:t>
      </w:r>
      <w:r>
        <w:br/>
      </w:r>
      <w:r>
        <w:rPr>
          <w:rFonts w:ascii="Times New Roman"/>
          <w:b w:val="false"/>
          <w:i w:val="false"/>
          <w:color w:val="000000"/>
          <w:sz w:val="28"/>
        </w:rPr>
        <w:t>
указывается вид). (В случае осуществления переучета и выдачи</w:t>
      </w:r>
      <w:r>
        <w:br/>
      </w:r>
      <w:r>
        <w:rPr>
          <w:rFonts w:ascii="Times New Roman"/>
          <w:b w:val="false"/>
          <w:i w:val="false"/>
          <w:color w:val="000000"/>
          <w:sz w:val="28"/>
        </w:rPr>
        <w:t>
дубликата указывается причина).</w:t>
      </w:r>
      <w:r>
        <w:br/>
      </w:r>
      <w:r>
        <w:rPr>
          <w:rFonts w:ascii="Times New Roman"/>
          <w:b w:val="false"/>
          <w:i w:val="false"/>
          <w:color w:val="000000"/>
          <w:sz w:val="28"/>
        </w:rPr>
        <w:t>
      Наименование собственника, юридический адрес (тел)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периодического печатного издания или</w:t>
      </w:r>
      <w:r>
        <w:br/>
      </w:r>
      <w:r>
        <w:rPr>
          <w:rFonts w:ascii="Times New Roman"/>
          <w:b w:val="false"/>
          <w:i w:val="false"/>
          <w:color w:val="000000"/>
          <w:sz w:val="28"/>
        </w:rPr>
        <w:t>
информационного агентства ___________________________________________</w:t>
      </w:r>
      <w:r>
        <w:br/>
      </w:r>
      <w:r>
        <w:rPr>
          <w:rFonts w:ascii="Times New Roman"/>
          <w:b w:val="false"/>
          <w:i w:val="false"/>
          <w:color w:val="000000"/>
          <w:sz w:val="28"/>
        </w:rPr>
        <w:t>
      Язык периодического печатного издания или информационного</w:t>
      </w:r>
      <w:r>
        <w:br/>
      </w:r>
      <w:r>
        <w:rPr>
          <w:rFonts w:ascii="Times New Roman"/>
          <w:b w:val="false"/>
          <w:i w:val="false"/>
          <w:color w:val="000000"/>
          <w:sz w:val="28"/>
        </w:rPr>
        <w:t>
агентства ___________________________________________________________</w:t>
      </w:r>
    </w:p>
    <w:p>
      <w:pPr>
        <w:spacing w:after="0"/>
        <w:ind w:left="0"/>
        <w:jc w:val="both"/>
      </w:pPr>
      <w:r>
        <w:rPr>
          <w:rFonts w:ascii="Times New Roman"/>
          <w:b w:val="false"/>
          <w:i w:val="false"/>
          <w:color w:val="000000"/>
          <w:sz w:val="28"/>
        </w:rPr>
        <w:t>      Периодичность _________________________________________________</w:t>
      </w:r>
    </w:p>
    <w:p>
      <w:pPr>
        <w:spacing w:after="0"/>
        <w:ind w:left="0"/>
        <w:jc w:val="both"/>
      </w:pPr>
      <w:r>
        <w:rPr>
          <w:rFonts w:ascii="Times New Roman"/>
          <w:b w:val="false"/>
          <w:i w:val="false"/>
          <w:color w:val="000000"/>
          <w:sz w:val="28"/>
        </w:rPr>
        <w:t>      Тематическая направленность ___________________________________</w:t>
      </w:r>
    </w:p>
    <w:p>
      <w:pPr>
        <w:spacing w:after="0"/>
        <w:ind w:left="0"/>
        <w:jc w:val="both"/>
      </w:pPr>
      <w:r>
        <w:rPr>
          <w:rFonts w:ascii="Times New Roman"/>
          <w:b w:val="false"/>
          <w:i w:val="false"/>
          <w:color w:val="000000"/>
          <w:sz w:val="28"/>
        </w:rPr>
        <w:t>      Территория распространения ____________________________________</w:t>
      </w:r>
    </w:p>
    <w:p>
      <w:pPr>
        <w:spacing w:after="0"/>
        <w:ind w:left="0"/>
        <w:jc w:val="both"/>
      </w:pPr>
      <w:r>
        <w:rPr>
          <w:rFonts w:ascii="Times New Roman"/>
          <w:b w:val="false"/>
          <w:i w:val="false"/>
          <w:color w:val="000000"/>
          <w:sz w:val="28"/>
        </w:rPr>
        <w:t>      Адрес редакции ________________________________________________</w:t>
      </w:r>
    </w:p>
    <w:p>
      <w:pPr>
        <w:spacing w:after="0"/>
        <w:ind w:left="0"/>
        <w:jc w:val="both"/>
      </w:pPr>
      <w:r>
        <w:rPr>
          <w:rFonts w:ascii="Times New Roman"/>
          <w:b w:val="false"/>
          <w:i w:val="false"/>
          <w:color w:val="000000"/>
          <w:sz w:val="28"/>
        </w:rPr>
        <w:t>      Ф.И.О главного редактора ______________________________________</w:t>
      </w:r>
    </w:p>
    <w:p>
      <w:pPr>
        <w:spacing w:after="0"/>
        <w:ind w:left="0"/>
        <w:jc w:val="both"/>
      </w:pPr>
      <w:r>
        <w:rPr>
          <w:rFonts w:ascii="Times New Roman"/>
          <w:b w:val="false"/>
          <w:i w:val="false"/>
          <w:color w:val="000000"/>
          <w:sz w:val="28"/>
        </w:rPr>
        <w:t>      Подпись, дата, печать</w:t>
      </w:r>
    </w:p>
    <w:bookmarkStart w:name="z397"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"Постановка на учет средств    </w:t>
      </w:r>
      <w:r>
        <w:br/>
      </w:r>
      <w:r>
        <w:rPr>
          <w:rFonts w:ascii="Times New Roman"/>
          <w:b w:val="false"/>
          <w:i w:val="false"/>
          <w:color w:val="000000"/>
          <w:sz w:val="28"/>
        </w:rPr>
        <w:t xml:space="preserve">
массовой информации"       </w:t>
      </w:r>
    </w:p>
    <w:bookmarkEnd w:id="17"/>
    <w:bookmarkStart w:name="z95" w:id="18"/>
    <w:p>
      <w:pPr>
        <w:spacing w:after="0"/>
        <w:ind w:left="0"/>
        <w:jc w:val="both"/>
      </w:pPr>
      <w:r>
        <w:rPr>
          <w:rFonts w:ascii="Times New Roman"/>
          <w:b w:val="false"/>
          <w:i w:val="false"/>
          <w:color w:val="000000"/>
          <w:sz w:val="28"/>
        </w:rPr>
        <w:t>
                     </w:t>
      </w:r>
      <w:r>
        <w:rPr>
          <w:rFonts w:ascii="Times New Roman"/>
          <w:b/>
          <w:i w:val="false"/>
          <w:color w:val="000000"/>
          <w:sz w:val="28"/>
        </w:rPr>
        <w:t>Показатели качества и эффективности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517"/>
        <w:gridCol w:w="2991"/>
        <w:gridCol w:w="2839"/>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и доступности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 году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 xml:space="preserve">показателя </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 доступна</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 xml:space="preserve">порядком обжалования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2011 года № 842  </w:t>
      </w:r>
    </w:p>
    <w:bookmarkEnd w:id="19"/>
    <w:bookmarkStart w:name="z97" w:id="2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2315</w:t>
      </w:r>
    </w:p>
    <w:bookmarkEnd w:id="20"/>
    <w:bookmarkStart w:name="z98" w:id="2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"Учет иностранных средств массовой информации,</w:t>
      </w:r>
      <w:r>
        <w:br/>
      </w:r>
      <w:r>
        <w:rPr>
          <w:rFonts w:ascii="Times New Roman"/>
          <w:b/>
          <w:i w:val="false"/>
          <w:color w:val="000000"/>
        </w:rPr>
        <w:t>
распространяемых на территории области</w:t>
      </w:r>
      <w:r>
        <w:br/>
      </w:r>
      <w:r>
        <w:rPr>
          <w:rFonts w:ascii="Times New Roman"/>
          <w:b/>
          <w:i w:val="false"/>
          <w:color w:val="000000"/>
        </w:rPr>
        <w:t>
(города республиканского значения, столицы)</w:t>
      </w:r>
    </w:p>
    <w:bookmarkEnd w:id="21"/>
    <w:bookmarkStart w:name="z99" w:id="22"/>
    <w:p>
      <w:pPr>
        <w:spacing w:after="0"/>
        <w:ind w:left="0"/>
        <w:jc w:val="left"/>
      </w:pPr>
      <w:r>
        <w:rPr>
          <w:rFonts w:ascii="Times New Roman"/>
          <w:b/>
          <w:i w:val="false"/>
          <w:color w:val="000000"/>
        </w:rPr>
        <w:t xml:space="preserve"> 
1. Общие положения</w:t>
      </w:r>
    </w:p>
    <w:bookmarkEnd w:id="22"/>
    <w:bookmarkStart w:name="z100" w:id="23"/>
    <w:p>
      <w:pPr>
        <w:spacing w:after="0"/>
        <w:ind w:left="0"/>
        <w:jc w:val="both"/>
      </w:pPr>
      <w:r>
        <w:rPr>
          <w:rFonts w:ascii="Times New Roman"/>
          <w:b w:val="false"/>
          <w:i w:val="false"/>
          <w:color w:val="000000"/>
          <w:sz w:val="28"/>
        </w:rPr>
        <w:t>
      1. Государственная услуга оказывается местными исполнительными органами областей, городов Астана и Алматы (далее - МИО), через центры обслуживания населения (далее - Центр) на альтернативной основе, перечень которых указаны в приложениях 1 и 2 к настоящему стандарту, а также через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подпункта 2) </w:t>
      </w:r>
      <w:r>
        <w:rPr>
          <w:rFonts w:ascii="Times New Roman"/>
          <w:b w:val="false"/>
          <w:i w:val="false"/>
          <w:color w:val="000000"/>
          <w:sz w:val="28"/>
        </w:rPr>
        <w:t>статьи 4-4</w:t>
      </w:r>
      <w:r>
        <w:rPr>
          <w:rFonts w:ascii="Times New Roman"/>
          <w:b w:val="false"/>
          <w:i w:val="false"/>
          <w:color w:val="000000"/>
          <w:sz w:val="28"/>
        </w:rPr>
        <w:t xml:space="preserve"> Закона Республики Казахстан от 23 июля 1999 года "О средствах массовой информации" (далее - Закон),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29 июля 2002 года № 843 "Об утверждении Правил учета иностранных средств массовой информации, распространяемых в Республике Казахстан".</w:t>
      </w:r>
      <w:r>
        <w:br/>
      </w:r>
      <w:r>
        <w:rPr>
          <w:rFonts w:ascii="Times New Roman"/>
          <w:b w:val="false"/>
          <w:i w:val="false"/>
          <w:color w:val="000000"/>
          <w:sz w:val="28"/>
        </w:rPr>
        <w:t>
</w:t>
      </w:r>
      <w:r>
        <w:rPr>
          <w:rFonts w:ascii="Times New Roman"/>
          <w:b w:val="false"/>
          <w:i w:val="false"/>
          <w:color w:val="000000"/>
          <w:sz w:val="28"/>
        </w:rPr>
        <w:t>
      4. Полная информация о порядке предоставления государственной услуги и необходимых документах размещается на портале электронного Правительства: www.egov.kz, в официальных источниках информации, в интернет-ресурсах местных исполнительных органов областей, городов Астана и Алматы, на стендах в Центрах, перечень которых указаны в приложение 1 и 2 к настоящему стандарту.</w:t>
      </w:r>
      <w:r>
        <w:br/>
      </w:r>
      <w:r>
        <w:rPr>
          <w:rFonts w:ascii="Times New Roman"/>
          <w:b w:val="false"/>
          <w:i w:val="false"/>
          <w:color w:val="000000"/>
          <w:sz w:val="28"/>
        </w:rPr>
        <w:t>
</w:t>
      </w:r>
      <w:r>
        <w:rPr>
          <w:rFonts w:ascii="Times New Roman"/>
          <w:b w:val="false"/>
          <w:i w:val="false"/>
          <w:color w:val="000000"/>
          <w:sz w:val="28"/>
        </w:rPr>
        <w:t>
      5. Видом завершения государственной услуги является выдача справки об учете иностранных средств массовой информации (далее - СМИ),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МИО:</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потребителем необходимых документов, определенных в пункте 11 настоящего стандарта - пятнадцать рабочих дней;</w:t>
      </w:r>
      <w:r>
        <w:br/>
      </w:r>
      <w:r>
        <w:rPr>
          <w:rFonts w:ascii="Times New Roman"/>
          <w:b w:val="false"/>
          <w:i w:val="false"/>
          <w:color w:val="000000"/>
          <w:sz w:val="28"/>
        </w:rPr>
        <w:t>
</w:t>
      </w:r>
      <w:r>
        <w:rPr>
          <w:rFonts w:ascii="Times New Roman"/>
          <w:b w:val="false"/>
          <w:i w:val="false"/>
          <w:color w:val="000000"/>
          <w:sz w:val="28"/>
        </w:rPr>
        <w:t>
      б) обращения для получения государственной услуги с момента регистрации - пятнадцать рабочих дней;</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через портал для получения государственной услуги - пятнадцать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регистрации - 5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оказываемый на месте в день обращения заявителя - 5 минут.</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потребителем необходимых документов, определенных в пункте 11 настоящего стандарта - пятнадцать рабочих дней;</w:t>
      </w:r>
      <w:r>
        <w:br/>
      </w:r>
      <w:r>
        <w:rPr>
          <w:rFonts w:ascii="Times New Roman"/>
          <w:b w:val="false"/>
          <w:i w:val="false"/>
          <w:color w:val="000000"/>
          <w:sz w:val="28"/>
        </w:rPr>
        <w:t>
</w:t>
      </w:r>
      <w:r>
        <w:rPr>
          <w:rFonts w:ascii="Times New Roman"/>
          <w:b w:val="false"/>
          <w:i w:val="false"/>
          <w:color w:val="000000"/>
          <w:sz w:val="28"/>
        </w:rPr>
        <w:t>
      б) обращения для получения государственной услуги с момента регистрации - пятнадцать рабочих дней;</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для получения государственной услуги - пятнадцать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регистрации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оказываемый на месте в день обращения заявителя, а также при получении документов - 10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при обращении в МИО:</w:t>
      </w:r>
      <w:r>
        <w:br/>
      </w:r>
      <w:r>
        <w:rPr>
          <w:rFonts w:ascii="Times New Roman"/>
          <w:b w:val="false"/>
          <w:i w:val="false"/>
          <w:color w:val="000000"/>
          <w:sz w:val="28"/>
        </w:rPr>
        <w:t>
</w:t>
      </w:r>
      <w:r>
        <w:rPr>
          <w:rFonts w:ascii="Times New Roman"/>
          <w:b w:val="false"/>
          <w:i w:val="false"/>
          <w:color w:val="000000"/>
          <w:sz w:val="28"/>
        </w:rPr>
        <w:t>
      ежедневно, за исключением выходных и праздничных дней. Прием документов осуществляется по адресам указанным в приложении 1 к настоящему стандарту. Прием осуществляется в порядке очереди, без предварительной записи и ускоренного обслуживания, график работы с 9.00 часов до 18.00 часов, перерыв на обед с 13.00 часов до 14.00;</w:t>
      </w:r>
      <w:r>
        <w:br/>
      </w:r>
      <w:r>
        <w:rPr>
          <w:rFonts w:ascii="Times New Roman"/>
          <w:b w:val="false"/>
          <w:i w:val="false"/>
          <w:color w:val="000000"/>
          <w:sz w:val="28"/>
        </w:rPr>
        <w:t>
</w:t>
      </w:r>
      <w:r>
        <w:rPr>
          <w:rFonts w:ascii="Times New Roman"/>
          <w:b w:val="false"/>
          <w:i w:val="false"/>
          <w:color w:val="000000"/>
          <w:sz w:val="28"/>
        </w:rPr>
        <w:t>
      при обращении через портал обработка электронных запросов осуществляется по графику работы МИО;</w:t>
      </w:r>
      <w:r>
        <w:br/>
      </w:r>
      <w:r>
        <w:rPr>
          <w:rFonts w:ascii="Times New Roman"/>
          <w:b w:val="false"/>
          <w:i w:val="false"/>
          <w:color w:val="000000"/>
          <w:sz w:val="28"/>
        </w:rPr>
        <w:t>
</w:t>
      </w:r>
      <w:r>
        <w:rPr>
          <w:rFonts w:ascii="Times New Roman"/>
          <w:b w:val="false"/>
          <w:i w:val="false"/>
          <w:color w:val="000000"/>
          <w:sz w:val="28"/>
        </w:rPr>
        <w:t>
      2) при обращении в Центр:</w:t>
      </w:r>
      <w:r>
        <w:br/>
      </w:r>
      <w:r>
        <w:rPr>
          <w:rFonts w:ascii="Times New Roman"/>
          <w:b w:val="false"/>
          <w:i w:val="false"/>
          <w:color w:val="000000"/>
          <w:sz w:val="28"/>
        </w:rPr>
        <w:t>
</w:t>
      </w:r>
      <w:r>
        <w:rPr>
          <w:rFonts w:ascii="Times New Roman"/>
          <w:b w:val="false"/>
          <w:i w:val="false"/>
          <w:color w:val="000000"/>
          <w:sz w:val="28"/>
        </w:rPr>
        <w:t>
      шесть дней в неделю, кроме выходных и праздничных дней, устанавливается график, обеспечивающий его работу с 9.00-часов до 20.00 часов без перерыва, для филиалов и представительств устанавливается график работы с 9.00 часов до 19.00 часов, перерыв на обед с 13.00 до 14.00 часов.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поддержки правопорядка помещения имеют круглосуточный пост охраны, противопожарные сигнализации и другие меры безопасности.  Вход в помещение оснащен пандусами, предназначенными для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потребителя, где предусмотрены условия для обслуживания потребителей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 (заявлений).</w:t>
      </w:r>
    </w:p>
    <w:bookmarkEnd w:id="23"/>
    <w:bookmarkStart w:name="z130" w:id="24"/>
    <w:p>
      <w:pPr>
        <w:spacing w:after="0"/>
        <w:ind w:left="0"/>
        <w:jc w:val="left"/>
      </w:pPr>
      <w:r>
        <w:rPr>
          <w:rFonts w:ascii="Times New Roman"/>
          <w:b/>
          <w:i w:val="false"/>
          <w:color w:val="000000"/>
        </w:rPr>
        <w:t xml:space="preserve"> 
2. Порядок оказания государственной услуги</w:t>
      </w:r>
    </w:p>
    <w:bookmarkEnd w:id="24"/>
    <w:bookmarkStart w:name="z131" w:id="25"/>
    <w:p>
      <w:pPr>
        <w:spacing w:after="0"/>
        <w:ind w:left="0"/>
        <w:jc w:val="both"/>
      </w:pPr>
      <w:r>
        <w:rPr>
          <w:rFonts w:ascii="Times New Roman"/>
          <w:b w:val="false"/>
          <w:i w:val="false"/>
          <w:color w:val="000000"/>
          <w:sz w:val="28"/>
        </w:rPr>
        <w:t>
      11. Для получения государственной услуги потребитель представляет:</w:t>
      </w:r>
      <w:r>
        <w:br/>
      </w:r>
      <w:r>
        <w:rPr>
          <w:rFonts w:ascii="Times New Roman"/>
          <w:b w:val="false"/>
          <w:i w:val="false"/>
          <w:color w:val="000000"/>
          <w:sz w:val="28"/>
        </w:rPr>
        <w:t>
</w:t>
      </w:r>
      <w:r>
        <w:rPr>
          <w:rFonts w:ascii="Times New Roman"/>
          <w:b w:val="false"/>
          <w:i w:val="false"/>
          <w:color w:val="000000"/>
          <w:sz w:val="28"/>
        </w:rPr>
        <w:t>
      при обращении в МИО:</w:t>
      </w:r>
      <w:r>
        <w:br/>
      </w:r>
      <w:r>
        <w:rPr>
          <w:rFonts w:ascii="Times New Roman"/>
          <w:b w:val="false"/>
          <w:i w:val="false"/>
          <w:color w:val="000000"/>
          <w:sz w:val="28"/>
        </w:rPr>
        <w:t>
</w:t>
      </w:r>
      <w:r>
        <w:rPr>
          <w:rFonts w:ascii="Times New Roman"/>
          <w:b w:val="false"/>
          <w:i w:val="false"/>
          <w:color w:val="000000"/>
          <w:sz w:val="28"/>
        </w:rPr>
        <w:t>
      1) заявление об учете иностранного СМИ, в котором должны быть указаны:</w:t>
      </w:r>
      <w:r>
        <w:br/>
      </w:r>
      <w:r>
        <w:rPr>
          <w:rFonts w:ascii="Times New Roman"/>
          <w:b w:val="false"/>
          <w:i w:val="false"/>
          <w:color w:val="000000"/>
          <w:sz w:val="28"/>
        </w:rPr>
        <w:t>
</w:t>
      </w:r>
      <w:r>
        <w:rPr>
          <w:rFonts w:ascii="Times New Roman"/>
          <w:b w:val="false"/>
          <w:i w:val="false"/>
          <w:color w:val="000000"/>
          <w:sz w:val="28"/>
        </w:rPr>
        <w:t>
      наименование местного исполнительного органа, в который подается заявление;</w:t>
      </w:r>
      <w:r>
        <w:br/>
      </w:r>
      <w:r>
        <w:rPr>
          <w:rFonts w:ascii="Times New Roman"/>
          <w:b w:val="false"/>
          <w:i w:val="false"/>
          <w:color w:val="000000"/>
          <w:sz w:val="28"/>
        </w:rPr>
        <w:t>
</w:t>
      </w:r>
      <w:r>
        <w:rPr>
          <w:rFonts w:ascii="Times New Roman"/>
          <w:b w:val="false"/>
          <w:i w:val="false"/>
          <w:color w:val="000000"/>
          <w:sz w:val="28"/>
        </w:rPr>
        <w:t>
      статус распространителя (индивидуальный предприниматель или юридическое лицо), его организационно-правовая форма, наименование (фамилия, имя и отчество), место нахождения (место жительство);</w:t>
      </w:r>
      <w:r>
        <w:br/>
      </w:r>
      <w:r>
        <w:rPr>
          <w:rFonts w:ascii="Times New Roman"/>
          <w:b w:val="false"/>
          <w:i w:val="false"/>
          <w:color w:val="000000"/>
          <w:sz w:val="28"/>
        </w:rPr>
        <w:t>
</w:t>
      </w:r>
      <w:r>
        <w:rPr>
          <w:rFonts w:ascii="Times New Roman"/>
          <w:b w:val="false"/>
          <w:i w:val="false"/>
          <w:color w:val="000000"/>
          <w:sz w:val="28"/>
        </w:rPr>
        <w:t>
      полный перечень названий иностранных СМИ, распространяемых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территория распространения иностранного СМИ;</w:t>
      </w:r>
      <w:r>
        <w:br/>
      </w:r>
      <w:r>
        <w:rPr>
          <w:rFonts w:ascii="Times New Roman"/>
          <w:b w:val="false"/>
          <w:i w:val="false"/>
          <w:color w:val="000000"/>
          <w:sz w:val="28"/>
        </w:rPr>
        <w:t>
</w:t>
      </w:r>
      <w:r>
        <w:rPr>
          <w:rFonts w:ascii="Times New Roman"/>
          <w:b w:val="false"/>
          <w:i w:val="false"/>
          <w:color w:val="000000"/>
          <w:sz w:val="28"/>
        </w:rPr>
        <w:t>
      язык (языки) распространяемого иностранного СМИ;</w:t>
      </w:r>
      <w:r>
        <w:br/>
      </w:r>
      <w:r>
        <w:rPr>
          <w:rFonts w:ascii="Times New Roman"/>
          <w:b w:val="false"/>
          <w:i w:val="false"/>
          <w:color w:val="000000"/>
          <w:sz w:val="28"/>
        </w:rPr>
        <w:t>
</w:t>
      </w:r>
      <w:r>
        <w:rPr>
          <w:rFonts w:ascii="Times New Roman"/>
          <w:b w:val="false"/>
          <w:i w:val="false"/>
          <w:color w:val="000000"/>
          <w:sz w:val="28"/>
        </w:rPr>
        <w:t>
      основная тематическая направленность распространяемого иностранного СМИ;</w:t>
      </w:r>
      <w:r>
        <w:br/>
      </w:r>
      <w:r>
        <w:rPr>
          <w:rFonts w:ascii="Times New Roman"/>
          <w:b w:val="false"/>
          <w:i w:val="false"/>
          <w:color w:val="000000"/>
          <w:sz w:val="28"/>
        </w:rPr>
        <w:t>
</w:t>
      </w:r>
      <w:r>
        <w:rPr>
          <w:rFonts w:ascii="Times New Roman"/>
          <w:b w:val="false"/>
          <w:i w:val="false"/>
          <w:color w:val="000000"/>
          <w:sz w:val="28"/>
        </w:rPr>
        <w:t>
      2) для физического лица-распространителя - копия документа, подтверждающего право на занятие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для юридического лица (филиала или представительства)-распространителя - копия свидетельства о государственной (учетной) регистрации юридического лица (филиала или представительства).</w:t>
      </w:r>
      <w:r>
        <w:br/>
      </w:r>
      <w:r>
        <w:rPr>
          <w:rFonts w:ascii="Times New Roman"/>
          <w:b w:val="false"/>
          <w:i w:val="false"/>
          <w:color w:val="000000"/>
          <w:sz w:val="28"/>
        </w:rPr>
        <w:t>
</w:t>
      </w:r>
      <w:r>
        <w:rPr>
          <w:rFonts w:ascii="Times New Roman"/>
          <w:b w:val="false"/>
          <w:i w:val="false"/>
          <w:color w:val="000000"/>
          <w:sz w:val="28"/>
        </w:rPr>
        <w:t>
      В случае обращения потребителя через портал, электронный запрос заверяется электронной цифровой подписью лица, направившего запрос;</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заявление об учете иностранного СМИ, в котором должны быть указаны:</w:t>
      </w:r>
      <w:r>
        <w:br/>
      </w:r>
      <w:r>
        <w:rPr>
          <w:rFonts w:ascii="Times New Roman"/>
          <w:b w:val="false"/>
          <w:i w:val="false"/>
          <w:color w:val="000000"/>
          <w:sz w:val="28"/>
        </w:rPr>
        <w:t>
</w:t>
      </w:r>
      <w:r>
        <w:rPr>
          <w:rFonts w:ascii="Times New Roman"/>
          <w:b w:val="false"/>
          <w:i w:val="false"/>
          <w:color w:val="000000"/>
          <w:sz w:val="28"/>
        </w:rPr>
        <w:t>
      наименование местного исполнительного органа, в который подается заявление;</w:t>
      </w:r>
      <w:r>
        <w:br/>
      </w:r>
      <w:r>
        <w:rPr>
          <w:rFonts w:ascii="Times New Roman"/>
          <w:b w:val="false"/>
          <w:i w:val="false"/>
          <w:color w:val="000000"/>
          <w:sz w:val="28"/>
        </w:rPr>
        <w:t>
</w:t>
      </w:r>
      <w:r>
        <w:rPr>
          <w:rFonts w:ascii="Times New Roman"/>
          <w:b w:val="false"/>
          <w:i w:val="false"/>
          <w:color w:val="000000"/>
          <w:sz w:val="28"/>
        </w:rPr>
        <w:t>
      статус распространителя (индивидуальный предприниматель или юридическое лицо), его организационно-правовая форма, наименование {фамилия, имя и отчество), место нахождения (место жительство);</w:t>
      </w:r>
      <w:r>
        <w:br/>
      </w:r>
      <w:r>
        <w:rPr>
          <w:rFonts w:ascii="Times New Roman"/>
          <w:b w:val="false"/>
          <w:i w:val="false"/>
          <w:color w:val="000000"/>
          <w:sz w:val="28"/>
        </w:rPr>
        <w:t>
</w:t>
      </w:r>
      <w:r>
        <w:rPr>
          <w:rFonts w:ascii="Times New Roman"/>
          <w:b w:val="false"/>
          <w:i w:val="false"/>
          <w:color w:val="000000"/>
          <w:sz w:val="28"/>
        </w:rPr>
        <w:t>
      полный перечень названий иностранных СМИ, распространяемых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территория распространения иностранного СМИ;</w:t>
      </w:r>
      <w:r>
        <w:br/>
      </w:r>
      <w:r>
        <w:rPr>
          <w:rFonts w:ascii="Times New Roman"/>
          <w:b w:val="false"/>
          <w:i w:val="false"/>
          <w:color w:val="000000"/>
          <w:sz w:val="28"/>
        </w:rPr>
        <w:t>
      язык (языки) распространяемого иностранного СМИ;</w:t>
      </w:r>
      <w:r>
        <w:br/>
      </w:r>
      <w:r>
        <w:rPr>
          <w:rFonts w:ascii="Times New Roman"/>
          <w:b w:val="false"/>
          <w:i w:val="false"/>
          <w:color w:val="000000"/>
          <w:sz w:val="28"/>
        </w:rPr>
        <w:t>
      основная тематическая направленность распространяемого иностранного СМИ;</w:t>
      </w:r>
      <w:r>
        <w:br/>
      </w:r>
      <w:r>
        <w:rPr>
          <w:rFonts w:ascii="Times New Roman"/>
          <w:b w:val="false"/>
          <w:i w:val="false"/>
          <w:color w:val="000000"/>
          <w:sz w:val="28"/>
        </w:rPr>
        <w:t>
</w:t>
      </w:r>
      <w:r>
        <w:rPr>
          <w:rFonts w:ascii="Times New Roman"/>
          <w:b w:val="false"/>
          <w:i w:val="false"/>
          <w:color w:val="000000"/>
          <w:sz w:val="28"/>
        </w:rPr>
        <w:t>
      2) для физического лица-распространителя - копия документа, подтверждающего право на занятие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для юридического лица (филиала или представительства)-распространителя - копия свидетельства о государственной (учетной) регистрации юридического лица (филиала или представительства).</w:t>
      </w:r>
      <w:r>
        <w:br/>
      </w:r>
      <w:r>
        <w:rPr>
          <w:rFonts w:ascii="Times New Roman"/>
          <w:b w:val="false"/>
          <w:i w:val="false"/>
          <w:color w:val="000000"/>
          <w:sz w:val="28"/>
        </w:rPr>
        <w:t>
</w:t>
      </w:r>
      <w:r>
        <w:rPr>
          <w:rFonts w:ascii="Times New Roman"/>
          <w:b w:val="false"/>
          <w:i w:val="false"/>
          <w:color w:val="000000"/>
          <w:sz w:val="28"/>
        </w:rPr>
        <w:t>
      При приеме пакета документов сотрудник Центра сверяет подлинность копии с оригиналом и возвращает оригинал потребителю.</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через МИО заполнение бланков не требуется.</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заполняется форма электронного запроса.</w:t>
      </w:r>
      <w:r>
        <w:br/>
      </w:r>
      <w:r>
        <w:rPr>
          <w:rFonts w:ascii="Times New Roman"/>
          <w:b w:val="false"/>
          <w:i w:val="false"/>
          <w:color w:val="000000"/>
          <w:sz w:val="28"/>
        </w:rPr>
        <w:t>
</w:t>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МИО сдаются на регистрацию в адреса, указанные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Прием электронного запроса осуществляется на портале: www.egov.kz в закладке "Электронные услуги".</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Адреса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14. Подтверждением принятия МИО всех необходимых документов, указанных в пункте 11 настоящего стандарта, служит регистрация документов, предоставленных для выдачи справки на распространение иностранных средств массовой информации в книге (журнале) регистрации с указанием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На электронный ящик или личный кабинет на портале потребителя направляется уведомление-отчет о принятии заявки для предоставления государственной услуги с указанием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При приеме документов через Центр потребителю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15. Справку на распространение иностранных средств массовой информации МИО выдает потребителю при личном приеме потребителя, либо через портал. Выдача готовых документов потребителю производится по адресам, указанным в приложении 1 настоящего стандарта.</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потребителю осуществляются инспектором Центра посредством "окон"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оказания государственной услуги является непредставление потребителем одного из документов, указанных в пункте 11 настоящего стандарта. При ненадлежащем оформлении документов или при обращении ненадлежащего лица, в течение трех рабочих дней после получения пакета документов МИО возвращает их потребителю или в Центр с письменным обоснованием причин отказа.</w:t>
      </w:r>
    </w:p>
    <w:bookmarkEnd w:id="25"/>
    <w:bookmarkStart w:name="z169" w:id="26"/>
    <w:p>
      <w:pPr>
        <w:spacing w:after="0"/>
        <w:ind w:left="0"/>
        <w:jc w:val="left"/>
      </w:pPr>
      <w:r>
        <w:rPr>
          <w:rFonts w:ascii="Times New Roman"/>
          <w:b/>
          <w:i w:val="false"/>
          <w:color w:val="000000"/>
        </w:rPr>
        <w:t xml:space="preserve"> 
3. Принципы работы</w:t>
      </w:r>
    </w:p>
    <w:bookmarkEnd w:id="26"/>
    <w:bookmarkStart w:name="z170" w:id="27"/>
    <w:p>
      <w:pPr>
        <w:spacing w:after="0"/>
        <w:ind w:left="0"/>
        <w:jc w:val="both"/>
      </w:pPr>
      <w:r>
        <w:rPr>
          <w:rFonts w:ascii="Times New Roman"/>
          <w:b w:val="false"/>
          <w:i w:val="false"/>
          <w:color w:val="000000"/>
          <w:sz w:val="28"/>
        </w:rPr>
        <w:t>
      17. По отношению к потребителю услуг уполномоченный орган и Центр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документов физических и юридических лиц.</w:t>
      </w:r>
    </w:p>
    <w:bookmarkEnd w:id="27"/>
    <w:bookmarkStart w:name="z176" w:id="28"/>
    <w:p>
      <w:pPr>
        <w:spacing w:after="0"/>
        <w:ind w:left="0"/>
        <w:jc w:val="left"/>
      </w:pPr>
      <w:r>
        <w:rPr>
          <w:rFonts w:ascii="Times New Roman"/>
          <w:b/>
          <w:i w:val="false"/>
          <w:color w:val="000000"/>
        </w:rPr>
        <w:t xml:space="preserve"> 
4. Результаты работы</w:t>
      </w:r>
    </w:p>
    <w:bookmarkEnd w:id="28"/>
    <w:bookmarkStart w:name="z177" w:id="29"/>
    <w:p>
      <w:pPr>
        <w:spacing w:after="0"/>
        <w:ind w:left="0"/>
        <w:jc w:val="both"/>
      </w:pPr>
      <w:r>
        <w:rPr>
          <w:rFonts w:ascii="Times New Roman"/>
          <w:b w:val="false"/>
          <w:i w:val="false"/>
          <w:color w:val="000000"/>
          <w:sz w:val="28"/>
        </w:rPr>
        <w:t>
      18. Результаты работы по оказанию государственной услуги потребителям измеряются показателями качества и доступности согласно приложению 1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государственного органа ежегодно утверждается приказом Министра связи и информации Республики Казахстан.</w:t>
      </w:r>
    </w:p>
    <w:bookmarkEnd w:id="29"/>
    <w:bookmarkStart w:name="z179" w:id="30"/>
    <w:p>
      <w:pPr>
        <w:spacing w:after="0"/>
        <w:ind w:left="0"/>
        <w:jc w:val="left"/>
      </w:pPr>
      <w:r>
        <w:rPr>
          <w:rFonts w:ascii="Times New Roman"/>
          <w:b/>
          <w:i w:val="false"/>
          <w:color w:val="000000"/>
        </w:rPr>
        <w:t xml:space="preserve"> 
5. Порядок обжалования</w:t>
      </w:r>
    </w:p>
    <w:bookmarkEnd w:id="30"/>
    <w:bookmarkStart w:name="z180" w:id="31"/>
    <w:p>
      <w:pPr>
        <w:spacing w:after="0"/>
        <w:ind w:left="0"/>
        <w:jc w:val="both"/>
      </w:pPr>
      <w:r>
        <w:rPr>
          <w:rFonts w:ascii="Times New Roman"/>
          <w:b w:val="false"/>
          <w:i w:val="false"/>
          <w:color w:val="000000"/>
          <w:sz w:val="28"/>
        </w:rPr>
        <w:t>
      20. Порядок обжалования действий (бездействия) уполномоченных должностных лиц МИО разъясняет и оказывает содействие в подготовке жалобы начальник управления средств массовой информации Комитета, по адресу: г. Астана, Есильский район, ул. Орынбор, дом 8, подъезд 14, кабинет 207, телефон: (7172) 74-04-82; а также начальники управлений внутренней политики областей, городов Астаны и Алматы, контактные данные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Разъяснение порядка обжалования действий (бездействия) инспектора Центра и оказания содействия в подготовке жалобы потребитель обращается к руководителю Центра, контактные данные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(бездействий) инспектора Центра можно получить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услуги жалоба подается на имя руководства Министерства связи и информации Республики Казахстан по адресу: г. Астана, Есильский район, улица Орынбор, дом 8, подъезд 15, кабинет 225, телефон: (7172) 74-01-21, интернет-ресурс: www.mci.gov.kz, в рабочие дни с 9-00 до 18-00 часов, с перерывом на обед с 13-00 до 14-30 часов ежедневно, за исключением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начальника управления внутренней политики областей, городов Астаны и Алматы по адресам указанным в приложении 1 к настоящему стандарту, а также на имя руководителя Центра, по адресам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оформляется в свободной форме. Потребитель в своей жалобе в обязательном порядке указывает:</w:t>
      </w:r>
      <w:r>
        <w:br/>
      </w:r>
      <w:r>
        <w:rPr>
          <w:rFonts w:ascii="Times New Roman"/>
          <w:b w:val="false"/>
          <w:i w:val="false"/>
          <w:color w:val="000000"/>
          <w:sz w:val="28"/>
        </w:rPr>
        <w:t>
</w:t>
      </w:r>
      <w:r>
        <w:rPr>
          <w:rFonts w:ascii="Times New Roman"/>
          <w:b w:val="false"/>
          <w:i w:val="false"/>
          <w:color w:val="000000"/>
          <w:sz w:val="28"/>
        </w:rPr>
        <w:t>
      1) фамилию, имя, отчество;</w:t>
      </w:r>
      <w:r>
        <w:br/>
      </w:r>
      <w:r>
        <w:rPr>
          <w:rFonts w:ascii="Times New Roman"/>
          <w:b w:val="false"/>
          <w:i w:val="false"/>
          <w:color w:val="000000"/>
          <w:sz w:val="28"/>
        </w:rPr>
        <w:t>
</w:t>
      </w:r>
      <w:r>
        <w:rPr>
          <w:rFonts w:ascii="Times New Roman"/>
          <w:b w:val="false"/>
          <w:i w:val="false"/>
          <w:color w:val="000000"/>
          <w:sz w:val="28"/>
        </w:rPr>
        <w:t>
      2) почтовый адрес, по которому должен быть направлен ответ;</w:t>
      </w:r>
      <w:r>
        <w:br/>
      </w:r>
      <w:r>
        <w:rPr>
          <w:rFonts w:ascii="Times New Roman"/>
          <w:b w:val="false"/>
          <w:i w:val="false"/>
          <w:color w:val="000000"/>
          <w:sz w:val="28"/>
        </w:rPr>
        <w:t>
</w:t>
      </w:r>
      <w:r>
        <w:rPr>
          <w:rFonts w:ascii="Times New Roman"/>
          <w:b w:val="false"/>
          <w:i w:val="false"/>
          <w:color w:val="000000"/>
          <w:sz w:val="28"/>
        </w:rPr>
        <w:t>
      3) изложение сути жалобы;</w:t>
      </w:r>
      <w:r>
        <w:br/>
      </w:r>
      <w:r>
        <w:rPr>
          <w:rFonts w:ascii="Times New Roman"/>
          <w:b w:val="false"/>
          <w:i w:val="false"/>
          <w:color w:val="000000"/>
          <w:sz w:val="28"/>
        </w:rPr>
        <w:t>
</w:t>
      </w:r>
      <w:r>
        <w:rPr>
          <w:rFonts w:ascii="Times New Roman"/>
          <w:b w:val="false"/>
          <w:i w:val="false"/>
          <w:color w:val="000000"/>
          <w:sz w:val="28"/>
        </w:rPr>
        <w:t>
      4) личную подпись и дату.</w:t>
      </w:r>
      <w:r>
        <w:br/>
      </w:r>
      <w:r>
        <w:rPr>
          <w:rFonts w:ascii="Times New Roman"/>
          <w:b w:val="false"/>
          <w:i w:val="false"/>
          <w:color w:val="000000"/>
          <w:sz w:val="28"/>
        </w:rPr>
        <w:t>
</w:t>
      </w:r>
      <w:r>
        <w:rPr>
          <w:rFonts w:ascii="Times New Roman"/>
          <w:b w:val="false"/>
          <w:i w:val="false"/>
          <w:color w:val="000000"/>
          <w:sz w:val="28"/>
        </w:rPr>
        <w:t>
      В случае необходимости в подтверждение своих доводов потребитель прилагает к письменной жалобе документы и материалы либо их копии.</w:t>
      </w:r>
      <w:r>
        <w:br/>
      </w:r>
      <w:r>
        <w:rPr>
          <w:rFonts w:ascii="Times New Roman"/>
          <w:b w:val="false"/>
          <w:i w:val="false"/>
          <w:color w:val="000000"/>
          <w:sz w:val="28"/>
        </w:rPr>
        <w:t>
</w:t>
      </w:r>
      <w:r>
        <w:rPr>
          <w:rFonts w:ascii="Times New Roman"/>
          <w:b w:val="false"/>
          <w:i w:val="false"/>
          <w:color w:val="000000"/>
          <w:sz w:val="28"/>
        </w:rPr>
        <w:t>
      25. Документом, подтверждающим принятие жалобы, является второй экземпляр жалобы, либо копия жалобы, на которой лицом, принимающим жалобу, указывается срок и место получения ответа на поданную жалобу и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по телефону акиматов областей и городов Астана и Алматы указанные в приложении 1 к настоящему стандарту.</w:t>
      </w:r>
    </w:p>
    <w:bookmarkEnd w:id="31"/>
    <w:bookmarkStart w:name="z194" w:id="3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территории </w:t>
      </w:r>
      <w:r>
        <w:br/>
      </w:r>
      <w:r>
        <w:rPr>
          <w:rFonts w:ascii="Times New Roman"/>
          <w:b w:val="false"/>
          <w:i w:val="false"/>
          <w:color w:val="000000"/>
          <w:sz w:val="28"/>
        </w:rPr>
        <w:t>
области (города республиканского</w:t>
      </w:r>
      <w:r>
        <w:br/>
      </w:r>
      <w:r>
        <w:rPr>
          <w:rFonts w:ascii="Times New Roman"/>
          <w:b w:val="false"/>
          <w:i w:val="false"/>
          <w:color w:val="000000"/>
          <w:sz w:val="28"/>
        </w:rPr>
        <w:t xml:space="preserve">
значения, столицы)"     </w:t>
      </w:r>
    </w:p>
    <w:bookmarkEnd w:id="32"/>
    <w:bookmarkStart w:name="z195" w:id="33"/>
    <w:p>
      <w:pPr>
        <w:spacing w:after="0"/>
        <w:ind w:left="0"/>
        <w:jc w:val="both"/>
      </w:pPr>
      <w:r>
        <w:rPr>
          <w:rFonts w:ascii="Times New Roman"/>
          <w:b w:val="false"/>
          <w:i w:val="false"/>
          <w:color w:val="000000"/>
          <w:sz w:val="28"/>
        </w:rPr>
        <w:t>
             </w:t>
      </w:r>
      <w:r>
        <w:rPr>
          <w:rFonts w:ascii="Times New Roman"/>
          <w:b/>
          <w:i w:val="false"/>
          <w:color w:val="000000"/>
          <w:sz w:val="28"/>
        </w:rPr>
        <w:t>Адрес расположения местных исполнительных органов</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5507"/>
        <w:gridCol w:w="4542"/>
        <w:gridCol w:w="3053"/>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МИО</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МИО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города Астаны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Бейбитшилик, 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556692</w:t>
            </w:r>
            <w:r>
              <w:br/>
            </w:r>
            <w:r>
              <w:rPr>
                <w:rFonts w:ascii="Times New Roman"/>
                <w:b w:val="false"/>
                <w:i w:val="false"/>
                <w:color w:val="000000"/>
                <w:sz w:val="20"/>
              </w:rPr>
              <w:t>
</w:t>
            </w:r>
            <w:r>
              <w:rPr>
                <w:rFonts w:ascii="Times New Roman"/>
                <w:b w:val="false"/>
                <w:i w:val="false"/>
                <w:color w:val="000000"/>
                <w:sz w:val="20"/>
              </w:rPr>
              <w:t>ф. 557285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города Алматы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пл. Республики,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716647</w:t>
            </w:r>
            <w:r>
              <w:br/>
            </w:r>
            <w:r>
              <w:rPr>
                <w:rFonts w:ascii="Times New Roman"/>
                <w:b w:val="false"/>
                <w:i w:val="false"/>
                <w:color w:val="000000"/>
                <w:sz w:val="20"/>
              </w:rPr>
              <w:t>
</w:t>
            </w:r>
            <w:r>
              <w:rPr>
                <w:rFonts w:ascii="Times New Roman"/>
                <w:b w:val="false"/>
                <w:i w:val="false"/>
                <w:color w:val="000000"/>
                <w:sz w:val="20"/>
              </w:rPr>
              <w:t>ф. 716647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Талдыкорған,</w:t>
            </w:r>
            <w:r>
              <w:br/>
            </w:r>
            <w:r>
              <w:rPr>
                <w:rFonts w:ascii="Times New Roman"/>
                <w:b w:val="false"/>
                <w:i w:val="false"/>
                <w:color w:val="000000"/>
                <w:sz w:val="20"/>
              </w:rPr>
              <w:t>
</w:t>
            </w:r>
            <w:r>
              <w:rPr>
                <w:rFonts w:ascii="Times New Roman"/>
                <w:b w:val="false"/>
                <w:i w:val="false"/>
                <w:color w:val="000000"/>
                <w:sz w:val="20"/>
              </w:rPr>
              <w:t>ул. Тауелсиздик,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247722</w:t>
            </w:r>
            <w:r>
              <w:br/>
            </w:r>
            <w:r>
              <w:rPr>
                <w:rFonts w:ascii="Times New Roman"/>
                <w:b w:val="false"/>
                <w:i w:val="false"/>
                <w:color w:val="000000"/>
                <w:sz w:val="20"/>
              </w:rPr>
              <w:t>
</w:t>
            </w:r>
            <w:r>
              <w:rPr>
                <w:rFonts w:ascii="Times New Roman"/>
                <w:b w:val="false"/>
                <w:i w:val="false"/>
                <w:color w:val="000000"/>
                <w:sz w:val="20"/>
              </w:rPr>
              <w:t>ф. 247722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Акмолинской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Сатпаева,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т/ф.</w:t>
            </w:r>
            <w:r>
              <w:br/>
            </w:r>
            <w:r>
              <w:rPr>
                <w:rFonts w:ascii="Times New Roman"/>
                <w:b w:val="false"/>
                <w:i w:val="false"/>
                <w:color w:val="000000"/>
                <w:sz w:val="20"/>
              </w:rPr>
              <w:t>
</w:t>
            </w:r>
            <w:r>
              <w:rPr>
                <w:rFonts w:ascii="Times New Roman"/>
                <w:b w:val="false"/>
                <w:i w:val="false"/>
                <w:color w:val="000000"/>
                <w:sz w:val="20"/>
              </w:rPr>
              <w:t>25-20-80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Актюбинской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 xml:space="preserve">проспект </w:t>
            </w:r>
            <w:r>
              <w:rPr>
                <w:rFonts w:ascii="Times New Roman"/>
                <w:b w:val="false"/>
                <w:i w:val="false"/>
                <w:color w:val="000000"/>
                <w:sz w:val="20"/>
              </w:rPr>
              <w:t>Абылхайырхана, 40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56-26-69</w:t>
            </w:r>
            <w:r>
              <w:br/>
            </w:r>
            <w:r>
              <w:rPr>
                <w:rFonts w:ascii="Times New Roman"/>
                <w:b w:val="false"/>
                <w:i w:val="false"/>
                <w:color w:val="000000"/>
                <w:sz w:val="20"/>
              </w:rPr>
              <w:t>
</w:t>
            </w:r>
            <w:r>
              <w:rPr>
                <w:rFonts w:ascii="Times New Roman"/>
                <w:b w:val="false"/>
                <w:i w:val="false"/>
                <w:color w:val="000000"/>
                <w:sz w:val="20"/>
              </w:rPr>
              <w:t>ф. 56-25-26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Атырауской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Айтеке би, 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27-08-96</w:t>
            </w:r>
            <w:r>
              <w:br/>
            </w:r>
            <w:r>
              <w:rPr>
                <w:rFonts w:ascii="Times New Roman"/>
                <w:b w:val="false"/>
                <w:i w:val="false"/>
                <w:color w:val="000000"/>
                <w:sz w:val="20"/>
              </w:rPr>
              <w:t>
</w:t>
            </w:r>
            <w:r>
              <w:rPr>
                <w:rFonts w:ascii="Times New Roman"/>
                <w:b w:val="false"/>
                <w:i w:val="false"/>
                <w:color w:val="000000"/>
                <w:sz w:val="20"/>
              </w:rPr>
              <w:t>ф. 27-11-57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Горького, 40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26-42-54</w:t>
            </w:r>
            <w:r>
              <w:br/>
            </w:r>
            <w:r>
              <w:rPr>
                <w:rFonts w:ascii="Times New Roman"/>
                <w:b w:val="false"/>
                <w:i w:val="false"/>
                <w:color w:val="000000"/>
                <w:sz w:val="20"/>
              </w:rPr>
              <w:t>
</w:t>
            </w:r>
            <w:r>
              <w:rPr>
                <w:rFonts w:ascii="Times New Roman"/>
                <w:b w:val="false"/>
                <w:i w:val="false"/>
                <w:color w:val="000000"/>
                <w:sz w:val="20"/>
              </w:rPr>
              <w:t>ф. 26-42-54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 Достык, 201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50-02-36</w:t>
            </w:r>
            <w:r>
              <w:br/>
            </w:r>
            <w:r>
              <w:rPr>
                <w:rFonts w:ascii="Times New Roman"/>
                <w:b w:val="false"/>
                <w:i w:val="false"/>
                <w:color w:val="000000"/>
                <w:sz w:val="20"/>
              </w:rPr>
              <w:t>
</w:t>
            </w:r>
            <w:r>
              <w:rPr>
                <w:rFonts w:ascii="Times New Roman"/>
                <w:b w:val="false"/>
                <w:i w:val="false"/>
                <w:color w:val="000000"/>
                <w:sz w:val="20"/>
              </w:rPr>
              <w:t>ф. 50-09-46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Жамбылской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Абая, 125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43-08-54</w:t>
            </w:r>
            <w:r>
              <w:br/>
            </w:r>
            <w:r>
              <w:rPr>
                <w:rFonts w:ascii="Times New Roman"/>
                <w:b w:val="false"/>
                <w:i w:val="false"/>
                <w:color w:val="000000"/>
                <w:sz w:val="20"/>
              </w:rPr>
              <w:t>
</w:t>
            </w:r>
            <w:r>
              <w:rPr>
                <w:rFonts w:ascii="Times New Roman"/>
                <w:b w:val="false"/>
                <w:i w:val="false"/>
                <w:color w:val="000000"/>
                <w:sz w:val="20"/>
              </w:rPr>
              <w:t>ф. 45-76-20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Бульвар Мира, 39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56-19-80</w:t>
            </w:r>
            <w:r>
              <w:br/>
            </w:r>
            <w:r>
              <w:rPr>
                <w:rFonts w:ascii="Times New Roman"/>
                <w:b w:val="false"/>
                <w:i w:val="false"/>
                <w:color w:val="000000"/>
                <w:sz w:val="20"/>
              </w:rPr>
              <w:t>
</w:t>
            </w:r>
            <w:r>
              <w:rPr>
                <w:rFonts w:ascii="Times New Roman"/>
                <w:b w:val="false"/>
                <w:i w:val="false"/>
                <w:color w:val="000000"/>
                <w:sz w:val="20"/>
              </w:rPr>
              <w:t>ф. 56-19-79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Кызылординской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Ы. Жакаева, 76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26-24-79</w:t>
            </w:r>
            <w:r>
              <w:br/>
            </w:r>
            <w:r>
              <w:rPr>
                <w:rFonts w:ascii="Times New Roman"/>
                <w:b w:val="false"/>
                <w:i w:val="false"/>
                <w:color w:val="000000"/>
                <w:sz w:val="20"/>
              </w:rPr>
              <w:t>
</w:t>
            </w:r>
            <w:r>
              <w:rPr>
                <w:rFonts w:ascii="Times New Roman"/>
                <w:b w:val="false"/>
                <w:i w:val="false"/>
                <w:color w:val="000000"/>
                <w:sz w:val="20"/>
              </w:rPr>
              <w:t>ф. 27-73-62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Костанайской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 Аль-Фараби, 66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57-51-90</w:t>
            </w:r>
            <w:r>
              <w:br/>
            </w:r>
            <w:r>
              <w:rPr>
                <w:rFonts w:ascii="Times New Roman"/>
                <w:b w:val="false"/>
                <w:i w:val="false"/>
                <w:color w:val="000000"/>
                <w:sz w:val="20"/>
              </w:rPr>
              <w:t>
</w:t>
            </w:r>
            <w:r>
              <w:rPr>
                <w:rFonts w:ascii="Times New Roman"/>
                <w:b w:val="false"/>
                <w:i w:val="false"/>
                <w:color w:val="000000"/>
                <w:sz w:val="20"/>
              </w:rPr>
              <w:t>ф. 57-53-53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акимата Мангистауской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14 м-н, дом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42-66-10</w:t>
            </w:r>
            <w:r>
              <w:br/>
            </w:r>
            <w:r>
              <w:rPr>
                <w:rFonts w:ascii="Times New Roman"/>
                <w:b w:val="false"/>
                <w:i w:val="false"/>
                <w:color w:val="000000"/>
                <w:sz w:val="20"/>
              </w:rPr>
              <w:t>
</w:t>
            </w:r>
            <w:r>
              <w:rPr>
                <w:rFonts w:ascii="Times New Roman"/>
                <w:b w:val="false"/>
                <w:i w:val="false"/>
                <w:color w:val="000000"/>
                <w:sz w:val="20"/>
              </w:rPr>
              <w:t>ф. 42-13-00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 xml:space="preserve">площадь </w:t>
            </w:r>
            <w:r>
              <w:rPr>
                <w:rFonts w:ascii="Times New Roman"/>
                <w:b w:val="false"/>
                <w:i w:val="false"/>
                <w:color w:val="000000"/>
                <w:sz w:val="20"/>
              </w:rPr>
              <w:t>Победы,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т/ф.</w:t>
            </w:r>
            <w:r>
              <w:br/>
            </w:r>
            <w:r>
              <w:rPr>
                <w:rFonts w:ascii="Times New Roman"/>
                <w:b w:val="false"/>
                <w:i w:val="false"/>
                <w:color w:val="000000"/>
                <w:sz w:val="20"/>
              </w:rPr>
              <w:t>
</w:t>
            </w:r>
            <w:r>
              <w:rPr>
                <w:rFonts w:ascii="Times New Roman"/>
                <w:b w:val="false"/>
                <w:i w:val="false"/>
                <w:color w:val="000000"/>
                <w:sz w:val="20"/>
              </w:rPr>
              <w:t>32-21-03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 Конституции,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46-31-33</w:t>
            </w:r>
            <w:r>
              <w:br/>
            </w:r>
            <w:r>
              <w:rPr>
                <w:rFonts w:ascii="Times New Roman"/>
                <w:b w:val="false"/>
                <w:i w:val="false"/>
                <w:color w:val="000000"/>
                <w:sz w:val="20"/>
              </w:rPr>
              <w:t>
</w:t>
            </w:r>
            <w:r>
              <w:rPr>
                <w:rFonts w:ascii="Times New Roman"/>
                <w:b w:val="false"/>
                <w:i w:val="false"/>
                <w:color w:val="000000"/>
                <w:sz w:val="20"/>
              </w:rPr>
              <w:t>ф. 46-31-33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Бейбитшилик,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56-37-97</w:t>
            </w:r>
            <w:r>
              <w:br/>
            </w:r>
            <w:r>
              <w:rPr>
                <w:rFonts w:ascii="Times New Roman"/>
                <w:b w:val="false"/>
                <w:i w:val="false"/>
                <w:color w:val="000000"/>
                <w:sz w:val="20"/>
              </w:rPr>
              <w:t>
</w:t>
            </w:r>
            <w:r>
              <w:rPr>
                <w:rFonts w:ascii="Times New Roman"/>
                <w:b w:val="false"/>
                <w:i w:val="false"/>
                <w:color w:val="000000"/>
                <w:sz w:val="20"/>
              </w:rPr>
              <w:t>ф. 50-08-69</w:t>
            </w:r>
          </w:p>
        </w:tc>
      </w:tr>
    </w:tbl>
    <w:bookmarkStart w:name="z196"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услуги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территории </w:t>
      </w:r>
      <w:r>
        <w:br/>
      </w:r>
      <w:r>
        <w:rPr>
          <w:rFonts w:ascii="Times New Roman"/>
          <w:b w:val="false"/>
          <w:i w:val="false"/>
          <w:color w:val="000000"/>
          <w:sz w:val="28"/>
        </w:rPr>
        <w:t>
области (города республиканского</w:t>
      </w:r>
      <w:r>
        <w:br/>
      </w:r>
      <w:r>
        <w:rPr>
          <w:rFonts w:ascii="Times New Roman"/>
          <w:b w:val="false"/>
          <w:i w:val="false"/>
          <w:color w:val="000000"/>
          <w:sz w:val="28"/>
        </w:rPr>
        <w:t xml:space="preserve">
значения, столицы)"      </w:t>
      </w:r>
    </w:p>
    <w:bookmarkEnd w:id="34"/>
    <w:bookmarkStart w:name="z197" w:id="35"/>
    <w:p>
      <w:pPr>
        <w:spacing w:after="0"/>
        <w:ind w:left="0"/>
        <w:jc w:val="both"/>
      </w:pPr>
      <w:r>
        <w:rPr>
          <w:rFonts w:ascii="Times New Roman"/>
          <w:b w:val="false"/>
          <w:i w:val="false"/>
          <w:color w:val="000000"/>
          <w:sz w:val="28"/>
        </w:rPr>
        <w:t>                   
</w:t>
      </w:r>
      <w:r>
        <w:rPr>
          <w:rFonts w:ascii="Times New Roman"/>
          <w:b/>
          <w:i w:val="false"/>
          <w:color w:val="000000"/>
          <w:sz w:val="28"/>
        </w:rPr>
        <w:t>Адреса центров обслуживания населения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768"/>
        <w:gridCol w:w="4118"/>
        <w:gridCol w:w="3056"/>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центров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Алматы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Алматы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 12/2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8-7172-61-85-00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Абая, 53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улица Актас, 20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Есиль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Есиль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8-7172-50-14-71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Кабанбай батыра,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Сарыарка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Сарыарка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Республики, дом 43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8-7172-32-66-58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"Тлендиева"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Богенбай батыра, 6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"Ақжайық"</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Есенберлина, 16/2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8-7172-59-28-21</w:t>
            </w:r>
          </w:p>
        </w:tc>
      </w:tr>
      <w:tr>
        <w:trPr>
          <w:trHeight w:val="13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"Өндіріс"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Кеменгерулы, 6/1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"Кенесары"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Сарыарка,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"Жеңіс"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Женис, дом 34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8-7172-31-70-25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Богенбай батыра, 221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Ауезовский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Ауезовского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Жандосова,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 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155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8-7273-78-46-70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44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 батыра,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189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Кокшетау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Биржан сал, 42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8-7162-25-06-21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улица Ленина, 47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Акколь, улица</w:t>
            </w:r>
            <w:r>
              <w:br/>
            </w:r>
            <w:r>
              <w:rPr>
                <w:rFonts w:ascii="Times New Roman"/>
                <w:b w:val="false"/>
                <w:i w:val="false"/>
                <w:color w:val="000000"/>
                <w:sz w:val="20"/>
              </w:rPr>
              <w:t>
</w:t>
            </w:r>
            <w:r>
              <w:rPr>
                <w:rFonts w:ascii="Times New Roman"/>
                <w:b w:val="false"/>
                <w:i w:val="false"/>
                <w:color w:val="000000"/>
                <w:sz w:val="20"/>
              </w:rPr>
              <w:t>Нурмагамбетова, 102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8-716-38-2-218-49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улица М. Маметовой, 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Валиханова,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8-716-41-2-21-94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Макинск,</w:t>
            </w:r>
            <w:r>
              <w:br/>
            </w:r>
            <w:r>
              <w:rPr>
                <w:rFonts w:ascii="Times New Roman"/>
                <w:b w:val="false"/>
                <w:i w:val="false"/>
                <w:color w:val="000000"/>
                <w:sz w:val="20"/>
              </w:rPr>
              <w:t>
</w:t>
            </w:r>
            <w:r>
              <w:rPr>
                <w:rFonts w:ascii="Times New Roman"/>
                <w:b w:val="false"/>
                <w:i w:val="false"/>
                <w:color w:val="000000"/>
                <w:sz w:val="20"/>
              </w:rPr>
              <w:t>улица Сейфуллина, 186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Абылай хана, 42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Валиханова, 39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Енбекшилдерский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Сыздыкова, 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8-716-39-2-22-18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Победы, 56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Державинка,</w:t>
            </w:r>
            <w:r>
              <w:br/>
            </w:r>
            <w:r>
              <w:rPr>
                <w:rFonts w:ascii="Times New Roman"/>
                <w:b w:val="false"/>
                <w:i w:val="false"/>
                <w:color w:val="000000"/>
                <w:sz w:val="20"/>
              </w:rPr>
              <w:t>
</w:t>
            </w:r>
            <w:r>
              <w:rPr>
                <w:rFonts w:ascii="Times New Roman"/>
                <w:b w:val="false"/>
                <w:i w:val="false"/>
                <w:color w:val="000000"/>
                <w:sz w:val="20"/>
              </w:rPr>
              <w:t>улица Габдуллина, 104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52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8-716-32-22-9-43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Абая, 44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Степногорск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8-716-45-6-52-03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Абылай хана, 119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Акмол,</w:t>
            </w:r>
            <w:r>
              <w:br/>
            </w:r>
            <w:r>
              <w:rPr>
                <w:rFonts w:ascii="Times New Roman"/>
                <w:b w:val="false"/>
                <w:i w:val="false"/>
                <w:color w:val="000000"/>
                <w:sz w:val="20"/>
              </w:rPr>
              <w:t>
</w:t>
            </w:r>
            <w:r>
              <w:rPr>
                <w:rFonts w:ascii="Times New Roman"/>
                <w:b w:val="false"/>
                <w:i w:val="false"/>
                <w:color w:val="000000"/>
                <w:sz w:val="20"/>
              </w:rPr>
              <w:t>улица Гагарина,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 109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8-7132-55-13-55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в селе Каргалинское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Каргалинское,</w:t>
            </w:r>
            <w:r>
              <w:br/>
            </w:r>
            <w:r>
              <w:rPr>
                <w:rFonts w:ascii="Times New Roman"/>
                <w:b w:val="false"/>
                <w:i w:val="false"/>
                <w:color w:val="000000"/>
                <w:sz w:val="20"/>
              </w:rPr>
              <w:t>
</w:t>
            </w:r>
            <w:r>
              <w:rPr>
                <w:rFonts w:ascii="Times New Roman"/>
                <w:b w:val="false"/>
                <w:i w:val="false"/>
                <w:color w:val="000000"/>
                <w:sz w:val="20"/>
              </w:rPr>
              <w:t>улица Сатпаева,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Р. Аимбаева,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37-42079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улица Байтурсынова 1Б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Жангельдина,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r>
              <w:br/>
            </w:r>
            <w:r>
              <w:rPr>
                <w:rFonts w:ascii="Times New Roman"/>
                <w:b w:val="false"/>
                <w:i w:val="false"/>
                <w:color w:val="000000"/>
                <w:sz w:val="20"/>
              </w:rPr>
              <w:t>
</w:t>
            </w:r>
            <w:r>
              <w:rPr>
                <w:rFonts w:ascii="Times New Roman"/>
                <w:b w:val="false"/>
                <w:i w:val="false"/>
                <w:color w:val="000000"/>
                <w:sz w:val="20"/>
              </w:rPr>
              <w:t>8-713-43-21-8-92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Айтеке Би, 27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улица Барак батыра, 41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Байганина,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Балдырган,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микрорайон Молодежный, 47 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 Абая,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w:t>
            </w:r>
            <w:r>
              <w:br/>
            </w:r>
            <w:r>
              <w:rPr>
                <w:rFonts w:ascii="Times New Roman"/>
                <w:b w:val="false"/>
                <w:i w:val="false"/>
                <w:color w:val="000000"/>
                <w:sz w:val="20"/>
              </w:rPr>
              <w:t>
</w:t>
            </w:r>
            <w:r>
              <w:rPr>
                <w:rFonts w:ascii="Times New Roman"/>
                <w:b w:val="false"/>
                <w:i w:val="false"/>
                <w:color w:val="000000"/>
                <w:sz w:val="20"/>
              </w:rPr>
              <w:t>улица Ж. Тлепбергенова,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улица Айтеке би,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w:t>
            </w:r>
            <w:r>
              <w:br/>
            </w:r>
            <w:r>
              <w:rPr>
                <w:rFonts w:ascii="Times New Roman"/>
                <w:b w:val="false"/>
                <w:i w:val="false"/>
                <w:color w:val="000000"/>
                <w:sz w:val="20"/>
              </w:rPr>
              <w:t>
</w:t>
            </w:r>
            <w:r>
              <w:rPr>
                <w:rFonts w:ascii="Times New Roman"/>
                <w:b w:val="false"/>
                <w:i w:val="false"/>
                <w:color w:val="000000"/>
                <w:sz w:val="20"/>
              </w:rPr>
              <w:t>имени Нурымжанова,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67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8-7282-21-29-83;</w:t>
            </w:r>
            <w:r>
              <w:br/>
            </w:r>
            <w:r>
              <w:rPr>
                <w:rFonts w:ascii="Times New Roman"/>
                <w:b w:val="false"/>
                <w:i w:val="false"/>
                <w:color w:val="000000"/>
                <w:sz w:val="20"/>
              </w:rPr>
              <w:t>
</w:t>
            </w:r>
            <w:r>
              <w:rPr>
                <w:rFonts w:ascii="Times New Roman"/>
                <w:b w:val="false"/>
                <w:i w:val="false"/>
                <w:color w:val="000000"/>
                <w:sz w:val="20"/>
              </w:rPr>
              <w:t>8-7282-24-41-33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Талдыкорган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67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8-7282-40-00-10;</w:t>
            </w:r>
            <w:r>
              <w:br/>
            </w:r>
            <w:r>
              <w:rPr>
                <w:rFonts w:ascii="Times New Roman"/>
                <w:b w:val="false"/>
                <w:i w:val="false"/>
                <w:color w:val="000000"/>
                <w:sz w:val="20"/>
              </w:rPr>
              <w:t>
</w:t>
            </w:r>
            <w:r>
              <w:rPr>
                <w:rFonts w:ascii="Times New Roman"/>
                <w:b w:val="false"/>
                <w:i w:val="false"/>
                <w:color w:val="000000"/>
                <w:sz w:val="20"/>
              </w:rPr>
              <w:t>8-7282-24-40-43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Кабанбай батыра, 20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2-14-51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Ушарал,</w:t>
            </w:r>
            <w:r>
              <w:br/>
            </w:r>
            <w:r>
              <w:rPr>
                <w:rFonts w:ascii="Times New Roman"/>
                <w:b w:val="false"/>
                <w:i w:val="false"/>
                <w:color w:val="000000"/>
                <w:sz w:val="20"/>
              </w:rPr>
              <w:t>
</w:t>
            </w:r>
            <w:r>
              <w:rPr>
                <w:rFonts w:ascii="Times New Roman"/>
                <w:b w:val="false"/>
                <w:i w:val="false"/>
                <w:color w:val="000000"/>
                <w:sz w:val="20"/>
              </w:rPr>
              <w:t>улица 8 марта,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8-728-33-2-35-44;</w:t>
            </w:r>
            <w:r>
              <w:br/>
            </w:r>
            <w:r>
              <w:rPr>
                <w:rFonts w:ascii="Times New Roman"/>
                <w:b w:val="false"/>
                <w:i w:val="false"/>
                <w:color w:val="000000"/>
                <w:sz w:val="20"/>
              </w:rPr>
              <w:t>
</w:t>
            </w:r>
            <w:r>
              <w:rPr>
                <w:rFonts w:ascii="Times New Roman"/>
                <w:b w:val="false"/>
                <w:i w:val="false"/>
                <w:color w:val="000000"/>
                <w:sz w:val="20"/>
              </w:rPr>
              <w:t>8-728-33-2-35-48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Бижанова, 25А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w:t>
            </w:r>
            <w:r>
              <w:br/>
            </w:r>
            <w:r>
              <w:rPr>
                <w:rFonts w:ascii="Times New Roman"/>
                <w:b w:val="false"/>
                <w:i w:val="false"/>
                <w:color w:val="000000"/>
                <w:sz w:val="20"/>
              </w:rPr>
              <w:t>
</w:t>
            </w:r>
            <w:r>
              <w:rPr>
                <w:rFonts w:ascii="Times New Roman"/>
                <w:b w:val="false"/>
                <w:i w:val="false"/>
                <w:color w:val="000000"/>
                <w:sz w:val="20"/>
              </w:rPr>
              <w:t>улица Абая, 314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w:t>
            </w:r>
            <w:r>
              <w:rPr>
                <w:rFonts w:ascii="Times New Roman"/>
                <w:b w:val="false"/>
                <w:i w:val="false"/>
                <w:color w:val="000000"/>
                <w:sz w:val="20"/>
              </w:rPr>
              <w:t>8-72775-4-00-86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Оразбекова, 52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улица Мажитова,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8-72770-2-40-40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микрорайон Куат, улица 10</w:t>
            </w:r>
            <w:r>
              <w:br/>
            </w:r>
            <w:r>
              <w:rPr>
                <w:rFonts w:ascii="Times New Roman"/>
                <w:b w:val="false"/>
                <w:i w:val="false"/>
                <w:color w:val="000000"/>
                <w:sz w:val="20"/>
              </w:rPr>
              <w:t>
</w:t>
            </w:r>
            <w:r>
              <w:rPr>
                <w:rFonts w:ascii="Times New Roman"/>
                <w:b w:val="false"/>
                <w:i w:val="false"/>
                <w:color w:val="000000"/>
                <w:sz w:val="20"/>
              </w:rPr>
              <w:t>лет Независимости,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8-7272-51-74-47</w:t>
            </w:r>
            <w:r>
              <w:br/>
            </w:r>
            <w:r>
              <w:rPr>
                <w:rFonts w:ascii="Times New Roman"/>
                <w:b w:val="false"/>
                <w:i w:val="false"/>
                <w:color w:val="000000"/>
                <w:sz w:val="20"/>
              </w:rPr>
              <w:t>
</w:t>
            </w:r>
            <w:r>
              <w:rPr>
                <w:rFonts w:ascii="Times New Roman"/>
                <w:b w:val="false"/>
                <w:i w:val="false"/>
                <w:color w:val="000000"/>
                <w:sz w:val="20"/>
              </w:rPr>
              <w:t>8-7272-51-74-46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Толе би,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8-72771-2-56-96;</w:t>
            </w:r>
            <w:r>
              <w:br/>
            </w:r>
            <w:r>
              <w:rPr>
                <w:rFonts w:ascii="Times New Roman"/>
                <w:b w:val="false"/>
                <w:i w:val="false"/>
                <w:color w:val="000000"/>
                <w:sz w:val="20"/>
              </w:rPr>
              <w:t>
</w:t>
            </w:r>
            <w:r>
              <w:rPr>
                <w:rFonts w:ascii="Times New Roman"/>
                <w:b w:val="false"/>
                <w:i w:val="false"/>
                <w:color w:val="000000"/>
                <w:sz w:val="20"/>
              </w:rPr>
              <w:t>8-72771-2-56-86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Абылай хана,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Кунаева, 41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8-72772-4-79-62</w:t>
            </w:r>
            <w:r>
              <w:br/>
            </w:r>
            <w:r>
              <w:rPr>
                <w:rFonts w:ascii="Times New Roman"/>
                <w:b w:val="false"/>
                <w:i w:val="false"/>
                <w:color w:val="000000"/>
                <w:sz w:val="20"/>
              </w:rPr>
              <w:t>
</w:t>
            </w:r>
            <w:r>
              <w:rPr>
                <w:rFonts w:ascii="Times New Roman"/>
                <w:b w:val="false"/>
                <w:i w:val="false"/>
                <w:color w:val="000000"/>
                <w:sz w:val="20"/>
              </w:rPr>
              <w:t>8-72772-4-79-61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w:t>
            </w:r>
            <w:r>
              <w:br/>
            </w:r>
            <w:r>
              <w:rPr>
                <w:rFonts w:ascii="Times New Roman"/>
                <w:b w:val="false"/>
                <w:i w:val="false"/>
                <w:color w:val="000000"/>
                <w:sz w:val="20"/>
              </w:rPr>
              <w:t>
</w:t>
            </w:r>
            <w:r>
              <w:rPr>
                <w:rFonts w:ascii="Times New Roman"/>
                <w:b w:val="false"/>
                <w:i w:val="false"/>
                <w:color w:val="000000"/>
                <w:sz w:val="20"/>
              </w:rPr>
              <w:t>улица Момышулы,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8-72840-3-11-40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Измайлова,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w:t>
            </w:r>
            <w:r>
              <w:br/>
            </w:r>
            <w:r>
              <w:rPr>
                <w:rFonts w:ascii="Times New Roman"/>
                <w:b w:val="false"/>
                <w:i w:val="false"/>
                <w:color w:val="000000"/>
                <w:sz w:val="20"/>
              </w:rPr>
              <w:t>
</w:t>
            </w:r>
            <w:r>
              <w:rPr>
                <w:rFonts w:ascii="Times New Roman"/>
                <w:b w:val="false"/>
                <w:i w:val="false"/>
                <w:color w:val="000000"/>
                <w:sz w:val="20"/>
              </w:rPr>
              <w:t>Головацкого,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Момышулы,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 Жамбыла,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8-72839-2-37-52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Лермонтова, 53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8-72774-2-2-2133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Октябрьская,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8-72835-2-35-38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Чунджа,</w:t>
            </w:r>
            <w:r>
              <w:br/>
            </w:r>
            <w:r>
              <w:rPr>
                <w:rFonts w:ascii="Times New Roman"/>
                <w:b w:val="false"/>
                <w:i w:val="false"/>
                <w:color w:val="000000"/>
                <w:sz w:val="20"/>
              </w:rPr>
              <w:t>
</w:t>
            </w:r>
            <w:r>
              <w:rPr>
                <w:rFonts w:ascii="Times New Roman"/>
                <w:b w:val="false"/>
                <w:i w:val="false"/>
                <w:color w:val="000000"/>
                <w:sz w:val="20"/>
              </w:rPr>
              <w:t>ул. Касымбекова, 35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Сатпаева,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Баймуханова, 16А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Байжигитова, 80А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w:t>
            </w:r>
            <w:r>
              <w:br/>
            </w:r>
            <w:r>
              <w:rPr>
                <w:rFonts w:ascii="Times New Roman"/>
                <w:b w:val="false"/>
                <w:i w:val="false"/>
                <w:color w:val="000000"/>
                <w:sz w:val="20"/>
              </w:rPr>
              <w:t>
</w:t>
            </w:r>
            <w:r>
              <w:rPr>
                <w:rFonts w:ascii="Times New Roman"/>
                <w:b w:val="false"/>
                <w:i w:val="false"/>
                <w:color w:val="000000"/>
                <w:sz w:val="20"/>
              </w:rPr>
              <w:t>улица Мендыгалиева, 30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Абая,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улица Бейбитшилик,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Есболаева, 66А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 Центральная,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улица Казахстан,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7.1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 № 1</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37А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проспект Сатпаева, 20/1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99/1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8-7232-55-24-78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Жангельдина, 52А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Стахановская, 39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Нарын,</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Аблайхана, 96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Б. Момышулы, 77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w:t>
            </w:r>
            <w:r>
              <w:br/>
            </w:r>
            <w:r>
              <w:rPr>
                <w:rFonts w:ascii="Times New Roman"/>
                <w:b w:val="false"/>
                <w:i w:val="false"/>
                <w:color w:val="000000"/>
                <w:sz w:val="20"/>
              </w:rPr>
              <w:t>
</w:t>
            </w:r>
            <w:r>
              <w:rPr>
                <w:rFonts w:ascii="Times New Roman"/>
                <w:b w:val="false"/>
                <w:i w:val="false"/>
                <w:color w:val="000000"/>
                <w:sz w:val="20"/>
              </w:rPr>
              <w:t>Семипалатинская,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Аблайхана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дом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8-72338-27-1-68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3 микрорайон,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 № 2</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город Семей</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 408-ой квартал,</w:t>
            </w:r>
            <w:r>
              <w:br/>
            </w:r>
            <w:r>
              <w:rPr>
                <w:rFonts w:ascii="Times New Roman"/>
                <w:b w:val="false"/>
                <w:i w:val="false"/>
                <w:color w:val="000000"/>
                <w:sz w:val="20"/>
              </w:rPr>
              <w:t>
</w:t>
            </w:r>
            <w:r>
              <w:rPr>
                <w:rFonts w:ascii="Times New Roman"/>
                <w:b w:val="false"/>
                <w:i w:val="false"/>
                <w:color w:val="000000"/>
                <w:sz w:val="20"/>
              </w:rPr>
              <w:t>дом 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улица Кунанбаева,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8-72252-9-22-64;</w:t>
            </w:r>
            <w:r>
              <w:br/>
            </w:r>
            <w:r>
              <w:rPr>
                <w:rFonts w:ascii="Times New Roman"/>
                <w:b w:val="false"/>
                <w:i w:val="false"/>
                <w:color w:val="000000"/>
                <w:sz w:val="20"/>
              </w:rPr>
              <w:t>
</w:t>
            </w:r>
            <w:r>
              <w:rPr>
                <w:rFonts w:ascii="Times New Roman"/>
                <w:b w:val="false"/>
                <w:i w:val="false"/>
                <w:color w:val="000000"/>
                <w:sz w:val="20"/>
              </w:rPr>
              <w:t>8-72252-9-23-39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w:t>
            </w:r>
            <w:r>
              <w:br/>
            </w:r>
            <w:r>
              <w:rPr>
                <w:rFonts w:ascii="Times New Roman"/>
                <w:b w:val="false"/>
                <w:i w:val="false"/>
                <w:color w:val="000000"/>
                <w:sz w:val="20"/>
              </w:rPr>
              <w:t>
</w:t>
            </w:r>
            <w:r>
              <w:rPr>
                <w:rFonts w:ascii="Times New Roman"/>
                <w:b w:val="false"/>
                <w:i w:val="false"/>
                <w:color w:val="000000"/>
                <w:sz w:val="20"/>
              </w:rPr>
              <w:t>улица Пушкина, 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 Молодежная,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Достык, 98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w:t>
            </w:r>
            <w:r>
              <w:rPr>
                <w:rFonts w:ascii="Times New Roman"/>
                <w:b w:val="false"/>
                <w:i w:val="false"/>
                <w:color w:val="000000"/>
                <w:sz w:val="20"/>
              </w:rPr>
              <w:t>8-72347-6-55-03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Абая,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Шериаздана, 38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8-72348-2-11-94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Найманбаева, 161А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w:t>
            </w:r>
            <w:r>
              <w:rPr>
                <w:rFonts w:ascii="Times New Roman"/>
                <w:b w:val="false"/>
                <w:i w:val="false"/>
                <w:color w:val="000000"/>
                <w:sz w:val="20"/>
              </w:rPr>
              <w:t>8-7222-52-69-83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Актанберды, 28А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Абылайхана, 116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w:t>
            </w:r>
            <w:r>
              <w:rPr>
                <w:rFonts w:ascii="Times New Roman"/>
                <w:b w:val="false"/>
                <w:i w:val="false"/>
                <w:color w:val="000000"/>
                <w:sz w:val="20"/>
              </w:rPr>
              <w:t>8-72230-3-34-58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 Койгелды, 158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Сатпаева, 1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8-7262-52-68-64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микрорайон Талас, дом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Абая,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Медеуова, 33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Сауранбекулы, 49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8-72635-50247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Домалакана, 215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улица Исмаилова,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8-72632-21913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215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Молдагулова,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жолы, 71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r>
              <w:br/>
            </w:r>
            <w:r>
              <w:rPr>
                <w:rFonts w:ascii="Times New Roman"/>
                <w:b w:val="false"/>
                <w:i w:val="false"/>
                <w:color w:val="000000"/>
                <w:sz w:val="20"/>
              </w:rPr>
              <w:t>
</w:t>
            </w:r>
            <w:r>
              <w:rPr>
                <w:rFonts w:ascii="Times New Roman"/>
                <w:b w:val="false"/>
                <w:i w:val="false"/>
                <w:color w:val="000000"/>
                <w:sz w:val="20"/>
              </w:rPr>
              <w:t>8-72631-21884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w:t>
            </w:r>
            <w:r>
              <w:br/>
            </w:r>
            <w:r>
              <w:rPr>
                <w:rFonts w:ascii="Times New Roman"/>
                <w:b w:val="false"/>
                <w:i w:val="false"/>
                <w:color w:val="000000"/>
                <w:sz w:val="20"/>
              </w:rPr>
              <w:t>
</w:t>
            </w:r>
            <w:r>
              <w:rPr>
                <w:rFonts w:ascii="Times New Roman"/>
                <w:b w:val="false"/>
                <w:i w:val="false"/>
                <w:color w:val="000000"/>
                <w:sz w:val="20"/>
              </w:rPr>
              <w:t>улица Автобазовская,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Теренозекский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Теренозек,</w:t>
            </w:r>
            <w:r>
              <w:br/>
            </w:r>
            <w:r>
              <w:rPr>
                <w:rFonts w:ascii="Times New Roman"/>
                <w:b w:val="false"/>
                <w:i w:val="false"/>
                <w:color w:val="000000"/>
                <w:sz w:val="20"/>
              </w:rPr>
              <w:t>
</w:t>
            </w:r>
            <w:r>
              <w:rPr>
                <w:rFonts w:ascii="Times New Roman"/>
                <w:b w:val="false"/>
                <w:i w:val="false"/>
                <w:color w:val="000000"/>
                <w:sz w:val="20"/>
              </w:rPr>
              <w:t>улица Жамбыла,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w:t>
            </w:r>
            <w:r>
              <w:br/>
            </w:r>
            <w:r>
              <w:rPr>
                <w:rFonts w:ascii="Times New Roman"/>
                <w:b w:val="false"/>
                <w:i w:val="false"/>
                <w:color w:val="000000"/>
                <w:sz w:val="20"/>
              </w:rPr>
              <w:t>
</w:t>
            </w:r>
            <w:r>
              <w:rPr>
                <w:rFonts w:ascii="Times New Roman"/>
                <w:b w:val="false"/>
                <w:i w:val="false"/>
                <w:color w:val="000000"/>
                <w:sz w:val="20"/>
              </w:rPr>
              <w:t>улица Мира, 88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81/2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8-7112-28-29-14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Акжаикского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Чапаево,</w:t>
            </w:r>
            <w:r>
              <w:br/>
            </w:r>
            <w:r>
              <w:rPr>
                <w:rFonts w:ascii="Times New Roman"/>
                <w:b w:val="false"/>
                <w:i w:val="false"/>
                <w:color w:val="000000"/>
                <w:sz w:val="20"/>
              </w:rPr>
              <w:t>
</w:t>
            </w:r>
            <w:r>
              <w:rPr>
                <w:rFonts w:ascii="Times New Roman"/>
                <w:b w:val="false"/>
                <w:i w:val="false"/>
                <w:color w:val="000000"/>
                <w:sz w:val="20"/>
              </w:rPr>
              <w:t>переулок Акжаикский,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Бокейординского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Бергалиева,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8-711-40-2-847;</w:t>
            </w:r>
            <w:r>
              <w:br/>
            </w:r>
            <w:r>
              <w:rPr>
                <w:rFonts w:ascii="Times New Roman"/>
                <w:b w:val="false"/>
                <w:i w:val="false"/>
                <w:color w:val="000000"/>
                <w:sz w:val="20"/>
              </w:rPr>
              <w:t>
</w:t>
            </w:r>
            <w:r>
              <w:rPr>
                <w:rFonts w:ascii="Times New Roman"/>
                <w:b w:val="false"/>
                <w:i w:val="false"/>
                <w:color w:val="000000"/>
                <w:sz w:val="20"/>
              </w:rPr>
              <w:t>8-711-40-2-848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Бурлинского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Железнодорожная, 121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8-711-3-33-775;</w:t>
            </w:r>
            <w:r>
              <w:br/>
            </w:r>
            <w:r>
              <w:rPr>
                <w:rFonts w:ascii="Times New Roman"/>
                <w:b w:val="false"/>
                <w:i w:val="false"/>
                <w:color w:val="000000"/>
                <w:sz w:val="20"/>
              </w:rPr>
              <w:t>
</w:t>
            </w:r>
            <w:r>
              <w:rPr>
                <w:rFonts w:ascii="Times New Roman"/>
                <w:b w:val="false"/>
                <w:i w:val="false"/>
                <w:color w:val="000000"/>
                <w:sz w:val="20"/>
              </w:rPr>
              <w:t>8-711-3-36-774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Жангалинского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w:t>
            </w:r>
            <w:r>
              <w:br/>
            </w:r>
            <w:r>
              <w:rPr>
                <w:rFonts w:ascii="Times New Roman"/>
                <w:b w:val="false"/>
                <w:i w:val="false"/>
                <w:color w:val="000000"/>
                <w:sz w:val="20"/>
              </w:rPr>
              <w:t>
</w:t>
            </w:r>
            <w:r>
              <w:rPr>
                <w:rFonts w:ascii="Times New Roman"/>
                <w:b w:val="false"/>
                <w:i w:val="false"/>
                <w:color w:val="000000"/>
                <w:sz w:val="20"/>
              </w:rPr>
              <w:t>Халыктар достыгы,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8-711-4-22-403;</w:t>
            </w:r>
            <w:r>
              <w:br/>
            </w:r>
            <w:r>
              <w:rPr>
                <w:rFonts w:ascii="Times New Roman"/>
                <w:b w:val="false"/>
                <w:i w:val="false"/>
                <w:color w:val="000000"/>
                <w:sz w:val="20"/>
              </w:rPr>
              <w:t>
</w:t>
            </w:r>
            <w:r>
              <w:rPr>
                <w:rFonts w:ascii="Times New Roman"/>
                <w:b w:val="false"/>
                <w:i w:val="false"/>
                <w:color w:val="000000"/>
                <w:sz w:val="20"/>
              </w:rPr>
              <w:t>8-711-4-21-258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Жанибекского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Иманова, 79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Зеленовского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Гагарина, 69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Казталовского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Лукманова,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Каратобинского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Курмангалиева, 23/1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Сырымского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Жымпиты, улица</w:t>
            </w:r>
            <w:r>
              <w:br/>
            </w:r>
            <w:r>
              <w:rPr>
                <w:rFonts w:ascii="Times New Roman"/>
                <w:b w:val="false"/>
                <w:i w:val="false"/>
                <w:color w:val="000000"/>
                <w:sz w:val="20"/>
              </w:rPr>
              <w:t>
</w:t>
            </w:r>
            <w:r>
              <w:rPr>
                <w:rFonts w:ascii="Times New Roman"/>
                <w:b w:val="false"/>
                <w:i w:val="false"/>
                <w:color w:val="000000"/>
                <w:sz w:val="20"/>
              </w:rPr>
              <w:t>Казахстанская, 11/2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Таскалинского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Вокзальная,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Теректинского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Федоровка,</w:t>
            </w:r>
            <w:r>
              <w:br/>
            </w:r>
            <w:r>
              <w:rPr>
                <w:rFonts w:ascii="Times New Roman"/>
                <w:b w:val="false"/>
                <w:i w:val="false"/>
                <w:color w:val="000000"/>
                <w:sz w:val="20"/>
              </w:rPr>
              <w:t>
</w:t>
            </w:r>
            <w:r>
              <w:rPr>
                <w:rFonts w:ascii="Times New Roman"/>
                <w:b w:val="false"/>
                <w:i w:val="false"/>
                <w:color w:val="000000"/>
                <w:sz w:val="20"/>
              </w:rPr>
              <w:t>улица Юбилейная,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Шынгырлауского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Шынгырлау,</w:t>
            </w:r>
            <w:r>
              <w:br/>
            </w:r>
            <w:r>
              <w:rPr>
                <w:rFonts w:ascii="Times New Roman"/>
                <w:b w:val="false"/>
                <w:i w:val="false"/>
                <w:color w:val="000000"/>
                <w:sz w:val="20"/>
              </w:rPr>
              <w:t>
</w:t>
            </w:r>
            <w:r>
              <w:rPr>
                <w:rFonts w:ascii="Times New Roman"/>
                <w:b w:val="false"/>
                <w:i w:val="false"/>
                <w:color w:val="000000"/>
                <w:sz w:val="20"/>
              </w:rPr>
              <w:t>улица Тайманова, 95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Ержанова, 47/3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8-7212-43-64-61;</w:t>
            </w:r>
            <w:r>
              <w:br/>
            </w:r>
            <w:r>
              <w:rPr>
                <w:rFonts w:ascii="Times New Roman"/>
                <w:b w:val="false"/>
                <w:i w:val="false"/>
                <w:color w:val="000000"/>
                <w:sz w:val="20"/>
              </w:rPr>
              <w:t>
</w:t>
            </w:r>
            <w:r>
              <w:rPr>
                <w:rFonts w:ascii="Times New Roman"/>
                <w:b w:val="false"/>
                <w:i w:val="false"/>
                <w:color w:val="000000"/>
                <w:sz w:val="20"/>
              </w:rPr>
              <w:t>8-7212-43-49-85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Муканова, 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8-7212-77-24-40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Архитектурная,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21 микрорайон, дом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8-7212-53-91-46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Серова, 73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8-7212-93-16-93;</w:t>
            </w:r>
            <w:r>
              <w:br/>
            </w:r>
            <w:r>
              <w:rPr>
                <w:rFonts w:ascii="Times New Roman"/>
                <w:b w:val="false"/>
                <w:i w:val="false"/>
                <w:color w:val="000000"/>
                <w:sz w:val="20"/>
              </w:rPr>
              <w:t>
</w:t>
            </w:r>
            <w:r>
              <w:rPr>
                <w:rFonts w:ascii="Times New Roman"/>
                <w:b w:val="false"/>
                <w:i w:val="false"/>
                <w:color w:val="000000"/>
                <w:sz w:val="20"/>
              </w:rPr>
              <w:t>8-7212-93-16-94;</w:t>
            </w:r>
            <w:r>
              <w:br/>
            </w:r>
            <w:r>
              <w:rPr>
                <w:rFonts w:ascii="Times New Roman"/>
                <w:b w:val="false"/>
                <w:i w:val="false"/>
                <w:color w:val="000000"/>
                <w:sz w:val="20"/>
              </w:rPr>
              <w:t>
</w:t>
            </w:r>
            <w:r>
              <w:rPr>
                <w:rFonts w:ascii="Times New Roman"/>
                <w:b w:val="false"/>
                <w:i w:val="false"/>
                <w:color w:val="000000"/>
                <w:sz w:val="20"/>
              </w:rPr>
              <w:t>8-7212-93-16-86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Темиртау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Блюхера,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8-721-39-8-64-25;</w:t>
            </w:r>
            <w:r>
              <w:br/>
            </w:r>
            <w:r>
              <w:rPr>
                <w:rFonts w:ascii="Times New Roman"/>
                <w:b w:val="false"/>
                <w:i w:val="false"/>
                <w:color w:val="000000"/>
                <w:sz w:val="20"/>
              </w:rPr>
              <w:t>
</w:t>
            </w:r>
            <w:r>
              <w:rPr>
                <w:rFonts w:ascii="Times New Roman"/>
                <w:b w:val="false"/>
                <w:i w:val="false"/>
                <w:color w:val="000000"/>
                <w:sz w:val="20"/>
              </w:rPr>
              <w:t>8-721-39-8-69-93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города Темиртау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 Республики, 128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8-721-39-9-79-98;</w:t>
            </w:r>
            <w:r>
              <w:br/>
            </w:r>
            <w:r>
              <w:rPr>
                <w:rFonts w:ascii="Times New Roman"/>
                <w:b w:val="false"/>
                <w:i w:val="false"/>
                <w:color w:val="000000"/>
                <w:sz w:val="20"/>
              </w:rPr>
              <w:t>
</w:t>
            </w:r>
            <w:r>
              <w:rPr>
                <w:rFonts w:ascii="Times New Roman"/>
                <w:b w:val="false"/>
                <w:i w:val="false"/>
                <w:color w:val="000000"/>
                <w:sz w:val="20"/>
              </w:rPr>
              <w:t>8-721-39-9-79-96;</w:t>
            </w:r>
            <w:r>
              <w:br/>
            </w:r>
            <w:r>
              <w:rPr>
                <w:rFonts w:ascii="Times New Roman"/>
                <w:b w:val="false"/>
                <w:i w:val="false"/>
                <w:color w:val="000000"/>
                <w:sz w:val="20"/>
              </w:rPr>
              <w:t>
</w:t>
            </w:r>
            <w:r>
              <w:rPr>
                <w:rFonts w:ascii="Times New Roman"/>
                <w:b w:val="false"/>
                <w:i w:val="false"/>
                <w:color w:val="000000"/>
                <w:sz w:val="20"/>
              </w:rPr>
              <w:t>8-721-39-7-79-78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Жанааркинского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улица Оспанова, 40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r>
              <w:br/>
            </w:r>
            <w:r>
              <w:rPr>
                <w:rFonts w:ascii="Times New Roman"/>
                <w:b w:val="false"/>
                <w:i w:val="false"/>
                <w:color w:val="000000"/>
                <w:sz w:val="20"/>
              </w:rPr>
              <w:t>
</w:t>
            </w:r>
            <w:r>
              <w:rPr>
                <w:rFonts w:ascii="Times New Roman"/>
                <w:b w:val="false"/>
                <w:i w:val="false"/>
                <w:color w:val="000000"/>
                <w:sz w:val="20"/>
              </w:rPr>
              <w:t>8-710-30-2-61-60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Каркаралинского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r>
              <w:br/>
            </w:r>
            <w:r>
              <w:rPr>
                <w:rFonts w:ascii="Times New Roman"/>
                <w:b w:val="false"/>
                <w:i w:val="false"/>
                <w:color w:val="000000"/>
                <w:sz w:val="20"/>
              </w:rPr>
              <w:t>
</w:t>
            </w:r>
            <w:r>
              <w:rPr>
                <w:rFonts w:ascii="Times New Roman"/>
                <w:b w:val="false"/>
                <w:i w:val="false"/>
                <w:color w:val="000000"/>
                <w:sz w:val="20"/>
              </w:rPr>
              <w:t>8-721-46-31-9-18;</w:t>
            </w:r>
            <w:r>
              <w:br/>
            </w:r>
            <w:r>
              <w:rPr>
                <w:rFonts w:ascii="Times New Roman"/>
                <w:b w:val="false"/>
                <w:i w:val="false"/>
                <w:color w:val="000000"/>
                <w:sz w:val="20"/>
              </w:rPr>
              <w:t>
</w:t>
            </w:r>
            <w:r>
              <w:rPr>
                <w:rFonts w:ascii="Times New Roman"/>
                <w:b w:val="false"/>
                <w:i w:val="false"/>
                <w:color w:val="000000"/>
                <w:sz w:val="20"/>
              </w:rPr>
              <w:t>8-721-46-31-5-26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Нуринского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Сулейменова,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Осакаровского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Пристационная, 128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Осакаровского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улица Абая,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Улытауского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Амангельды, 29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Шетского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Аксу-Аюлы,</w:t>
            </w:r>
            <w:r>
              <w:br/>
            </w:r>
            <w:r>
              <w:rPr>
                <w:rFonts w:ascii="Times New Roman"/>
                <w:b w:val="false"/>
                <w:i w:val="false"/>
                <w:color w:val="000000"/>
                <w:sz w:val="20"/>
              </w:rPr>
              <w:t>
</w:t>
            </w:r>
            <w:r>
              <w:rPr>
                <w:rFonts w:ascii="Times New Roman"/>
                <w:b w:val="false"/>
                <w:i w:val="false"/>
                <w:color w:val="000000"/>
                <w:sz w:val="20"/>
              </w:rPr>
              <w:t>улица Жапакова, 23/1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Шетского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Агадырь,</w:t>
            </w:r>
            <w:r>
              <w:br/>
            </w:r>
            <w:r>
              <w:rPr>
                <w:rFonts w:ascii="Times New Roman"/>
                <w:b w:val="false"/>
                <w:i w:val="false"/>
                <w:color w:val="000000"/>
                <w:sz w:val="20"/>
              </w:rPr>
              <w:t>
</w:t>
            </w:r>
            <w:r>
              <w:rPr>
                <w:rFonts w:ascii="Times New Roman"/>
                <w:b w:val="false"/>
                <w:i w:val="false"/>
                <w:color w:val="000000"/>
                <w:sz w:val="20"/>
              </w:rPr>
              <w:t>улица Тауелсиз Казахстан, 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8-710-33-2-83-44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Жезказган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Б. Момышулы,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8-7102-73-50-33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Балхаш</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Бокейхана, 20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Сатпаев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 xml:space="preserve">проспект </w:t>
            </w:r>
            <w:r>
              <w:rPr>
                <w:rFonts w:ascii="Times New Roman"/>
                <w:b w:val="false"/>
                <w:i w:val="false"/>
                <w:color w:val="000000"/>
                <w:sz w:val="20"/>
              </w:rPr>
              <w:t>Сатпаева, 111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Шахтинск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w:t>
            </w:r>
            <w:r>
              <w:br/>
            </w:r>
            <w:r>
              <w:rPr>
                <w:rFonts w:ascii="Times New Roman"/>
                <w:b w:val="false"/>
                <w:i w:val="false"/>
                <w:color w:val="000000"/>
                <w:sz w:val="20"/>
              </w:rPr>
              <w:t>
</w:t>
            </w:r>
            <w:r>
              <w:rPr>
                <w:rFonts w:ascii="Times New Roman"/>
                <w:b w:val="false"/>
                <w:i w:val="false"/>
                <w:color w:val="000000"/>
                <w:sz w:val="20"/>
              </w:rPr>
              <w:t>А. Кунанбаева, 65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8-721-56-5-26-32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города Шахтинск</w:t>
            </w:r>
            <w:r>
              <w:br/>
            </w:r>
            <w:r>
              <w:rPr>
                <w:rFonts w:ascii="Times New Roman"/>
                <w:b w:val="false"/>
                <w:i w:val="false"/>
                <w:color w:val="000000"/>
                <w:sz w:val="20"/>
              </w:rPr>
              <w:t>
</w:t>
            </w:r>
            <w:r>
              <w:rPr>
                <w:rFonts w:ascii="Times New Roman"/>
                <w:b w:val="false"/>
                <w:i w:val="false"/>
                <w:color w:val="000000"/>
                <w:sz w:val="20"/>
              </w:rPr>
              <w:t>поселка Шахан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w:t>
            </w:r>
            <w:r>
              <w:br/>
            </w:r>
            <w:r>
              <w:rPr>
                <w:rFonts w:ascii="Times New Roman"/>
                <w:b w:val="false"/>
                <w:i w:val="false"/>
                <w:color w:val="000000"/>
                <w:sz w:val="20"/>
              </w:rPr>
              <w:t>
</w:t>
            </w:r>
            <w:r>
              <w:rPr>
                <w:rFonts w:ascii="Times New Roman"/>
                <w:b w:val="false"/>
                <w:i w:val="false"/>
                <w:color w:val="000000"/>
                <w:sz w:val="20"/>
              </w:rPr>
              <w:t>Шахан, квартал 10/16,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Сарань</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85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8-721-37-5-02-13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Приозерск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Каражал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Ленина, 18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Абайского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Абая, 54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8-721-31-4-72-27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Абайского района</w:t>
            </w:r>
            <w:r>
              <w:br/>
            </w:r>
            <w:r>
              <w:rPr>
                <w:rFonts w:ascii="Times New Roman"/>
                <w:b w:val="false"/>
                <w:i w:val="false"/>
                <w:color w:val="000000"/>
                <w:sz w:val="20"/>
              </w:rPr>
              <w:t>
</w:t>
            </w:r>
            <w:r>
              <w:rPr>
                <w:rFonts w:ascii="Times New Roman"/>
                <w:b w:val="false"/>
                <w:i w:val="false"/>
                <w:color w:val="000000"/>
                <w:sz w:val="20"/>
              </w:rPr>
              <w:t>поселка Топар</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поселок</w:t>
            </w:r>
            <w:r>
              <w:br/>
            </w:r>
            <w:r>
              <w:rPr>
                <w:rFonts w:ascii="Times New Roman"/>
                <w:b w:val="false"/>
                <w:i w:val="false"/>
                <w:color w:val="000000"/>
                <w:sz w:val="20"/>
              </w:rPr>
              <w:t>
</w:t>
            </w:r>
            <w:r>
              <w:rPr>
                <w:rFonts w:ascii="Times New Roman"/>
                <w:b w:val="false"/>
                <w:i w:val="false"/>
                <w:color w:val="000000"/>
                <w:sz w:val="20"/>
              </w:rPr>
              <w:t>Топар, улица Казыбек би,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Актогайского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Бокейхана,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Актогайского района</w:t>
            </w:r>
            <w:r>
              <w:br/>
            </w:r>
            <w:r>
              <w:rPr>
                <w:rFonts w:ascii="Times New Roman"/>
                <w:b w:val="false"/>
                <w:i w:val="false"/>
                <w:color w:val="000000"/>
                <w:sz w:val="20"/>
              </w:rPr>
              <w:t>
</w:t>
            </w:r>
            <w:r>
              <w:rPr>
                <w:rFonts w:ascii="Times New Roman"/>
                <w:b w:val="false"/>
                <w:i w:val="false"/>
                <w:color w:val="000000"/>
                <w:sz w:val="20"/>
              </w:rPr>
              <w:t>поселка Сарышаган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улица Комсомола,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Бухар-Жырауского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49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Бухар-Жырауского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им. Г. Мустафина,</w:t>
            </w:r>
            <w:r>
              <w:br/>
            </w:r>
            <w:r>
              <w:rPr>
                <w:rFonts w:ascii="Times New Roman"/>
                <w:b w:val="false"/>
                <w:i w:val="false"/>
                <w:color w:val="000000"/>
                <w:sz w:val="20"/>
              </w:rPr>
              <w:t>
</w:t>
            </w:r>
            <w:r>
              <w:rPr>
                <w:rFonts w:ascii="Times New Roman"/>
                <w:b w:val="false"/>
                <w:i w:val="false"/>
                <w:color w:val="000000"/>
                <w:sz w:val="20"/>
              </w:rPr>
              <w:t>улица Мира,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 114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улица Ленина,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w:t>
            </w:r>
            <w:r>
              <w:rPr>
                <w:rFonts w:ascii="Times New Roman"/>
                <w:b w:val="false"/>
                <w:i w:val="false"/>
                <w:color w:val="000000"/>
                <w:sz w:val="20"/>
              </w:rPr>
              <w:t>871445-21529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 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w:t>
            </w:r>
            <w:r>
              <w:rPr>
                <w:rFonts w:ascii="Times New Roman"/>
                <w:b w:val="false"/>
                <w:i w:val="false"/>
                <w:color w:val="000000"/>
                <w:sz w:val="20"/>
              </w:rPr>
              <w:t>871430-75686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27/7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w:t>
            </w:r>
            <w:r>
              <w:rPr>
                <w:rFonts w:ascii="Times New Roman"/>
                <w:b w:val="false"/>
                <w:i w:val="false"/>
                <w:color w:val="000000"/>
                <w:sz w:val="20"/>
              </w:rPr>
              <w:t>871440-21269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Ленина, 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w:t>
            </w:r>
            <w:r>
              <w:rPr>
                <w:rFonts w:ascii="Times New Roman"/>
                <w:b w:val="false"/>
                <w:i w:val="false"/>
                <w:color w:val="000000"/>
                <w:sz w:val="20"/>
              </w:rPr>
              <w:t>871453-21902</w:t>
            </w:r>
            <w:r>
              <w:br/>
            </w:r>
            <w:r>
              <w:rPr>
                <w:rFonts w:ascii="Times New Roman"/>
                <w:b w:val="false"/>
                <w:i w:val="false"/>
                <w:color w:val="000000"/>
                <w:sz w:val="20"/>
              </w:rPr>
              <w:t>
</w:t>
            </w:r>
            <w:r>
              <w:rPr>
                <w:rFonts w:ascii="Times New Roman"/>
                <w:b w:val="false"/>
                <w:i w:val="false"/>
                <w:color w:val="000000"/>
                <w:sz w:val="20"/>
              </w:rPr>
              <w:t>871453-99679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Денисовка,</w:t>
            </w:r>
            <w:r>
              <w:br/>
            </w:r>
            <w:r>
              <w:rPr>
                <w:rFonts w:ascii="Times New Roman"/>
                <w:b w:val="false"/>
                <w:i w:val="false"/>
                <w:color w:val="000000"/>
                <w:sz w:val="20"/>
              </w:rPr>
              <w:t>
</w:t>
            </w:r>
            <w:r>
              <w:rPr>
                <w:rFonts w:ascii="Times New Roman"/>
                <w:b w:val="false"/>
                <w:i w:val="false"/>
                <w:color w:val="000000"/>
                <w:sz w:val="20"/>
              </w:rPr>
              <w:t>улица Советская,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871434-22031</w:t>
            </w:r>
            <w:r>
              <w:br/>
            </w:r>
            <w:r>
              <w:rPr>
                <w:rFonts w:ascii="Times New Roman"/>
                <w:b w:val="false"/>
                <w:i w:val="false"/>
                <w:color w:val="000000"/>
                <w:sz w:val="20"/>
              </w:rPr>
              <w:t>
</w:t>
            </w:r>
            <w:r>
              <w:rPr>
                <w:rFonts w:ascii="Times New Roman"/>
                <w:b w:val="false"/>
                <w:i w:val="false"/>
                <w:color w:val="000000"/>
                <w:sz w:val="20"/>
              </w:rPr>
              <w:t>871434-21402</w:t>
            </w:r>
            <w:r>
              <w:br/>
            </w:r>
            <w:r>
              <w:rPr>
                <w:rFonts w:ascii="Times New Roman"/>
                <w:b w:val="false"/>
                <w:i w:val="false"/>
                <w:color w:val="000000"/>
                <w:sz w:val="20"/>
              </w:rPr>
              <w:t>
</w:t>
            </w:r>
            <w:r>
              <w:rPr>
                <w:rFonts w:ascii="Times New Roman"/>
                <w:b w:val="false"/>
                <w:i w:val="false"/>
                <w:color w:val="000000"/>
                <w:sz w:val="20"/>
              </w:rPr>
              <w:t>871434-22030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Торгай,</w:t>
            </w:r>
            <w:r>
              <w:br/>
            </w:r>
            <w:r>
              <w:rPr>
                <w:rFonts w:ascii="Times New Roman"/>
                <w:b w:val="false"/>
                <w:i w:val="false"/>
                <w:color w:val="000000"/>
                <w:sz w:val="20"/>
              </w:rPr>
              <w:t>
</w:t>
            </w:r>
            <w:r>
              <w:rPr>
                <w:rFonts w:ascii="Times New Roman"/>
                <w:b w:val="false"/>
                <w:i w:val="false"/>
                <w:color w:val="000000"/>
                <w:sz w:val="20"/>
              </w:rPr>
              <w:t>улица 8 Марта, 37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w:t>
            </w:r>
            <w:r>
              <w:rPr>
                <w:rFonts w:ascii="Times New Roman"/>
                <w:b w:val="false"/>
                <w:i w:val="false"/>
                <w:color w:val="000000"/>
                <w:sz w:val="20"/>
              </w:rPr>
              <w:t>871439-21585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улица Ленина, 108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w:t>
            </w:r>
            <w:r>
              <w:rPr>
                <w:rFonts w:ascii="Times New Roman"/>
                <w:b w:val="false"/>
                <w:i w:val="false"/>
                <w:color w:val="000000"/>
                <w:sz w:val="20"/>
              </w:rPr>
              <w:t>871435-28200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улица Ержанова, 66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w:t>
            </w:r>
            <w:r>
              <w:rPr>
                <w:rFonts w:ascii="Times New Roman"/>
                <w:b w:val="false"/>
                <w:i w:val="false"/>
                <w:color w:val="000000"/>
                <w:sz w:val="20"/>
              </w:rPr>
              <w:t>871437-22275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Комсомольская,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w:t>
            </w:r>
            <w:r>
              <w:rPr>
                <w:rFonts w:ascii="Times New Roman"/>
                <w:b w:val="false"/>
                <w:i w:val="false"/>
                <w:color w:val="000000"/>
                <w:sz w:val="20"/>
              </w:rPr>
              <w:t>871452-21969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Карабалык,</w:t>
            </w:r>
            <w:r>
              <w:br/>
            </w:r>
            <w:r>
              <w:rPr>
                <w:rFonts w:ascii="Times New Roman"/>
                <w:b w:val="false"/>
                <w:i w:val="false"/>
                <w:color w:val="000000"/>
                <w:sz w:val="20"/>
              </w:rPr>
              <w:t>
</w:t>
            </w:r>
            <w:r>
              <w:rPr>
                <w:rFonts w:ascii="Times New Roman"/>
                <w:b w:val="false"/>
                <w:i w:val="false"/>
                <w:color w:val="000000"/>
                <w:sz w:val="20"/>
              </w:rPr>
              <w:t>улица Космонавтов,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w:t>
            </w:r>
            <w:r>
              <w:rPr>
                <w:rFonts w:ascii="Times New Roman"/>
                <w:b w:val="false"/>
                <w:i w:val="false"/>
                <w:color w:val="000000"/>
                <w:sz w:val="20"/>
              </w:rPr>
              <w:t>871441-32502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Гашека, 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r>
              <w:br/>
            </w:r>
            <w:r>
              <w:rPr>
                <w:rFonts w:ascii="Times New Roman"/>
                <w:b w:val="false"/>
                <w:i w:val="false"/>
                <w:color w:val="000000"/>
                <w:sz w:val="20"/>
              </w:rPr>
              <w:t>
</w:t>
            </w:r>
            <w:r>
              <w:rPr>
                <w:rFonts w:ascii="Times New Roman"/>
                <w:b w:val="false"/>
                <w:i w:val="false"/>
                <w:color w:val="000000"/>
                <w:sz w:val="20"/>
              </w:rPr>
              <w:t>87142-261129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Костанайского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w:t>
            </w:r>
            <w:r>
              <w:rPr>
                <w:rFonts w:ascii="Times New Roman"/>
                <w:b w:val="false"/>
                <w:i w:val="false"/>
                <w:color w:val="000000"/>
                <w:sz w:val="20"/>
              </w:rPr>
              <w:t>871455-24316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4 микрорайон, дом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w:t>
            </w:r>
            <w:r>
              <w:rPr>
                <w:rFonts w:ascii="Times New Roman"/>
                <w:b w:val="false"/>
                <w:i w:val="false"/>
                <w:color w:val="000000"/>
                <w:sz w:val="20"/>
              </w:rPr>
              <w:t>871433-35389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Королева, 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r>
              <w:br/>
            </w:r>
            <w:r>
              <w:rPr>
                <w:rFonts w:ascii="Times New Roman"/>
                <w:b w:val="false"/>
                <w:i w:val="false"/>
                <w:color w:val="000000"/>
                <w:sz w:val="20"/>
              </w:rPr>
              <w:t>
</w:t>
            </w:r>
            <w:r>
              <w:rPr>
                <w:rFonts w:ascii="Times New Roman"/>
                <w:b w:val="false"/>
                <w:i w:val="false"/>
                <w:color w:val="000000"/>
                <w:sz w:val="20"/>
              </w:rPr>
              <w:t>871443-21372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Жанибека, 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w:t>
            </w:r>
            <w:r>
              <w:rPr>
                <w:rFonts w:ascii="Times New Roman"/>
                <w:b w:val="false"/>
                <w:i w:val="false"/>
                <w:color w:val="000000"/>
                <w:sz w:val="20"/>
              </w:rPr>
              <w:t>871454-21015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 Космонавтов,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871431-49803</w:t>
            </w:r>
            <w:r>
              <w:br/>
            </w:r>
            <w:r>
              <w:rPr>
                <w:rFonts w:ascii="Times New Roman"/>
                <w:b w:val="false"/>
                <w:i w:val="false"/>
                <w:color w:val="000000"/>
                <w:sz w:val="20"/>
              </w:rPr>
              <w:t>
</w:t>
            </w:r>
            <w:r>
              <w:rPr>
                <w:rFonts w:ascii="Times New Roman"/>
                <w:b w:val="false"/>
                <w:i w:val="false"/>
                <w:color w:val="000000"/>
                <w:sz w:val="20"/>
              </w:rPr>
              <w:t>871431-49802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Корчагина, 76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w:t>
            </w:r>
            <w:r>
              <w:rPr>
                <w:rFonts w:ascii="Times New Roman"/>
                <w:b w:val="false"/>
                <w:i w:val="false"/>
                <w:color w:val="000000"/>
                <w:sz w:val="20"/>
              </w:rPr>
              <w:t>871431-98947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104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w:t>
            </w:r>
            <w:r>
              <w:rPr>
                <w:rFonts w:ascii="Times New Roman"/>
                <w:b w:val="false"/>
                <w:i w:val="false"/>
                <w:color w:val="000000"/>
                <w:sz w:val="20"/>
              </w:rPr>
              <w:t>871451-21209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93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871436-36598</w:t>
            </w:r>
            <w:r>
              <w:br/>
            </w:r>
            <w:r>
              <w:rPr>
                <w:rFonts w:ascii="Times New Roman"/>
                <w:b w:val="false"/>
                <w:i w:val="false"/>
                <w:color w:val="000000"/>
                <w:sz w:val="20"/>
              </w:rPr>
              <w:t>
</w:t>
            </w:r>
            <w:r>
              <w:rPr>
                <w:rFonts w:ascii="Times New Roman"/>
                <w:b w:val="false"/>
                <w:i w:val="false"/>
                <w:color w:val="000000"/>
                <w:sz w:val="20"/>
              </w:rPr>
              <w:t>871436-37452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Абая, 79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w:t>
            </w:r>
            <w:r>
              <w:rPr>
                <w:rFonts w:ascii="Times New Roman"/>
                <w:b w:val="false"/>
                <w:i w:val="false"/>
                <w:color w:val="000000"/>
                <w:sz w:val="20"/>
              </w:rPr>
              <w:t>871444-24583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Федоровқа,</w:t>
            </w:r>
            <w:r>
              <w:br/>
            </w:r>
            <w:r>
              <w:rPr>
                <w:rFonts w:ascii="Times New Roman"/>
                <w:b w:val="false"/>
                <w:i w:val="false"/>
                <w:color w:val="000000"/>
                <w:sz w:val="20"/>
              </w:rPr>
              <w:t>
</w:t>
            </w:r>
            <w:r>
              <w:rPr>
                <w:rFonts w:ascii="Times New Roman"/>
                <w:b w:val="false"/>
                <w:i w:val="false"/>
                <w:color w:val="000000"/>
                <w:sz w:val="20"/>
              </w:rPr>
              <w:t>улица Красноармейская, 56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w:t>
            </w:r>
            <w:r>
              <w:rPr>
                <w:rFonts w:ascii="Times New Roman"/>
                <w:b w:val="false"/>
                <w:i w:val="false"/>
                <w:color w:val="000000"/>
                <w:sz w:val="20"/>
              </w:rPr>
              <w:t>871442-23283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Тасбугет,</w:t>
            </w:r>
            <w:r>
              <w:br/>
            </w:r>
            <w:r>
              <w:rPr>
                <w:rFonts w:ascii="Times New Roman"/>
                <w:b w:val="false"/>
                <w:i w:val="false"/>
                <w:color w:val="000000"/>
                <w:sz w:val="20"/>
              </w:rPr>
              <w:t>
</w:t>
            </w:r>
            <w:r>
              <w:rPr>
                <w:rFonts w:ascii="Times New Roman"/>
                <w:b w:val="false"/>
                <w:i w:val="false"/>
                <w:color w:val="000000"/>
                <w:sz w:val="20"/>
              </w:rPr>
              <w:t>улица Амангельды,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Жанкожа батыра, 82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Карасакал Еримбет,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Айтеке би,</w:t>
            </w:r>
            <w:r>
              <w:br/>
            </w:r>
            <w:r>
              <w:rPr>
                <w:rFonts w:ascii="Times New Roman"/>
                <w:b w:val="false"/>
                <w:i w:val="false"/>
                <w:color w:val="000000"/>
                <w:sz w:val="20"/>
              </w:rPr>
              <w:t>
</w:t>
            </w:r>
            <w:r>
              <w:rPr>
                <w:rFonts w:ascii="Times New Roman"/>
                <w:b w:val="false"/>
                <w:i w:val="false"/>
                <w:color w:val="000000"/>
                <w:sz w:val="20"/>
              </w:rPr>
              <w:t>улица Жанкожа батыра,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Байконурский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Байконур,</w:t>
            </w:r>
            <w:r>
              <w:br/>
            </w:r>
            <w:r>
              <w:rPr>
                <w:rFonts w:ascii="Times New Roman"/>
                <w:b w:val="false"/>
                <w:i w:val="false"/>
                <w:color w:val="000000"/>
                <w:sz w:val="20"/>
              </w:rPr>
              <w:t>
</w:t>
            </w:r>
            <w:r>
              <w:rPr>
                <w:rFonts w:ascii="Times New Roman"/>
                <w:b w:val="false"/>
                <w:i w:val="false"/>
                <w:color w:val="000000"/>
                <w:sz w:val="20"/>
              </w:rPr>
              <w:t>улица Максимова, 17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Абая,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Джалагашский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Желтоксан,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Амангелди, 55/а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Чийлийский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Шиели,</w:t>
            </w:r>
            <w:r>
              <w:br/>
            </w:r>
            <w:r>
              <w:rPr>
                <w:rFonts w:ascii="Times New Roman"/>
                <w:b w:val="false"/>
                <w:i w:val="false"/>
                <w:color w:val="000000"/>
                <w:sz w:val="20"/>
              </w:rPr>
              <w:t>
</w:t>
            </w:r>
            <w:r>
              <w:rPr>
                <w:rFonts w:ascii="Times New Roman"/>
                <w:b w:val="false"/>
                <w:i w:val="false"/>
                <w:color w:val="000000"/>
                <w:sz w:val="20"/>
              </w:rPr>
              <w:t>улица Рыскулова,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Сығанак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13.1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15 микрорайон, 67Б/2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микрорайон Оркен,</w:t>
            </w:r>
            <w:r>
              <w:br/>
            </w:r>
            <w:r>
              <w:rPr>
                <w:rFonts w:ascii="Times New Roman"/>
                <w:b w:val="false"/>
                <w:i w:val="false"/>
                <w:color w:val="000000"/>
                <w:sz w:val="20"/>
              </w:rPr>
              <w:t>
</w:t>
            </w:r>
            <w:r>
              <w:rPr>
                <w:rFonts w:ascii="Times New Roman"/>
                <w:b w:val="false"/>
                <w:i w:val="false"/>
                <w:color w:val="000000"/>
                <w:sz w:val="20"/>
              </w:rPr>
              <w:t>здание Дом творчества</w:t>
            </w:r>
            <w:r>
              <w:br/>
            </w:r>
            <w:r>
              <w:rPr>
                <w:rFonts w:ascii="Times New Roman"/>
                <w:b w:val="false"/>
                <w:i w:val="false"/>
                <w:color w:val="000000"/>
                <w:sz w:val="20"/>
              </w:rPr>
              <w:t>
</w:t>
            </w:r>
            <w:r>
              <w:rPr>
                <w:rFonts w:ascii="Times New Roman"/>
                <w:b w:val="false"/>
                <w:i w:val="false"/>
                <w:color w:val="000000"/>
                <w:sz w:val="20"/>
              </w:rPr>
              <w:t>школьников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8-7293-4-35072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w:t>
            </w:r>
            <w:r>
              <w:br/>
            </w:r>
            <w:r>
              <w:rPr>
                <w:rFonts w:ascii="Times New Roman"/>
                <w:b w:val="false"/>
                <w:i w:val="false"/>
                <w:color w:val="000000"/>
                <w:sz w:val="20"/>
              </w:rPr>
              <w:t>
</w:t>
            </w:r>
            <w:r>
              <w:rPr>
                <w:rFonts w:ascii="Times New Roman"/>
                <w:b w:val="false"/>
                <w:i w:val="false"/>
                <w:color w:val="000000"/>
                <w:sz w:val="20"/>
              </w:rPr>
              <w:t>Общественных организаций</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r>
              <w:br/>
            </w:r>
            <w:r>
              <w:rPr>
                <w:rFonts w:ascii="Times New Roman"/>
                <w:b w:val="false"/>
                <w:i w:val="false"/>
                <w:color w:val="000000"/>
                <w:sz w:val="20"/>
              </w:rPr>
              <w:t>
</w:t>
            </w:r>
            <w:r>
              <w:rPr>
                <w:rFonts w:ascii="Times New Roman"/>
                <w:b w:val="false"/>
                <w:i w:val="false"/>
                <w:color w:val="000000"/>
                <w:sz w:val="20"/>
              </w:rPr>
              <w:t>8-7292-46-61-89;</w:t>
            </w:r>
            <w:r>
              <w:br/>
            </w:r>
            <w:r>
              <w:rPr>
                <w:rFonts w:ascii="Times New Roman"/>
                <w:b w:val="false"/>
                <w:i w:val="false"/>
                <w:color w:val="000000"/>
                <w:sz w:val="20"/>
              </w:rPr>
              <w:t>
</w:t>
            </w:r>
            <w:r>
              <w:rPr>
                <w:rFonts w:ascii="Times New Roman"/>
                <w:b w:val="false"/>
                <w:i w:val="false"/>
                <w:color w:val="000000"/>
                <w:sz w:val="20"/>
              </w:rPr>
              <w:t>8-7292-46-61-42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w:t>
            </w:r>
            <w:r>
              <w:br/>
            </w:r>
            <w:r>
              <w:rPr>
                <w:rFonts w:ascii="Times New Roman"/>
                <w:b w:val="false"/>
                <w:i w:val="false"/>
                <w:color w:val="000000"/>
                <w:sz w:val="20"/>
              </w:rPr>
              <w:t>
</w:t>
            </w:r>
            <w:r>
              <w:rPr>
                <w:rFonts w:ascii="Times New Roman"/>
                <w:b w:val="false"/>
                <w:i w:val="false"/>
                <w:color w:val="000000"/>
                <w:sz w:val="20"/>
              </w:rPr>
              <w:t>ата, здание Центра молодежи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w:t>
            </w:r>
            <w:r>
              <w:br/>
            </w:r>
            <w:r>
              <w:rPr>
                <w:rFonts w:ascii="Times New Roman"/>
                <w:b w:val="false"/>
                <w:i w:val="false"/>
                <w:color w:val="000000"/>
                <w:sz w:val="20"/>
              </w:rPr>
              <w:t>
</w:t>
            </w:r>
            <w:r>
              <w:rPr>
                <w:rFonts w:ascii="Times New Roman"/>
                <w:b w:val="false"/>
                <w:i w:val="false"/>
                <w:color w:val="000000"/>
                <w:sz w:val="20"/>
              </w:rPr>
              <w:t>Валиханова, дом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r>
              <w:br/>
            </w:r>
            <w:r>
              <w:rPr>
                <w:rFonts w:ascii="Times New Roman"/>
                <w:b w:val="false"/>
                <w:i w:val="false"/>
                <w:color w:val="000000"/>
                <w:sz w:val="20"/>
              </w:rPr>
              <w:t>
</w:t>
            </w:r>
            <w:r>
              <w:rPr>
                <w:rFonts w:ascii="Times New Roman"/>
                <w:b w:val="false"/>
                <w:i w:val="false"/>
                <w:color w:val="000000"/>
                <w:sz w:val="20"/>
              </w:rPr>
              <w:t>8-72932-22-1-41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поселковый филиал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w:t>
            </w:r>
            <w:r>
              <w:br/>
            </w:r>
            <w:r>
              <w:rPr>
                <w:rFonts w:ascii="Times New Roman"/>
                <w:b w:val="false"/>
                <w:i w:val="false"/>
                <w:color w:val="000000"/>
                <w:sz w:val="20"/>
              </w:rPr>
              <w:t>
</w:t>
            </w:r>
            <w:r>
              <w:rPr>
                <w:rFonts w:ascii="Times New Roman"/>
                <w:b w:val="false"/>
                <w:i w:val="false"/>
                <w:color w:val="000000"/>
                <w:sz w:val="20"/>
              </w:rPr>
              <w:t>улица Жанакурылыс,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8-72937-26-9-33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Маяулы, 6-д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w:t>
            </w:r>
            <w:r>
              <w:br/>
            </w:r>
            <w:r>
              <w:rPr>
                <w:rFonts w:ascii="Times New Roman"/>
                <w:b w:val="false"/>
                <w:i w:val="false"/>
                <w:color w:val="000000"/>
                <w:sz w:val="20"/>
              </w:rPr>
              <w:t>
</w:t>
            </w:r>
            <w:r>
              <w:rPr>
                <w:rFonts w:ascii="Times New Roman"/>
                <w:b w:val="false"/>
                <w:i w:val="false"/>
                <w:color w:val="000000"/>
                <w:sz w:val="20"/>
              </w:rPr>
              <w:t>Центральная,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8-7293-22-0-83;</w:t>
            </w:r>
            <w:r>
              <w:br/>
            </w:r>
            <w:r>
              <w:rPr>
                <w:rFonts w:ascii="Times New Roman"/>
                <w:b w:val="false"/>
                <w:i w:val="false"/>
                <w:color w:val="000000"/>
                <w:sz w:val="20"/>
              </w:rPr>
              <w:t>
</w:t>
            </w:r>
            <w:r>
              <w:rPr>
                <w:rFonts w:ascii="Times New Roman"/>
                <w:b w:val="false"/>
                <w:i w:val="false"/>
                <w:color w:val="000000"/>
                <w:sz w:val="20"/>
              </w:rPr>
              <w:t>8-7293-22-0-79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14.1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48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Павлодара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Исиналиева,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Павлодара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Кутузова, 204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Экибастуза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Машһур Жусуп, 92/2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8-7187-34-62-11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 Аксу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Ленина,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w:t>
            </w:r>
            <w:r>
              <w:rPr>
                <w:rFonts w:ascii="Times New Roman"/>
                <w:b w:val="false"/>
                <w:i w:val="false"/>
                <w:color w:val="000000"/>
                <w:sz w:val="20"/>
              </w:rPr>
              <w:t>8-71837-69177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Павлодарского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Толстого,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Актогайского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72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Баянаульского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49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Железинского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Торайгырова, 58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r>
              <w:br/>
            </w:r>
            <w:r>
              <w:rPr>
                <w:rFonts w:ascii="Times New Roman"/>
                <w:b w:val="false"/>
                <w:i w:val="false"/>
                <w:color w:val="000000"/>
                <w:sz w:val="20"/>
              </w:rPr>
              <w:t>
</w:t>
            </w:r>
            <w:r>
              <w:rPr>
                <w:rFonts w:ascii="Times New Roman"/>
                <w:b w:val="false"/>
                <w:i w:val="false"/>
                <w:color w:val="000000"/>
                <w:sz w:val="20"/>
              </w:rPr>
              <w:t>8-71831-22596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Щербактинского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w:t>
            </w:r>
            <w:r>
              <w:br/>
            </w:r>
            <w:r>
              <w:rPr>
                <w:rFonts w:ascii="Times New Roman"/>
                <w:b w:val="false"/>
                <w:i w:val="false"/>
                <w:color w:val="000000"/>
                <w:sz w:val="20"/>
              </w:rPr>
              <w:t>
</w:t>
            </w:r>
            <w:r>
              <w:rPr>
                <w:rFonts w:ascii="Times New Roman"/>
                <w:b w:val="false"/>
                <w:i w:val="false"/>
                <w:color w:val="000000"/>
                <w:sz w:val="20"/>
              </w:rPr>
              <w:t>улица В. Чайко, 45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w:t>
            </w:r>
            <w:r>
              <w:rPr>
                <w:rFonts w:ascii="Times New Roman"/>
                <w:b w:val="false"/>
                <w:i w:val="false"/>
                <w:color w:val="000000"/>
                <w:sz w:val="20"/>
              </w:rPr>
              <w:t>8-71836-23337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Качирского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Тургенова, 85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Лебяжинского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Ташимова, 114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Иртышского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Исы Байзакова, 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Майского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w:t>
            </w:r>
            <w:r>
              <w:br/>
            </w:r>
            <w:r>
              <w:rPr>
                <w:rFonts w:ascii="Times New Roman"/>
                <w:b w:val="false"/>
                <w:i w:val="false"/>
                <w:color w:val="000000"/>
                <w:sz w:val="20"/>
              </w:rPr>
              <w:t>
</w:t>
            </w:r>
            <w:r>
              <w:rPr>
                <w:rFonts w:ascii="Times New Roman"/>
                <w:b w:val="false"/>
                <w:i w:val="false"/>
                <w:color w:val="000000"/>
                <w:sz w:val="20"/>
              </w:rPr>
              <w:t>улица Сейфуллина,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Успенского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w:t>
            </w:r>
            <w:r>
              <w:br/>
            </w:r>
            <w:r>
              <w:rPr>
                <w:rFonts w:ascii="Times New Roman"/>
                <w:b w:val="false"/>
                <w:i w:val="false"/>
                <w:color w:val="000000"/>
                <w:sz w:val="20"/>
              </w:rPr>
              <w:t>
</w:t>
            </w:r>
            <w:r>
              <w:rPr>
                <w:rFonts w:ascii="Times New Roman"/>
                <w:b w:val="false"/>
                <w:i w:val="false"/>
                <w:color w:val="000000"/>
                <w:sz w:val="20"/>
              </w:rPr>
              <w:t>10 лет Независимости, 30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157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72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8-715-2-42-70-01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Айыртаускому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Д. Сыздыкова, 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Акжарскому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Победы, 67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Аккайынскому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Труда,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Есильскому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переулок Горького, 10 Г</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2-29-16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Г. Мусрепова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Ленина,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2-22-19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Кызылжарскому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Бесколь,</w:t>
            </w:r>
            <w:r>
              <w:br/>
            </w:r>
            <w:r>
              <w:rPr>
                <w:rFonts w:ascii="Times New Roman"/>
                <w:b w:val="false"/>
                <w:i w:val="false"/>
                <w:color w:val="000000"/>
                <w:sz w:val="20"/>
              </w:rPr>
              <w:t>
</w:t>
            </w:r>
            <w:r>
              <w:rPr>
                <w:rFonts w:ascii="Times New Roman"/>
                <w:b w:val="false"/>
                <w:i w:val="false"/>
                <w:color w:val="000000"/>
                <w:sz w:val="20"/>
              </w:rPr>
              <w:t>улица Институтская, 1 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М. Жумабаева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Юбилейная, 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2-03-74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Мамлютскому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С. Муканова,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2-21-48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Тайыншынскому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2-36-03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Тимирязевскому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Ш. Уалиханова, 17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Уалихановскому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Уалиханова, 80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Шал акына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Желтоксан, 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2-73-80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w:t>
            </w:r>
            <w:r>
              <w:rPr>
                <w:rFonts w:ascii="Times New Roman"/>
                <w:b w:val="false"/>
                <w:i w:val="false"/>
                <w:color w:val="000000"/>
                <w:sz w:val="20"/>
              </w:rPr>
              <w:t>8-7252-33-47-50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8-7252-30-08-38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8-7252-21-39-71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Оспанова, 61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Сайрамская</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улица Ергобек,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Мынбулак,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Абылай хана,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Конаева,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Жайшыбекова,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Шаульдер,</w:t>
            </w:r>
            <w:r>
              <w:br/>
            </w:r>
            <w:r>
              <w:rPr>
                <w:rFonts w:ascii="Times New Roman"/>
                <w:b w:val="false"/>
                <w:i w:val="false"/>
                <w:color w:val="000000"/>
                <w:sz w:val="20"/>
              </w:rPr>
              <w:t>
</w:t>
            </w:r>
            <w:r>
              <w:rPr>
                <w:rFonts w:ascii="Times New Roman"/>
                <w:b w:val="false"/>
                <w:i w:val="false"/>
                <w:color w:val="000000"/>
                <w:sz w:val="20"/>
              </w:rPr>
              <w:t>проспект Жибек жолы,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Кажымукана,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Тилеулы Мынбасы,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Толеби,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Рыскулова,</w:t>
            </w:r>
            <w:r>
              <w:br/>
            </w:r>
            <w:r>
              <w:rPr>
                <w:rFonts w:ascii="Times New Roman"/>
                <w:b w:val="false"/>
                <w:i w:val="false"/>
                <w:color w:val="000000"/>
                <w:sz w:val="20"/>
              </w:rPr>
              <w:t>
</w:t>
            </w:r>
            <w:r>
              <w:rPr>
                <w:rFonts w:ascii="Times New Roman"/>
                <w:b w:val="false"/>
                <w:i w:val="false"/>
                <w:color w:val="000000"/>
                <w:sz w:val="20"/>
              </w:rPr>
              <w:t>улица Т. Рыскулова, 189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Кыстаубаева,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8-72-53-77-071 8-72-53-77-072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С. Кожанова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Шораулы,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r>
              <w:br/>
            </w:r>
            <w:r>
              <w:rPr>
                <w:rFonts w:ascii="Times New Roman"/>
                <w:b w:val="false"/>
                <w:i w:val="false"/>
                <w:color w:val="000000"/>
                <w:sz w:val="20"/>
              </w:rPr>
              <w:t>
</w:t>
            </w:r>
            <w:r>
              <w:rPr>
                <w:rFonts w:ascii="Times New Roman"/>
                <w:b w:val="false"/>
                <w:i w:val="false"/>
                <w:color w:val="000000"/>
                <w:sz w:val="20"/>
              </w:rPr>
              <w:t>улица А. Жылкышиева,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 Сандыбаева,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198" w:id="3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услуги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территории </w:t>
      </w:r>
      <w:r>
        <w:br/>
      </w:r>
      <w:r>
        <w:rPr>
          <w:rFonts w:ascii="Times New Roman"/>
          <w:b w:val="false"/>
          <w:i w:val="false"/>
          <w:color w:val="000000"/>
          <w:sz w:val="28"/>
        </w:rPr>
        <w:t>
области (города республиканского</w:t>
      </w:r>
      <w:r>
        <w:br/>
      </w:r>
      <w:r>
        <w:rPr>
          <w:rFonts w:ascii="Times New Roman"/>
          <w:b w:val="false"/>
          <w:i w:val="false"/>
          <w:color w:val="000000"/>
          <w:sz w:val="28"/>
        </w:rPr>
        <w:t xml:space="preserve">
значения, столицы)"      </w:t>
      </w:r>
    </w:p>
    <w:bookmarkEnd w:id="36"/>
    <w:bookmarkStart w:name="z199" w:id="37"/>
    <w:p>
      <w:pPr>
        <w:spacing w:after="0"/>
        <w:ind w:left="0"/>
        <w:jc w:val="both"/>
      </w:pPr>
      <w:r>
        <w:rPr>
          <w:rFonts w:ascii="Times New Roman"/>
          <w:b w:val="false"/>
          <w:i w:val="false"/>
          <w:color w:val="000000"/>
          <w:sz w:val="28"/>
        </w:rPr>
        <w:t>
                   </w:t>
      </w:r>
      <w:r>
        <w:rPr>
          <w:rFonts w:ascii="Times New Roman"/>
          <w:b/>
          <w:i w:val="false"/>
          <w:color w:val="000000"/>
          <w:sz w:val="28"/>
        </w:rPr>
        <w:t>Показатели качества и эффективности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517"/>
        <w:gridCol w:w="2991"/>
        <w:gridCol w:w="2839"/>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и доступности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 году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 xml:space="preserve">показателя </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 xml:space="preserve">процесса предоставления </w:t>
            </w:r>
            <w:r>
              <w:rPr>
                <w:rFonts w:ascii="Times New Roman"/>
                <w:b w:val="false"/>
                <w:i w:val="false"/>
                <w:color w:val="000000"/>
                <w:sz w:val="20"/>
              </w:rPr>
              <w:t>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 доступна</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 xml:space="preserve">порядком обжалования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2011 года № 842 </w:t>
      </w:r>
    </w:p>
    <w:bookmarkEnd w:id="38"/>
    <w:bookmarkStart w:name="z201" w:id="3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2315</w:t>
      </w:r>
    </w:p>
    <w:bookmarkEnd w:id="39"/>
    <w:bookmarkStart w:name="z202" w:id="4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архивных справок"</w:t>
      </w:r>
    </w:p>
    <w:bookmarkEnd w:id="40"/>
    <w:bookmarkStart w:name="z203" w:id="41"/>
    <w:p>
      <w:pPr>
        <w:spacing w:after="0"/>
        <w:ind w:left="0"/>
        <w:jc w:val="left"/>
      </w:pPr>
      <w:r>
        <w:rPr>
          <w:rFonts w:ascii="Times New Roman"/>
          <w:b/>
          <w:i w:val="false"/>
          <w:color w:val="000000"/>
        </w:rPr>
        <w:t xml:space="preserve"> 
1. Общие положения</w:t>
      </w:r>
    </w:p>
    <w:bookmarkEnd w:id="41"/>
    <w:bookmarkStart w:name="z204" w:id="42"/>
    <w:p>
      <w:pPr>
        <w:spacing w:after="0"/>
        <w:ind w:left="0"/>
        <w:jc w:val="both"/>
      </w:pPr>
      <w:r>
        <w:rPr>
          <w:rFonts w:ascii="Times New Roman"/>
          <w:b w:val="false"/>
          <w:i w:val="false"/>
          <w:color w:val="000000"/>
          <w:sz w:val="28"/>
        </w:rPr>
        <w:t>
      1. Государственная услуга оказывается Комитетом информации и архивов Министерства связи и информации Республики Казахстан (далее - Комитет) по адресу: город Астана, Есильский район, улица Орынбор, дом 8, подъезд 14, кабинет 215, интернет-ресурс: www.mci.gov.kz, местными исполнительными органами областей, гг. Астана, Алматы (далее - МИО), государственными учреждениями "Национальный архив Республики Казахстан", центральными государственными архивами, государственными архивами областей, городов, районов и их филиалами (далее - Архив), через центры обслуживания населения на альтернативной основе (далее - Центр), перечень которых указан в приложениях 1, 2 и 3 к настоящему стандарту, а также через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пункта 5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22 декабря 1998 года "О Национальном архивном фонде и архивах".</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размещается на портале электронного Правительства: www.e.gov.kz, интернет-ресурсе Министерства связи и информации Республики Казахстан (далее - МСИ РК): www.mci.gov.kz, в официальных источниках информации, информационных досках и на стендах в местах оказания государственной услуги, перечень которых указан в приложениях 1, 2 и 3 к настоящему стандарту.</w:t>
      </w:r>
      <w:r>
        <w:br/>
      </w:r>
      <w:r>
        <w:rPr>
          <w:rFonts w:ascii="Times New Roman"/>
          <w:b w:val="false"/>
          <w:i w:val="false"/>
          <w:color w:val="000000"/>
          <w:sz w:val="28"/>
        </w:rPr>
        <w:t>
</w:t>
      </w:r>
      <w:r>
        <w:rPr>
          <w:rFonts w:ascii="Times New Roman"/>
          <w:b w:val="false"/>
          <w:i w:val="false"/>
          <w:color w:val="000000"/>
          <w:sz w:val="28"/>
        </w:rPr>
        <w:t>
      5. Видом завершения государственной услуги является выдача архивной справки,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Комитет или МИО или Архив:</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потребителем необходимых документов, определенных в пункте 11 настоящего стандарта и регистрации документов в канцелярии Комитета или МИО или Архива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Архива срок оказания государственной услуги может быть продлен не более чем на тридцать календарных дней, о чем сообщается потребителю в течение трех календарных дней со дня регистрации документов. В исключительных случаях руководство архива может продлить срок до 6-ти месяцев, о чем сообщается потребителю в трехдневный срок после принятия решения с указанием соответствующих причин;</w:t>
      </w:r>
      <w:r>
        <w:br/>
      </w:r>
      <w:r>
        <w:rPr>
          <w:rFonts w:ascii="Times New Roman"/>
          <w:b w:val="false"/>
          <w:i w:val="false"/>
          <w:color w:val="000000"/>
          <w:sz w:val="28"/>
        </w:rPr>
        <w:t>
</w:t>
      </w:r>
      <w:r>
        <w:rPr>
          <w:rFonts w:ascii="Times New Roman"/>
          <w:b w:val="false"/>
          <w:i w:val="false"/>
          <w:color w:val="000000"/>
          <w:sz w:val="28"/>
        </w:rPr>
        <w:t>
      б) обращения для получения государственной услуги с момента регистрации -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Архива срок оказания государственной услуги может быть продлен не более чем на тридцать календарных дней, о чем сообщается потребителю в течение трех календарных дней со дня регистрации документов. В исключительных случаях руководство архива может продлить срок до 6-ти месяцев, о чем сообщается потребителю в трехдневный срок после принятия решения с указанием соответствующих причин;</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через портал для получения государственной услуги -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Архива срок оказания государственной услуги может быть продлен не более чем на тридцать календарных дней, о чем сообщается потребителю в течение трех календарных дней со дня регистрации документов. В исключительных случаях руководство архива может продлить срок до 6-ти месяцев, о чем сообщается потребителю в трехдневный срок после принятия решения с указанием соответствующих причин;</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- 15 минут;</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отправки документов Центром в Архив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Архива срок оказания государственной услуги может быть продлен не более чем на тридцать календарных дней, о чем сообщается в Центр в течение трех календарных дней со дня регистрации документов. В исключительных случаях руководство архива может продлить срок до 6-ти месяцев, о чем сообщается в Центр в трехдневный срок после принятия решения с указанием соответствующих причин. Центр в свою очередь информирует потребителя в течение трех дней со дня получения решении Архива;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по социально-правовым запросам является бесплатной.</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при обращении в Комитет или МИО:</w:t>
      </w:r>
      <w:r>
        <w:br/>
      </w:r>
      <w:r>
        <w:rPr>
          <w:rFonts w:ascii="Times New Roman"/>
          <w:b w:val="false"/>
          <w:i w:val="false"/>
          <w:color w:val="000000"/>
          <w:sz w:val="28"/>
        </w:rPr>
        <w:t>
</w:t>
      </w:r>
      <w:r>
        <w:rPr>
          <w:rFonts w:ascii="Times New Roman"/>
          <w:b w:val="false"/>
          <w:i w:val="false"/>
          <w:color w:val="000000"/>
          <w:sz w:val="28"/>
        </w:rPr>
        <w:t>
      ежедневно, за исключением выходных и праздничных дней. Прием документов осуществляется с 9-00 до 18-00 часов, перерыв на обед с 13-00 до 14-30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в Архив: ежедневно, за исключением выходных и праздничных дней. Прием документов осуществляется с 9.00 до 18.00 часов, перерыв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через портал обработка электронных запросов осуществляется по графику работы по месту обращения;</w:t>
      </w:r>
      <w:r>
        <w:br/>
      </w:r>
      <w:r>
        <w:rPr>
          <w:rFonts w:ascii="Times New Roman"/>
          <w:b w:val="false"/>
          <w:i w:val="false"/>
          <w:color w:val="000000"/>
          <w:sz w:val="28"/>
        </w:rPr>
        <w:t>
</w:t>
      </w:r>
      <w:r>
        <w:rPr>
          <w:rFonts w:ascii="Times New Roman"/>
          <w:b w:val="false"/>
          <w:i w:val="false"/>
          <w:color w:val="000000"/>
          <w:sz w:val="28"/>
        </w:rPr>
        <w:t>
      при обращении в Центр: шесть дней в неделю, кроме выходных и праздничных дней, с установленным графиком с 9-00 часов до 20-00 часов без перерыва, для филиалов и представительств устанавливается график работы с 9-00 часов до 19-00 часов, перерыв на обед с 13.00 до 14.00 часов.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поддержки правопорядка помещения Комитета, МИО и Архива имеет круглосуточный пост охраны, противопожарные сигнализации и другие меры безопасности. В зданиях предусмотрены условия для людей с ограниченными физическими возможностями, а также имеются помещения, оснащенные стендами с перечнем необходимых документов.</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потребителя, где предусмотрены условия для обслуживания потребителей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42"/>
    <w:bookmarkStart w:name="z236" w:id="43"/>
    <w:p>
      <w:pPr>
        <w:spacing w:after="0"/>
        <w:ind w:left="0"/>
        <w:jc w:val="left"/>
      </w:pPr>
      <w:r>
        <w:rPr>
          <w:rFonts w:ascii="Times New Roman"/>
          <w:b/>
          <w:i w:val="false"/>
          <w:color w:val="000000"/>
        </w:rPr>
        <w:t xml:space="preserve"> 
2. Порядок оказания государственной услуги</w:t>
      </w:r>
    </w:p>
    <w:bookmarkEnd w:id="43"/>
    <w:bookmarkStart w:name="z237" w:id="44"/>
    <w:p>
      <w:pPr>
        <w:spacing w:after="0"/>
        <w:ind w:left="0"/>
        <w:jc w:val="both"/>
      </w:pPr>
      <w:r>
        <w:rPr>
          <w:rFonts w:ascii="Times New Roman"/>
          <w:b w:val="false"/>
          <w:i w:val="false"/>
          <w:color w:val="000000"/>
          <w:sz w:val="28"/>
        </w:rPr>
        <w:t>
      11. Для получения государственной услуги потребитель представляет:</w:t>
      </w:r>
      <w:r>
        <w:br/>
      </w:r>
      <w:r>
        <w:rPr>
          <w:rFonts w:ascii="Times New Roman"/>
          <w:b w:val="false"/>
          <w:i w:val="false"/>
          <w:color w:val="000000"/>
          <w:sz w:val="28"/>
        </w:rPr>
        <w:t>
</w:t>
      </w:r>
      <w:r>
        <w:rPr>
          <w:rFonts w:ascii="Times New Roman"/>
          <w:b w:val="false"/>
          <w:i w:val="false"/>
          <w:color w:val="000000"/>
          <w:sz w:val="28"/>
        </w:rPr>
        <w:t>
      при обращении в Комитет или МИО или Архив:</w:t>
      </w:r>
      <w:r>
        <w:br/>
      </w:r>
      <w:r>
        <w:rPr>
          <w:rFonts w:ascii="Times New Roman"/>
          <w:b w:val="false"/>
          <w:i w:val="false"/>
          <w:color w:val="000000"/>
          <w:sz w:val="28"/>
        </w:rPr>
        <w:t>
</w:t>
      </w:r>
      <w:r>
        <w:rPr>
          <w:rFonts w:ascii="Times New Roman"/>
          <w:b w:val="false"/>
          <w:i w:val="false"/>
          <w:color w:val="000000"/>
          <w:sz w:val="28"/>
        </w:rPr>
        <w:t>
      1) заявление с указанием сведений, которые необходимо подтвердить;</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потребителя при личном посещении потребителя или письменная доверенность без нотариального заверения иного лица.</w:t>
      </w:r>
      <w:r>
        <w:br/>
      </w:r>
      <w:r>
        <w:rPr>
          <w:rFonts w:ascii="Times New Roman"/>
          <w:b w:val="false"/>
          <w:i w:val="false"/>
          <w:color w:val="000000"/>
          <w:sz w:val="28"/>
        </w:rPr>
        <w:t>
</w:t>
      </w:r>
      <w:r>
        <w:rPr>
          <w:rFonts w:ascii="Times New Roman"/>
          <w:b w:val="false"/>
          <w:i w:val="false"/>
          <w:color w:val="000000"/>
          <w:sz w:val="28"/>
        </w:rPr>
        <w:t>
      В случае обращения потребителя через портал электронный запрос заверяется электронной цифровой подписью лица, направившего запрос;</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заявление (письмо) с указанием сведений, которые необходимо подтвердить;</w:t>
      </w:r>
      <w:r>
        <w:br/>
      </w:r>
      <w:r>
        <w:rPr>
          <w:rFonts w:ascii="Times New Roman"/>
          <w:b w:val="false"/>
          <w:i w:val="false"/>
          <w:color w:val="000000"/>
          <w:sz w:val="28"/>
        </w:rPr>
        <w:t>
</w:t>
      </w:r>
      <w:r>
        <w:rPr>
          <w:rFonts w:ascii="Times New Roman"/>
          <w:b w:val="false"/>
          <w:i w:val="false"/>
          <w:color w:val="000000"/>
          <w:sz w:val="28"/>
        </w:rPr>
        <w:t>
      2) оригинал и копию документа, удостоверяющего личность потребителя при личном посещении потребителя или письменная доверенность без нотариального заверения иного лица.</w:t>
      </w:r>
      <w:r>
        <w:br/>
      </w:r>
      <w:r>
        <w:rPr>
          <w:rFonts w:ascii="Times New Roman"/>
          <w:b w:val="false"/>
          <w:i w:val="false"/>
          <w:color w:val="000000"/>
          <w:sz w:val="28"/>
        </w:rPr>
        <w:t>
</w:t>
      </w:r>
      <w:r>
        <w:rPr>
          <w:rFonts w:ascii="Times New Roman"/>
          <w:b w:val="false"/>
          <w:i w:val="false"/>
          <w:color w:val="000000"/>
          <w:sz w:val="28"/>
        </w:rPr>
        <w:t>
      При приеме пакета документов, сотрудник Центра сверяет подлинность копии с оригиналом и возвращает оригинал потребителю.</w:t>
      </w:r>
      <w:r>
        <w:br/>
      </w:r>
      <w:r>
        <w:rPr>
          <w:rFonts w:ascii="Times New Roman"/>
          <w:b w:val="false"/>
          <w:i w:val="false"/>
          <w:color w:val="000000"/>
          <w:sz w:val="28"/>
        </w:rPr>
        <w:t>
</w:t>
      </w:r>
      <w:r>
        <w:rPr>
          <w:rFonts w:ascii="Times New Roman"/>
          <w:b w:val="false"/>
          <w:i w:val="false"/>
          <w:color w:val="000000"/>
          <w:sz w:val="28"/>
        </w:rPr>
        <w:t>
      В случае необходимости, потребитель прилагает к заявлению (письму, электронному запросу) соответствующие документы и материалы, либо их копии.</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заполнение бланков не требуется, заявления принимаются в произвольной форме. В заявлении указываются: фамилия, имя, отчество (при наличии) потребителя, год и место его рождения, места жительства, гражданство, а также другие сведения, позволяющие осуществить поиск документов, необходимых для исполнения запроса.</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В Центре бланки заявлений об оказании государственной услуги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через Комитет сдаются на регистрацию по адресу: г. Астана, Есильский район, улица Орынбор, дом 8, подъезд 14, кабинет 215, телефон: (7172) 74-05-29.</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МИО или Архив документы, указанные в пункте 11 настоящего стандарта, сдаются в МИО или Архив, перечень которых указан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Прием электронного запроса осуществляется на портале: www.egov.kz в закладке "Электронные услуги".</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Адреса Центров указаны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14. Подтверждением принятия Комитетом или МИО или Архивом всех необходимых документов, указанных в пункте 11 настоящего стандарта, служит регистрация документов, предоставленных для получения услуги в книге регистрации, с указанием установленной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обращения через портал, потребителю на электронный ящик или в Личный кабинет на портале направляется уведомление-отчет о принятии заявки для предоставления государственной услуги с указанием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При приеме документов через Центр потребителю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15. Комитетом или МИО или Архивом архивная справка выдается потребителю или иному лицу по письменной доверенности без нотариального заверения при личном приеме, через портал, либо направляется по почте или в Центр.</w:t>
      </w:r>
      <w:r>
        <w:br/>
      </w:r>
      <w:r>
        <w:rPr>
          <w:rFonts w:ascii="Times New Roman"/>
          <w:b w:val="false"/>
          <w:i w:val="false"/>
          <w:color w:val="000000"/>
          <w:sz w:val="28"/>
        </w:rPr>
        <w:t>
</w:t>
      </w:r>
      <w:r>
        <w:rPr>
          <w:rFonts w:ascii="Times New Roman"/>
          <w:b w:val="false"/>
          <w:i w:val="false"/>
          <w:color w:val="000000"/>
          <w:sz w:val="28"/>
        </w:rPr>
        <w:t>
      Выдача готовых документов потребителю производится Архивами по адресам,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потребителю осуществляется инспектором Центра посредством "окон"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оказания государственной услуги является непредставление потребителем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Основанием для отказа в оказании государственной услуги является отсутствие необходимых сведений для выполнения запроса.</w:t>
      </w:r>
      <w:r>
        <w:br/>
      </w:r>
      <w:r>
        <w:rPr>
          <w:rFonts w:ascii="Times New Roman"/>
          <w:b w:val="false"/>
          <w:i w:val="false"/>
          <w:color w:val="000000"/>
          <w:sz w:val="28"/>
        </w:rPr>
        <w:t>
</w:t>
      </w:r>
      <w:r>
        <w:rPr>
          <w:rFonts w:ascii="Times New Roman"/>
          <w:b w:val="false"/>
          <w:i w:val="false"/>
          <w:color w:val="000000"/>
          <w:sz w:val="28"/>
        </w:rPr>
        <w:t>
      При ненадлежащем оформлении документов или при обращении ненадлежащего лица, а также неподлинности представленных документов в течение трех рабочих дней после получения пакета документов Комитет или МИО или Архивы направляют их потребителю или в Центр с письменным обоснованием причин отказа.</w:t>
      </w:r>
      <w:r>
        <w:br/>
      </w:r>
      <w:r>
        <w:rPr>
          <w:rFonts w:ascii="Times New Roman"/>
          <w:b w:val="false"/>
          <w:i w:val="false"/>
          <w:color w:val="000000"/>
          <w:sz w:val="28"/>
        </w:rPr>
        <w:t>
</w:t>
      </w:r>
      <w:r>
        <w:rPr>
          <w:rFonts w:ascii="Times New Roman"/>
          <w:b w:val="false"/>
          <w:i w:val="false"/>
          <w:color w:val="000000"/>
          <w:sz w:val="28"/>
        </w:rPr>
        <w:t>
      Центр информирует потребителя в течение одного рабочего дня после их получения и выдает письменные обоснования Архива о причине отказа в предоставлении услуги.</w:t>
      </w:r>
    </w:p>
    <w:bookmarkEnd w:id="44"/>
    <w:bookmarkStart w:name="z269" w:id="45"/>
    <w:p>
      <w:pPr>
        <w:spacing w:after="0"/>
        <w:ind w:left="0"/>
        <w:jc w:val="left"/>
      </w:pPr>
      <w:r>
        <w:rPr>
          <w:rFonts w:ascii="Times New Roman"/>
          <w:b/>
          <w:i w:val="false"/>
          <w:color w:val="000000"/>
        </w:rPr>
        <w:t xml:space="preserve"> 
3. Принципы работы</w:t>
      </w:r>
    </w:p>
    <w:bookmarkEnd w:id="45"/>
    <w:bookmarkStart w:name="z270" w:id="46"/>
    <w:p>
      <w:pPr>
        <w:spacing w:after="0"/>
        <w:ind w:left="0"/>
        <w:jc w:val="both"/>
      </w:pPr>
      <w:r>
        <w:rPr>
          <w:rFonts w:ascii="Times New Roman"/>
          <w:b w:val="false"/>
          <w:i w:val="false"/>
          <w:color w:val="000000"/>
          <w:sz w:val="28"/>
        </w:rPr>
        <w:t>
      17. По отношению к потребителю услуг Комитет, МИО, Архив и Центр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документов физических и юридических лиц.</w:t>
      </w:r>
    </w:p>
    <w:bookmarkEnd w:id="46"/>
    <w:bookmarkStart w:name="z276" w:id="47"/>
    <w:p>
      <w:pPr>
        <w:spacing w:after="0"/>
        <w:ind w:left="0"/>
        <w:jc w:val="left"/>
      </w:pPr>
      <w:r>
        <w:rPr>
          <w:rFonts w:ascii="Times New Roman"/>
          <w:b/>
          <w:i w:val="false"/>
          <w:color w:val="000000"/>
        </w:rPr>
        <w:t xml:space="preserve"> 
4. Результаты работы</w:t>
      </w:r>
    </w:p>
    <w:bookmarkEnd w:id="47"/>
    <w:bookmarkStart w:name="z277" w:id="48"/>
    <w:p>
      <w:pPr>
        <w:spacing w:after="0"/>
        <w:ind w:left="0"/>
        <w:jc w:val="both"/>
      </w:pPr>
      <w:r>
        <w:rPr>
          <w:rFonts w:ascii="Times New Roman"/>
          <w:b w:val="false"/>
          <w:i w:val="false"/>
          <w:color w:val="000000"/>
          <w:sz w:val="28"/>
        </w:rPr>
        <w:t>
      18. Результаты работы по оказанию государственной услуги потребителям измеряются показателями качества и эффективности согласно приложению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государственных органов ежегодно утверждается приказом Министра связи и информации Республики Казахстан.</w:t>
      </w:r>
    </w:p>
    <w:bookmarkEnd w:id="48"/>
    <w:bookmarkStart w:name="z279" w:id="49"/>
    <w:p>
      <w:pPr>
        <w:spacing w:after="0"/>
        <w:ind w:left="0"/>
        <w:jc w:val="left"/>
      </w:pPr>
      <w:r>
        <w:rPr>
          <w:rFonts w:ascii="Times New Roman"/>
          <w:b/>
          <w:i w:val="false"/>
          <w:color w:val="000000"/>
        </w:rPr>
        <w:t xml:space="preserve"> 
5. Порядок обжалования</w:t>
      </w:r>
    </w:p>
    <w:bookmarkEnd w:id="49"/>
    <w:bookmarkStart w:name="z280" w:id="50"/>
    <w:p>
      <w:pPr>
        <w:spacing w:after="0"/>
        <w:ind w:left="0"/>
        <w:jc w:val="both"/>
      </w:pPr>
      <w:r>
        <w:rPr>
          <w:rFonts w:ascii="Times New Roman"/>
          <w:b w:val="false"/>
          <w:i w:val="false"/>
          <w:color w:val="000000"/>
          <w:sz w:val="28"/>
        </w:rPr>
        <w:t>
      20. Порядок обжалования действий (бездействия) уполномоченных должностных лиц Архивов разъясняет и оказывает содействие в подготовке жалобы начальник управления архивов и документации Комитета, по адресу: г. Астана, Есильский район, ул. Орынбор, дом 8, подъезд 14, кабинет 462, телефон: (7172) 74-05-31; а также начальники управлений архивов и документации областей, городов Астаны и Алматы и директора Архива,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Для разъяснения порядка обжалования действий (бездействия) инспектора Центра и оказания содействия в подготовке жалобы потребитель Обращается к руководителю Центра, контактные данные которых указаны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инспектора Центра можно получить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услуги жалоба подается на имя руководства Министерства связи и информации Республики Казахстан по адресу: г. Астана, Есильский район, улица Орынбор, дом 8, подъезд 14, кабинет 225, телефон: (7172) 74-01-21, интернет-ресурс: www.mci.gov.kz, в рабочие дни с 9-00 до 18-00 часов, с перерывом на обед с 13-00 до 14-30 часов ежедневно, за исключением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Комитета: ежедневно, за исключением выходных и праздничных дней с 9-00 до 18-00 часов, с перерывом на обед с 13-00 до 14-30 часов, по адресу: 010000, г. Астана, ул. Орынбор, 8, подъезд 14, кабинет 231, телефон приемной председателя Комитета: (7172) 74-02-51, интернет-ресурс: www.mci.gov.kz, также на имя руководителей МИО или директора Архива, по адресам указанным в приложении 1 и 2 к настоящему стандарту, а также на имя руководителя Центра, по адресам указанным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оформляется в свободной форме. Потребитель в своей жалобе в обязательном порядке указывает:</w:t>
      </w:r>
      <w:r>
        <w:br/>
      </w:r>
      <w:r>
        <w:rPr>
          <w:rFonts w:ascii="Times New Roman"/>
          <w:b w:val="false"/>
          <w:i w:val="false"/>
          <w:color w:val="000000"/>
          <w:sz w:val="28"/>
        </w:rPr>
        <w:t>
</w:t>
      </w:r>
      <w:r>
        <w:rPr>
          <w:rFonts w:ascii="Times New Roman"/>
          <w:b w:val="false"/>
          <w:i w:val="false"/>
          <w:color w:val="000000"/>
          <w:sz w:val="28"/>
        </w:rPr>
        <w:t>
      1) фамилию, имя, отчество;</w:t>
      </w:r>
      <w:r>
        <w:br/>
      </w:r>
      <w:r>
        <w:rPr>
          <w:rFonts w:ascii="Times New Roman"/>
          <w:b w:val="false"/>
          <w:i w:val="false"/>
          <w:color w:val="000000"/>
          <w:sz w:val="28"/>
        </w:rPr>
        <w:t>
</w:t>
      </w:r>
      <w:r>
        <w:rPr>
          <w:rFonts w:ascii="Times New Roman"/>
          <w:b w:val="false"/>
          <w:i w:val="false"/>
          <w:color w:val="000000"/>
          <w:sz w:val="28"/>
        </w:rPr>
        <w:t>
      2) почтовый адрес, по которому должен быть направлен ответ;</w:t>
      </w:r>
      <w:r>
        <w:br/>
      </w:r>
      <w:r>
        <w:rPr>
          <w:rFonts w:ascii="Times New Roman"/>
          <w:b w:val="false"/>
          <w:i w:val="false"/>
          <w:color w:val="000000"/>
          <w:sz w:val="28"/>
        </w:rPr>
        <w:t>
</w:t>
      </w:r>
      <w:r>
        <w:rPr>
          <w:rFonts w:ascii="Times New Roman"/>
          <w:b w:val="false"/>
          <w:i w:val="false"/>
          <w:color w:val="000000"/>
          <w:sz w:val="28"/>
        </w:rPr>
        <w:t>
      3) изложение сути жалобы;</w:t>
      </w:r>
      <w:r>
        <w:br/>
      </w:r>
      <w:r>
        <w:rPr>
          <w:rFonts w:ascii="Times New Roman"/>
          <w:b w:val="false"/>
          <w:i w:val="false"/>
          <w:color w:val="000000"/>
          <w:sz w:val="28"/>
        </w:rPr>
        <w:t>
</w:t>
      </w:r>
      <w:r>
        <w:rPr>
          <w:rFonts w:ascii="Times New Roman"/>
          <w:b w:val="false"/>
          <w:i w:val="false"/>
          <w:color w:val="000000"/>
          <w:sz w:val="28"/>
        </w:rPr>
        <w:t>
      4) личную подпись и дату.</w:t>
      </w:r>
      <w:r>
        <w:br/>
      </w:r>
      <w:r>
        <w:rPr>
          <w:rFonts w:ascii="Times New Roman"/>
          <w:b w:val="false"/>
          <w:i w:val="false"/>
          <w:color w:val="000000"/>
          <w:sz w:val="28"/>
        </w:rPr>
        <w:t>
</w:t>
      </w:r>
      <w:r>
        <w:rPr>
          <w:rFonts w:ascii="Times New Roman"/>
          <w:b w:val="false"/>
          <w:i w:val="false"/>
          <w:color w:val="000000"/>
          <w:sz w:val="28"/>
        </w:rPr>
        <w:t>
      В случае необходимости в подтверждение своих доводов потребитель прилагает к письменной жалобе документы и материалы, либо их копии.</w:t>
      </w:r>
      <w:r>
        <w:br/>
      </w:r>
      <w:r>
        <w:rPr>
          <w:rFonts w:ascii="Times New Roman"/>
          <w:b w:val="false"/>
          <w:i w:val="false"/>
          <w:color w:val="000000"/>
          <w:sz w:val="28"/>
        </w:rPr>
        <w:t>
</w:t>
      </w:r>
      <w:r>
        <w:rPr>
          <w:rFonts w:ascii="Times New Roman"/>
          <w:b w:val="false"/>
          <w:i w:val="false"/>
          <w:color w:val="000000"/>
          <w:sz w:val="28"/>
        </w:rPr>
        <w:t>
      25. Документом, подтверждающим принятие жалобы является второй экземпляр жалобы, либо копия жалобы, на которой лицом, принимающим жалобу указывается срок и место получения ответа на поданную жалобу и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связи и информации Республики Казахстан: www.mci.gov.kz.</w:t>
      </w:r>
    </w:p>
    <w:bookmarkEnd w:id="50"/>
    <w:bookmarkStart w:name="z294" w:id="5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услуги "Выдача архивных справок"</w:t>
      </w:r>
    </w:p>
    <w:bookmarkEnd w:id="51"/>
    <w:bookmarkStart w:name="z295" w:id="52"/>
    <w:p>
      <w:pPr>
        <w:spacing w:after="0"/>
        <w:ind w:left="0"/>
        <w:jc w:val="both"/>
      </w:pPr>
      <w:r>
        <w:rPr>
          <w:rFonts w:ascii="Times New Roman"/>
          <w:b w:val="false"/>
          <w:i w:val="false"/>
          <w:color w:val="000000"/>
          <w:sz w:val="28"/>
        </w:rPr>
        <w:t>
            </w:t>
      </w:r>
      <w:r>
        <w:rPr>
          <w:rFonts w:ascii="Times New Roman"/>
          <w:b/>
          <w:i w:val="false"/>
          <w:color w:val="000000"/>
          <w:sz w:val="28"/>
        </w:rPr>
        <w:t>Перечень местных исполнительных органов областей,</w:t>
      </w:r>
      <w:r>
        <w:br/>
      </w:r>
      <w:r>
        <w:rPr>
          <w:rFonts w:ascii="Times New Roman"/>
          <w:b w:val="false"/>
          <w:i w:val="false"/>
          <w:color w:val="000000"/>
          <w:sz w:val="28"/>
        </w:rPr>
        <w:t>
                            </w:t>
      </w:r>
      <w:r>
        <w:rPr>
          <w:rFonts w:ascii="Times New Roman"/>
          <w:b/>
          <w:i w:val="false"/>
          <w:color w:val="000000"/>
          <w:sz w:val="28"/>
        </w:rPr>
        <w:t>гг. Астана, Алматы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353"/>
        <w:gridCol w:w="3797"/>
        <w:gridCol w:w="3214"/>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МИО</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расположения </w:t>
            </w:r>
            <w:r>
              <w:rPr>
                <w:rFonts w:ascii="Times New Roman"/>
                <w:b w:val="false"/>
                <w:i w:val="false"/>
                <w:color w:val="000000"/>
                <w:sz w:val="20"/>
              </w:rPr>
              <w:t>МИО</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развитию языков, архивов</w:t>
            </w:r>
            <w:r>
              <w:br/>
            </w:r>
            <w:r>
              <w:rPr>
                <w:rFonts w:ascii="Times New Roman"/>
                <w:b w:val="false"/>
                <w:i w:val="false"/>
                <w:color w:val="000000"/>
                <w:sz w:val="20"/>
              </w:rPr>
              <w:t>
</w:t>
            </w:r>
            <w:r>
              <w:rPr>
                <w:rFonts w:ascii="Times New Roman"/>
                <w:b w:val="false"/>
                <w:i w:val="false"/>
                <w:color w:val="000000"/>
                <w:sz w:val="20"/>
              </w:rPr>
              <w:t>и документации города Алматы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пр. Алтынсарина, 23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239-58-91</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города Астаны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Сауран, 7а</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79-61-95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Желтоксан, 112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279-69-83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Красная, 23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26-54-89</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Бр. Жубановых, 255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54-79-73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Гагарина, д. 7 А</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27-12-58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Пермитина, 23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26-48-47</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Болтирик шешен, 1б</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45-32-75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 Аманжолова, 85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51-06-34</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Бульвар Мира, 30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56-91-08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82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54-29-71</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И. Жахаева, 76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27-23-50</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 24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60-51-79</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Ак. Бектурова, 62/1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32-58-78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Интернациональная,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49-20-50</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Байтурсынова, 20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21-29-38</w:t>
            </w:r>
          </w:p>
        </w:tc>
      </w:tr>
    </w:tbl>
    <w:bookmarkStart w:name="z1" w:id="5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услуги "Выдача архивных справок"</w:t>
      </w:r>
    </w:p>
    <w:bookmarkEnd w:id="53"/>
    <w:bookmarkStart w:name="z297" w:id="54"/>
    <w:p>
      <w:pPr>
        <w:spacing w:after="0"/>
        <w:ind w:left="0"/>
        <w:jc w:val="both"/>
      </w:pPr>
      <w:r>
        <w:rPr>
          <w:rFonts w:ascii="Times New Roman"/>
          <w:b w:val="false"/>
          <w:i w:val="false"/>
          <w:color w:val="000000"/>
          <w:sz w:val="28"/>
        </w:rPr>
        <w:t>
                       </w:t>
      </w:r>
      <w:r>
        <w:rPr>
          <w:rFonts w:ascii="Times New Roman"/>
          <w:b/>
          <w:i w:val="false"/>
          <w:color w:val="000000"/>
          <w:sz w:val="28"/>
        </w:rPr>
        <w:t>Адреса государственных архивов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543"/>
        <w:gridCol w:w="4434"/>
        <w:gridCol w:w="3082"/>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архивов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Адреса архивов</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телефонов</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архив Комитета</w:t>
            </w:r>
            <w:r>
              <w:br/>
            </w:r>
            <w:r>
              <w:rPr>
                <w:rFonts w:ascii="Times New Roman"/>
                <w:b w:val="false"/>
                <w:i w:val="false"/>
                <w:color w:val="000000"/>
                <w:sz w:val="20"/>
              </w:rPr>
              <w:t>
</w:t>
            </w:r>
            <w:r>
              <w:rPr>
                <w:rFonts w:ascii="Times New Roman"/>
                <w:b w:val="false"/>
                <w:i w:val="false"/>
                <w:color w:val="000000"/>
                <w:sz w:val="20"/>
              </w:rPr>
              <w:t>информации и архивов Министерства</w:t>
            </w:r>
            <w:r>
              <w:br/>
            </w:r>
            <w:r>
              <w:rPr>
                <w:rFonts w:ascii="Times New Roman"/>
                <w:b w:val="false"/>
                <w:i w:val="false"/>
                <w:color w:val="000000"/>
                <w:sz w:val="20"/>
              </w:rPr>
              <w:t>
</w:t>
            </w:r>
            <w:r>
              <w:rPr>
                <w:rFonts w:ascii="Times New Roman"/>
                <w:b w:val="false"/>
                <w:i w:val="false"/>
                <w:color w:val="000000"/>
                <w:sz w:val="20"/>
              </w:rPr>
              <w:t>связи и информации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бульвар "Нуржол", 12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44-62-80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государственный архив</w:t>
            </w:r>
            <w:r>
              <w:br/>
            </w:r>
            <w:r>
              <w:rPr>
                <w:rFonts w:ascii="Times New Roman"/>
                <w:b w:val="false"/>
                <w:i w:val="false"/>
                <w:color w:val="000000"/>
                <w:sz w:val="20"/>
              </w:rPr>
              <w:t>
</w:t>
            </w:r>
            <w:r>
              <w:rPr>
                <w:rFonts w:ascii="Times New Roman"/>
                <w:b w:val="false"/>
                <w:i w:val="false"/>
                <w:color w:val="000000"/>
                <w:sz w:val="20"/>
              </w:rPr>
              <w:t>Комитета информации и архивов</w:t>
            </w:r>
            <w:r>
              <w:br/>
            </w:r>
            <w:r>
              <w:rPr>
                <w:rFonts w:ascii="Times New Roman"/>
                <w:b w:val="false"/>
                <w:i w:val="false"/>
                <w:color w:val="000000"/>
                <w:sz w:val="20"/>
              </w:rPr>
              <w:t>
</w:t>
            </w:r>
            <w:r>
              <w:rPr>
                <w:rFonts w:ascii="Times New Roman"/>
                <w:b w:val="false"/>
                <w:i w:val="false"/>
                <w:color w:val="000000"/>
                <w:sz w:val="20"/>
              </w:rPr>
              <w:t>Министерства связи и информации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пр. Абая, 39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267-14-62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государственный архив</w:t>
            </w:r>
            <w:r>
              <w:br/>
            </w:r>
            <w:r>
              <w:rPr>
                <w:rFonts w:ascii="Times New Roman"/>
                <w:b w:val="false"/>
                <w:i w:val="false"/>
                <w:color w:val="000000"/>
                <w:sz w:val="20"/>
              </w:rPr>
              <w:t>
</w:t>
            </w:r>
            <w:r>
              <w:rPr>
                <w:rFonts w:ascii="Times New Roman"/>
                <w:b w:val="false"/>
                <w:i w:val="false"/>
                <w:color w:val="000000"/>
                <w:sz w:val="20"/>
              </w:rPr>
              <w:t>научно-технической документации</w:t>
            </w:r>
            <w:r>
              <w:br/>
            </w:r>
            <w:r>
              <w:rPr>
                <w:rFonts w:ascii="Times New Roman"/>
                <w:b w:val="false"/>
                <w:i w:val="false"/>
                <w:color w:val="000000"/>
                <w:sz w:val="20"/>
              </w:rPr>
              <w:t>
</w:t>
            </w:r>
            <w:r>
              <w:rPr>
                <w:rFonts w:ascii="Times New Roman"/>
                <w:b w:val="false"/>
                <w:i w:val="false"/>
                <w:color w:val="000000"/>
                <w:sz w:val="20"/>
              </w:rPr>
              <w:t>Комитета информации и архивов</w:t>
            </w:r>
            <w:r>
              <w:br/>
            </w:r>
            <w:r>
              <w:rPr>
                <w:rFonts w:ascii="Times New Roman"/>
                <w:b w:val="false"/>
                <w:i w:val="false"/>
                <w:color w:val="000000"/>
                <w:sz w:val="20"/>
              </w:rPr>
              <w:t>
</w:t>
            </w:r>
            <w:r>
              <w:rPr>
                <w:rFonts w:ascii="Times New Roman"/>
                <w:b w:val="false"/>
                <w:i w:val="false"/>
                <w:color w:val="000000"/>
                <w:sz w:val="20"/>
              </w:rPr>
              <w:t>Министерства связи и информации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пр. Абая, 39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267-14-67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 Астаны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Ауэзова,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21-43-19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Центральный государственный архив</w:t>
            </w:r>
            <w:r>
              <w:br/>
            </w:r>
            <w:r>
              <w:rPr>
                <w:rFonts w:ascii="Times New Roman"/>
                <w:b w:val="false"/>
                <w:i w:val="false"/>
                <w:color w:val="000000"/>
                <w:sz w:val="20"/>
              </w:rPr>
              <w:t>
</w:t>
            </w:r>
            <w:r>
              <w:rPr>
                <w:rFonts w:ascii="Times New Roman"/>
                <w:b w:val="false"/>
                <w:i w:val="false"/>
                <w:color w:val="000000"/>
                <w:sz w:val="20"/>
              </w:rPr>
              <w:t>города Алматы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12 микрорайон, 11а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221-38-3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пр. Абылай хана, 74а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272-70-33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пос. Акбулак,</w:t>
            </w:r>
            <w:r>
              <w:br/>
            </w:r>
            <w:r>
              <w:rPr>
                <w:rFonts w:ascii="Times New Roman"/>
                <w:b w:val="false"/>
                <w:i w:val="false"/>
                <w:color w:val="000000"/>
                <w:sz w:val="20"/>
              </w:rPr>
              <w:t>
</w:t>
            </w:r>
            <w:r>
              <w:rPr>
                <w:rFonts w:ascii="Times New Roman"/>
                <w:b w:val="false"/>
                <w:i w:val="false"/>
                <w:color w:val="000000"/>
                <w:sz w:val="20"/>
              </w:rPr>
              <w:t>ул. Шорманова,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270-82-45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Бабаева, 33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248-67-35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Кожамкулова, 77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279-19-54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пр. Жибек жолы, 54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273-06-89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Шолохова, 14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236-16-09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Кокшетау, ул. Красная, 23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31-56-71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 Кокшетау</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 xml:space="preserve">г. Кокшетау, </w:t>
            </w:r>
            <w:r>
              <w:br/>
            </w:r>
            <w:r>
              <w:rPr>
                <w:rFonts w:ascii="Times New Roman"/>
                <w:b w:val="false"/>
                <w:i w:val="false"/>
                <w:color w:val="000000"/>
                <w:sz w:val="20"/>
              </w:rPr>
              <w:t>
</w:t>
            </w:r>
            <w:r>
              <w:rPr>
                <w:rFonts w:ascii="Times New Roman"/>
                <w:b w:val="false"/>
                <w:i w:val="false"/>
                <w:color w:val="000000"/>
                <w:sz w:val="20"/>
              </w:rPr>
              <w:t>ул. Темирбекова, 55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25-78-22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 Атбасар</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Атбасар, ул. Победы, 72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4-05-25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Степногорска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2 микрорайон, здание №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6-11-72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Аккольского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Нурмагамбетова, 100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2-08-92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Аршалынского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Комсомольская, 30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2-15-66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Астраханского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Астраханка,</w:t>
            </w:r>
            <w:r>
              <w:br/>
            </w:r>
            <w:r>
              <w:rPr>
                <w:rFonts w:ascii="Times New Roman"/>
                <w:b w:val="false"/>
                <w:i w:val="false"/>
                <w:color w:val="000000"/>
                <w:sz w:val="20"/>
              </w:rPr>
              <w:t>
</w:t>
            </w:r>
            <w:r>
              <w:rPr>
                <w:rFonts w:ascii="Times New Roman"/>
                <w:b w:val="false"/>
                <w:i w:val="false"/>
                <w:color w:val="000000"/>
                <w:sz w:val="20"/>
              </w:rPr>
              <w:t>ул. Алтынсарина, 65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2-33-55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Атбасарского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Мариновка, ул. Ленина, 37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5-11-09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Буландынского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Макинск, ул. Клубная,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2-24-58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Пушкина,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Степняк, ул. Ленина, 93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Ерейментау,</w:t>
            </w:r>
            <w:r>
              <w:br/>
            </w:r>
            <w:r>
              <w:rPr>
                <w:rFonts w:ascii="Times New Roman"/>
                <w:b w:val="false"/>
                <w:i w:val="false"/>
                <w:color w:val="000000"/>
                <w:sz w:val="20"/>
              </w:rPr>
              <w:t>
</w:t>
            </w:r>
            <w:r>
              <w:rPr>
                <w:rFonts w:ascii="Times New Roman"/>
                <w:b w:val="false"/>
                <w:i w:val="false"/>
                <w:color w:val="000000"/>
                <w:sz w:val="20"/>
              </w:rPr>
              <w:t>ул. Кенесары, 87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2-10-71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Есильского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Есиль, ул. Ауэзова, 2а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Жаксынского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Молдагуловой,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Жаркаинского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Габдуллина, 102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9-10-07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Зерендинского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Зеренда, ул. Мира, 64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Коргалжынского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Коргалжын, ул. Ленина, 14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2-12-87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Сандыктауского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Балкашино, ул. Ленина, 119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9-27-22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с. Акмол, ул. Гагарина,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Шортандинского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п. Шортанды,</w:t>
            </w:r>
            <w:r>
              <w:br/>
            </w:r>
            <w:r>
              <w:rPr>
                <w:rFonts w:ascii="Times New Roman"/>
                <w:b w:val="false"/>
                <w:i w:val="false"/>
                <w:color w:val="000000"/>
                <w:sz w:val="20"/>
              </w:rPr>
              <w:t>
</w:t>
            </w:r>
            <w:r>
              <w:rPr>
                <w:rFonts w:ascii="Times New Roman"/>
                <w:b w:val="false"/>
                <w:i w:val="false"/>
                <w:color w:val="000000"/>
                <w:sz w:val="20"/>
              </w:rPr>
              <w:t>ул. Лермонтова, 17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2-18-66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Бурабайского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г. Щучинск,</w:t>
            </w:r>
            <w:r>
              <w:br/>
            </w:r>
            <w:r>
              <w:rPr>
                <w:rFonts w:ascii="Times New Roman"/>
                <w:b w:val="false"/>
                <w:i w:val="false"/>
                <w:color w:val="000000"/>
                <w:sz w:val="20"/>
              </w:rPr>
              <w:t>
</w:t>
            </w:r>
            <w:r>
              <w:rPr>
                <w:rFonts w:ascii="Times New Roman"/>
                <w:b w:val="false"/>
                <w:i w:val="false"/>
                <w:color w:val="000000"/>
                <w:sz w:val="20"/>
              </w:rPr>
              <w:t>ул. Луначарского, 90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7.1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Актюбе,</w:t>
            </w:r>
            <w:r>
              <w:br/>
            </w:r>
            <w:r>
              <w:rPr>
                <w:rFonts w:ascii="Times New Roman"/>
                <w:b w:val="false"/>
                <w:i w:val="false"/>
                <w:color w:val="000000"/>
                <w:sz w:val="20"/>
              </w:rPr>
              <w:t>
</w:t>
            </w:r>
            <w:r>
              <w:rPr>
                <w:rFonts w:ascii="Times New Roman"/>
                <w:b w:val="false"/>
                <w:i w:val="false"/>
                <w:color w:val="000000"/>
                <w:sz w:val="20"/>
              </w:rPr>
              <w:t>ул. Бр. Жубановых, 255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57-08-50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Актюбинской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г. Шалкар, ул. Таушанова,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2-74-07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Актюбинской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п. Кобда, ул. Астана, 44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Алгинского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г. Алга, 4 микрорайон,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3-13-74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Айтекебийского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п. Комсомол,</w:t>
            </w:r>
            <w:r>
              <w:br/>
            </w:r>
            <w:r>
              <w:rPr>
                <w:rFonts w:ascii="Times New Roman"/>
                <w:b w:val="false"/>
                <w:i w:val="false"/>
                <w:color w:val="000000"/>
                <w:sz w:val="20"/>
              </w:rPr>
              <w:t>
</w:t>
            </w:r>
            <w:r>
              <w:rPr>
                <w:rFonts w:ascii="Times New Roman"/>
                <w:b w:val="false"/>
                <w:i w:val="false"/>
                <w:color w:val="000000"/>
                <w:sz w:val="20"/>
              </w:rPr>
              <w:t>ул. Балдырган,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2-15-21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Байганинского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с. Байганин,</w:t>
            </w:r>
            <w:r>
              <w:br/>
            </w:r>
            <w:r>
              <w:rPr>
                <w:rFonts w:ascii="Times New Roman"/>
                <w:b w:val="false"/>
                <w:i w:val="false"/>
                <w:color w:val="000000"/>
                <w:sz w:val="20"/>
              </w:rPr>
              <w:t>
</w:t>
            </w:r>
            <w:r>
              <w:rPr>
                <w:rFonts w:ascii="Times New Roman"/>
                <w:b w:val="false"/>
                <w:i w:val="false"/>
                <w:color w:val="000000"/>
                <w:sz w:val="20"/>
              </w:rPr>
              <w:t>ул. Д. Кунаева, 35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2-30-57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Иргизского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 xml:space="preserve">с. Иргиз, </w:t>
            </w:r>
            <w:r>
              <w:br/>
            </w:r>
            <w:r>
              <w:rPr>
                <w:rFonts w:ascii="Times New Roman"/>
                <w:b w:val="false"/>
                <w:i w:val="false"/>
                <w:color w:val="000000"/>
                <w:sz w:val="20"/>
              </w:rPr>
              <w:t>
</w:t>
            </w:r>
            <w:r>
              <w:rPr>
                <w:rFonts w:ascii="Times New Roman"/>
                <w:b w:val="false"/>
                <w:i w:val="false"/>
                <w:color w:val="000000"/>
                <w:sz w:val="20"/>
              </w:rPr>
              <w:t>ул. А. Джангильдина, 27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2-17-88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Каргалинского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 xml:space="preserve">п. Батамша, </w:t>
            </w:r>
            <w:r>
              <w:br/>
            </w:r>
            <w:r>
              <w:rPr>
                <w:rFonts w:ascii="Times New Roman"/>
                <w:b w:val="false"/>
                <w:i w:val="false"/>
                <w:color w:val="000000"/>
                <w:sz w:val="20"/>
              </w:rPr>
              <w:t>
</w:t>
            </w:r>
            <w:r>
              <w:rPr>
                <w:rFonts w:ascii="Times New Roman"/>
                <w:b w:val="false"/>
                <w:i w:val="false"/>
                <w:color w:val="000000"/>
                <w:sz w:val="20"/>
              </w:rPr>
              <w:t>ул. Цибульчик,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2-24-96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Мартукского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п. Мартук, ул. Ленина, 92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2-10-72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 xml:space="preserve">Мугалжарского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ст. Кандыагаш,</w:t>
            </w:r>
            <w:r>
              <w:br/>
            </w:r>
            <w:r>
              <w:rPr>
                <w:rFonts w:ascii="Times New Roman"/>
                <w:b w:val="false"/>
                <w:i w:val="false"/>
                <w:color w:val="000000"/>
                <w:sz w:val="20"/>
              </w:rPr>
              <w:t>
</w:t>
            </w:r>
            <w:r>
              <w:rPr>
                <w:rFonts w:ascii="Times New Roman"/>
                <w:b w:val="false"/>
                <w:i w:val="false"/>
                <w:color w:val="000000"/>
                <w:sz w:val="20"/>
              </w:rPr>
              <w:t>ул. Гагарина,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Темирского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п.г.т. Шубаркудук,</w:t>
            </w:r>
            <w:r>
              <w:br/>
            </w:r>
            <w:r>
              <w:rPr>
                <w:rFonts w:ascii="Times New Roman"/>
                <w:b w:val="false"/>
                <w:i w:val="false"/>
                <w:color w:val="000000"/>
                <w:sz w:val="20"/>
              </w:rPr>
              <w:t>
</w:t>
            </w:r>
            <w:r>
              <w:rPr>
                <w:rFonts w:ascii="Times New Roman"/>
                <w:b w:val="false"/>
                <w:i w:val="false"/>
                <w:color w:val="000000"/>
                <w:sz w:val="20"/>
              </w:rPr>
              <w:t>ул. Желтоксан,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2-25-33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Уилского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п. Уил, ул. Курманова, 78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2-10-52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Хромтауского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пер. Молдагуловой,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2-17-89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Желтоксан, 112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278-00-23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государственный</w:t>
            </w:r>
            <w:r>
              <w:br/>
            </w:r>
            <w:r>
              <w:rPr>
                <w:rFonts w:ascii="Times New Roman"/>
                <w:b w:val="false"/>
                <w:i w:val="false"/>
                <w:color w:val="000000"/>
                <w:sz w:val="20"/>
              </w:rPr>
              <w:t>
</w:t>
            </w:r>
            <w:r>
              <w:rPr>
                <w:rFonts w:ascii="Times New Roman"/>
                <w:b w:val="false"/>
                <w:i w:val="false"/>
                <w:color w:val="000000"/>
                <w:sz w:val="20"/>
              </w:rPr>
              <w:t>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микрорайон "Самал", 10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225-45-20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Капшагайский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г. Капшагай, ул. Жамбыла, 13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4-22-54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Узынагашский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Жамбылский район,</w:t>
            </w:r>
            <w:r>
              <w:br/>
            </w:r>
            <w:r>
              <w:rPr>
                <w:rFonts w:ascii="Times New Roman"/>
                <w:b w:val="false"/>
                <w:i w:val="false"/>
                <w:color w:val="000000"/>
                <w:sz w:val="20"/>
              </w:rPr>
              <w:t>
</w:t>
            </w:r>
            <w:r>
              <w:rPr>
                <w:rFonts w:ascii="Times New Roman"/>
                <w:b w:val="false"/>
                <w:i w:val="false"/>
                <w:color w:val="000000"/>
                <w:sz w:val="20"/>
              </w:rPr>
              <w:t xml:space="preserve">с. Узынагаш, </w:t>
            </w:r>
            <w:r>
              <w:rPr>
                <w:rFonts w:ascii="Times New Roman"/>
                <w:b w:val="false"/>
                <w:i w:val="false"/>
                <w:color w:val="000000"/>
                <w:sz w:val="20"/>
              </w:rPr>
              <w:t>ул. Мажитова,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2-25-30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Ескендирова, 74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филиал</w:t>
            </w:r>
            <w:r>
              <w:br/>
            </w:r>
            <w:r>
              <w:rPr>
                <w:rFonts w:ascii="Times New Roman"/>
                <w:b w:val="false"/>
                <w:i w:val="false"/>
                <w:color w:val="000000"/>
                <w:sz w:val="20"/>
              </w:rPr>
              <w:t>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 xml:space="preserve">Алматинской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Балхашский район,</w:t>
            </w:r>
            <w:r>
              <w:br/>
            </w:r>
            <w:r>
              <w:rPr>
                <w:rFonts w:ascii="Times New Roman"/>
                <w:b w:val="false"/>
                <w:i w:val="false"/>
                <w:color w:val="000000"/>
                <w:sz w:val="20"/>
              </w:rPr>
              <w:t>
</w:t>
            </w: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Д. Кунаева, 75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9-53-42</w:t>
            </w:r>
          </w:p>
        </w:tc>
      </w:tr>
      <w:tr>
        <w:trPr>
          <w:trHeight w:val="91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 Талгар, ул. Т. Бокина, 30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95-69-05</w:t>
            </w:r>
          </w:p>
        </w:tc>
      </w:tr>
      <w:tr>
        <w:trPr>
          <w:trHeight w:val="9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Райымбекский район,</w:t>
            </w:r>
            <w:r>
              <w:br/>
            </w:r>
            <w:r>
              <w:rPr>
                <w:rFonts w:ascii="Times New Roman"/>
                <w:b w:val="false"/>
                <w:i w:val="false"/>
                <w:color w:val="000000"/>
                <w:sz w:val="20"/>
              </w:rPr>
              <w:t>
</w:t>
            </w:r>
            <w:r>
              <w:rPr>
                <w:rFonts w:ascii="Times New Roman"/>
                <w:b w:val="false"/>
                <w:i w:val="false"/>
                <w:color w:val="000000"/>
                <w:sz w:val="20"/>
              </w:rPr>
              <w:t>с. Кеген, ул. Атханулы, 5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2-19-89</w:t>
            </w:r>
          </w:p>
        </w:tc>
      </w:tr>
      <w:tr>
        <w:trPr>
          <w:trHeight w:val="76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филиал</w:t>
            </w:r>
            <w:r>
              <w:br/>
            </w:r>
            <w:r>
              <w:rPr>
                <w:rFonts w:ascii="Times New Roman"/>
                <w:b w:val="false"/>
                <w:i w:val="false"/>
                <w:color w:val="000000"/>
                <w:sz w:val="20"/>
              </w:rPr>
              <w:t>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 xml:space="preserve">Алматинской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Енбекшиказахский район,</w:t>
            </w:r>
            <w:r>
              <w:br/>
            </w:r>
            <w:r>
              <w:rPr>
                <w:rFonts w:ascii="Times New Roman"/>
                <w:b w:val="false"/>
                <w:i w:val="false"/>
                <w:color w:val="000000"/>
                <w:sz w:val="20"/>
              </w:rPr>
              <w:t>
</w:t>
            </w:r>
            <w:r>
              <w:rPr>
                <w:rFonts w:ascii="Times New Roman"/>
                <w:b w:val="false"/>
                <w:i w:val="false"/>
                <w:color w:val="000000"/>
                <w:sz w:val="20"/>
              </w:rPr>
              <w:t>г. Есик, 2 микрорайон, д. 16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4-06-6</w:t>
            </w:r>
          </w:p>
        </w:tc>
      </w:tr>
      <w:tr>
        <w:trPr>
          <w:trHeight w:val="9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Тауелсиздик, 61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2-11-08</w:t>
            </w:r>
          </w:p>
        </w:tc>
      </w:tr>
      <w:tr>
        <w:trPr>
          <w:trHeight w:val="7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Ушаральский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Алакольский район,</w:t>
            </w:r>
            <w:r>
              <w:br/>
            </w:r>
            <w:r>
              <w:rPr>
                <w:rFonts w:ascii="Times New Roman"/>
                <w:b w:val="false"/>
                <w:i w:val="false"/>
                <w:color w:val="000000"/>
                <w:sz w:val="20"/>
              </w:rPr>
              <w:t>
</w:t>
            </w:r>
            <w:r>
              <w:rPr>
                <w:rFonts w:ascii="Times New Roman"/>
                <w:b w:val="false"/>
                <w:i w:val="false"/>
                <w:color w:val="000000"/>
                <w:sz w:val="20"/>
              </w:rPr>
              <w:t>с. Кабанбай,</w:t>
            </w:r>
            <w:r>
              <w:br/>
            </w:r>
            <w:r>
              <w:rPr>
                <w:rFonts w:ascii="Times New Roman"/>
                <w:b w:val="false"/>
                <w:i w:val="false"/>
                <w:color w:val="000000"/>
                <w:sz w:val="20"/>
              </w:rPr>
              <w:t>
</w:t>
            </w:r>
            <w:r>
              <w:rPr>
                <w:rFonts w:ascii="Times New Roman"/>
                <w:b w:val="false"/>
                <w:i w:val="false"/>
                <w:color w:val="000000"/>
                <w:sz w:val="20"/>
              </w:rPr>
              <w:t>ул. Абылайхана, 267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4-17-98</w:t>
            </w:r>
          </w:p>
        </w:tc>
      </w:tr>
      <w:tr>
        <w:trPr>
          <w:trHeight w:val="91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Панфиловский район,</w:t>
            </w:r>
            <w:r>
              <w:br/>
            </w:r>
            <w:r>
              <w:rPr>
                <w:rFonts w:ascii="Times New Roman"/>
                <w:b w:val="false"/>
                <w:i w:val="false"/>
                <w:color w:val="000000"/>
                <w:sz w:val="20"/>
              </w:rPr>
              <w:t>
</w:t>
            </w:r>
            <w:r>
              <w:rPr>
                <w:rFonts w:ascii="Times New Roman"/>
                <w:b w:val="false"/>
                <w:i w:val="false"/>
                <w:color w:val="000000"/>
                <w:sz w:val="20"/>
              </w:rPr>
              <w:t>г. Жаркент,</w:t>
            </w:r>
            <w:r>
              <w:br/>
            </w:r>
            <w:r>
              <w:rPr>
                <w:rFonts w:ascii="Times New Roman"/>
                <w:b w:val="false"/>
                <w:i w:val="false"/>
                <w:color w:val="000000"/>
                <w:sz w:val="20"/>
              </w:rPr>
              <w:t>
</w:t>
            </w:r>
            <w:r>
              <w:rPr>
                <w:rFonts w:ascii="Times New Roman"/>
                <w:b w:val="false"/>
                <w:i w:val="false"/>
                <w:color w:val="000000"/>
                <w:sz w:val="20"/>
              </w:rPr>
              <w:t>ул. Головацкого, 131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8(328-31) 5-12-60</w:t>
            </w:r>
          </w:p>
        </w:tc>
      </w:tr>
      <w:tr>
        <w:trPr>
          <w:trHeight w:val="43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Каратальский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Каратальский район,</w:t>
            </w:r>
            <w:r>
              <w:br/>
            </w:r>
            <w:r>
              <w:rPr>
                <w:rFonts w:ascii="Times New Roman"/>
                <w:b w:val="false"/>
                <w:i w:val="false"/>
                <w:color w:val="000000"/>
                <w:sz w:val="20"/>
              </w:rPr>
              <w:t>
</w:t>
            </w:r>
            <w:r>
              <w:rPr>
                <w:rFonts w:ascii="Times New Roman"/>
                <w:b w:val="false"/>
                <w:i w:val="false"/>
                <w:color w:val="000000"/>
                <w:sz w:val="20"/>
              </w:rPr>
              <w:t xml:space="preserve">г. Уштобе, </w:t>
            </w:r>
            <w:r>
              <w:br/>
            </w:r>
            <w:r>
              <w:rPr>
                <w:rFonts w:ascii="Times New Roman"/>
                <w:b w:val="false"/>
                <w:i w:val="false"/>
                <w:color w:val="000000"/>
                <w:sz w:val="20"/>
              </w:rPr>
              <w:t>
</w:t>
            </w:r>
            <w:r>
              <w:rPr>
                <w:rFonts w:ascii="Times New Roman"/>
                <w:b w:val="false"/>
                <w:i w:val="false"/>
                <w:color w:val="000000"/>
                <w:sz w:val="20"/>
              </w:rPr>
              <w:t>ул. Рыскулова, 37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2-18-90</w:t>
            </w:r>
          </w:p>
        </w:tc>
      </w:tr>
      <w:tr>
        <w:trPr>
          <w:trHeight w:val="99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Саркандский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Саркандский район</w:t>
            </w:r>
            <w:r>
              <w:br/>
            </w:r>
            <w:r>
              <w:rPr>
                <w:rFonts w:ascii="Times New Roman"/>
                <w:b w:val="false"/>
                <w:i w:val="false"/>
                <w:color w:val="000000"/>
                <w:sz w:val="20"/>
              </w:rPr>
              <w:t>
</w:t>
            </w:r>
            <w:r>
              <w:rPr>
                <w:rFonts w:ascii="Times New Roman"/>
                <w:b w:val="false"/>
                <w:i w:val="false"/>
                <w:color w:val="000000"/>
                <w:sz w:val="20"/>
              </w:rPr>
              <w:t>г. Сарканд, ул. Пушкина, 12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2-25-06</w:t>
            </w:r>
          </w:p>
        </w:tc>
      </w:tr>
      <w:tr>
        <w:trPr>
          <w:trHeight w:val="8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Казахстанская, 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4-33-48</w:t>
            </w:r>
          </w:p>
        </w:tc>
      </w:tr>
      <w:tr>
        <w:trPr>
          <w:trHeight w:val="9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Кербулакский филиал 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Кербулакский район,</w:t>
            </w:r>
            <w:r>
              <w:br/>
            </w:r>
            <w:r>
              <w:rPr>
                <w:rFonts w:ascii="Times New Roman"/>
                <w:b w:val="false"/>
                <w:i w:val="false"/>
                <w:color w:val="000000"/>
                <w:sz w:val="20"/>
              </w:rPr>
              <w:t>
</w:t>
            </w: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ул. Маметовой,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3-21-94</w:t>
            </w:r>
          </w:p>
        </w:tc>
      </w:tr>
      <w:tr>
        <w:trPr>
          <w:trHeight w:val="9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с. Чапаево, 3 микрорайон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2-30-49</w:t>
            </w:r>
          </w:p>
        </w:tc>
      </w:tr>
      <w:tr>
        <w:trPr>
          <w:trHeight w:val="6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филиал по личному</w:t>
            </w:r>
            <w:r>
              <w:br/>
            </w:r>
            <w:r>
              <w:rPr>
                <w:rFonts w:ascii="Times New Roman"/>
                <w:b w:val="false"/>
                <w:i w:val="false"/>
                <w:color w:val="000000"/>
                <w:sz w:val="20"/>
              </w:rPr>
              <w:t>
</w:t>
            </w:r>
            <w:r>
              <w:rPr>
                <w:rFonts w:ascii="Times New Roman"/>
                <w:b w:val="false"/>
                <w:i w:val="false"/>
                <w:color w:val="000000"/>
                <w:sz w:val="20"/>
              </w:rPr>
              <w:t>составу государственного архива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микрорайон Молодежный, 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5-52-41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Ж. Досмуханбетова, 21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32-21-41</w:t>
            </w:r>
          </w:p>
        </w:tc>
      </w:tr>
      <w:tr>
        <w:trPr>
          <w:trHeight w:val="57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города Атырау</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Махамбета, 116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32-37-42</w:t>
            </w:r>
          </w:p>
        </w:tc>
      </w:tr>
      <w:tr>
        <w:trPr>
          <w:trHeight w:val="5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г. Кульсары, участок № 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5-66-41</w:t>
            </w:r>
          </w:p>
        </w:tc>
      </w:tr>
      <w:tr>
        <w:trPr>
          <w:trHeight w:val="52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ул. Конаева, 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2-09-92</w:t>
            </w:r>
          </w:p>
        </w:tc>
      </w:tr>
      <w:tr>
        <w:trPr>
          <w:trHeight w:val="6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п. Аккистау,</w:t>
            </w:r>
            <w:r>
              <w:br/>
            </w:r>
            <w:r>
              <w:rPr>
                <w:rFonts w:ascii="Times New Roman"/>
                <w:b w:val="false"/>
                <w:i w:val="false"/>
                <w:color w:val="000000"/>
                <w:sz w:val="20"/>
              </w:rPr>
              <w:t>
</w:t>
            </w:r>
            <w:r>
              <w:rPr>
                <w:rFonts w:ascii="Times New Roman"/>
                <w:b w:val="false"/>
                <w:i w:val="false"/>
                <w:color w:val="000000"/>
                <w:sz w:val="20"/>
              </w:rPr>
              <w:t>ул. Е. Есжанулы, 24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2-05-37</w:t>
            </w:r>
          </w:p>
        </w:tc>
      </w:tr>
      <w:tr>
        <w:trPr>
          <w:trHeight w:val="75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п. Доссор, микрорайон</w:t>
            </w:r>
            <w:r>
              <w:br/>
            </w:r>
            <w:r>
              <w:rPr>
                <w:rFonts w:ascii="Times New Roman"/>
                <w:b w:val="false"/>
                <w:i w:val="false"/>
                <w:color w:val="000000"/>
                <w:sz w:val="20"/>
              </w:rPr>
              <w:t>
</w:t>
            </w:r>
            <w:r>
              <w:rPr>
                <w:rFonts w:ascii="Times New Roman"/>
                <w:b w:val="false"/>
                <w:i w:val="false"/>
                <w:color w:val="000000"/>
                <w:sz w:val="20"/>
              </w:rPr>
              <w:t>"Мунайшы", дом 48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2-14-35</w:t>
            </w:r>
          </w:p>
        </w:tc>
      </w:tr>
      <w:tr>
        <w:trPr>
          <w:trHeight w:val="39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с. Махамбет, ул. Абая,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2-11-66</w:t>
            </w:r>
          </w:p>
        </w:tc>
      </w:tr>
      <w:tr>
        <w:trPr>
          <w:trHeight w:val="4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Кзылкогинский районный </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с. Миялы, ул. Карабалина, 28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2-16-90</w:t>
            </w:r>
          </w:p>
        </w:tc>
      </w:tr>
      <w:tr>
        <w:trPr>
          <w:trHeight w:val="70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М. Гилаева, 38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2-07-53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Головкова, 26/1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25-26-90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 документации </w:t>
            </w:r>
            <w:r>
              <w:rPr>
                <w:rFonts w:ascii="Times New Roman"/>
                <w:b w:val="false"/>
                <w:i w:val="false"/>
                <w:color w:val="000000"/>
                <w:sz w:val="20"/>
              </w:rPr>
              <w:t>новейшей</w:t>
            </w:r>
            <w:r>
              <w:br/>
            </w:r>
            <w:r>
              <w:rPr>
                <w:rFonts w:ascii="Times New Roman"/>
                <w:b w:val="false"/>
                <w:i w:val="false"/>
                <w:color w:val="000000"/>
                <w:sz w:val="20"/>
              </w:rPr>
              <w:t>
</w:t>
            </w:r>
            <w:r>
              <w:rPr>
                <w:rFonts w:ascii="Times New Roman"/>
                <w:b w:val="false"/>
                <w:i w:val="false"/>
                <w:color w:val="000000"/>
                <w:sz w:val="20"/>
              </w:rPr>
              <w:t>истории ВКО</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Семипалатинск,</w:t>
            </w:r>
            <w:r>
              <w:br/>
            </w:r>
            <w:r>
              <w:rPr>
                <w:rFonts w:ascii="Times New Roman"/>
                <w:b w:val="false"/>
                <w:i w:val="false"/>
                <w:color w:val="000000"/>
                <w:sz w:val="20"/>
              </w:rPr>
              <w:t>
</w:t>
            </w:r>
            <w:r>
              <w:rPr>
                <w:rFonts w:ascii="Times New Roman"/>
                <w:b w:val="false"/>
                <w:i w:val="false"/>
                <w:color w:val="000000"/>
                <w:sz w:val="20"/>
              </w:rPr>
              <w:t>ул. Абая, 84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 2-22-63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г. Аягоз,</w:t>
            </w:r>
            <w:r>
              <w:br/>
            </w:r>
            <w:r>
              <w:rPr>
                <w:rFonts w:ascii="Times New Roman"/>
                <w:b w:val="false"/>
                <w:i w:val="false"/>
                <w:color w:val="000000"/>
                <w:sz w:val="20"/>
              </w:rPr>
              <w:t>
</w:t>
            </w:r>
            <w:r>
              <w:rPr>
                <w:rFonts w:ascii="Times New Roman"/>
                <w:b w:val="false"/>
                <w:i w:val="false"/>
                <w:color w:val="000000"/>
                <w:sz w:val="20"/>
              </w:rPr>
              <w:t>ул. Валиханова, 32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3-30-78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Георгиевка,</w:t>
            </w:r>
            <w:r>
              <w:br/>
            </w:r>
            <w:r>
              <w:rPr>
                <w:rFonts w:ascii="Times New Roman"/>
                <w:b w:val="false"/>
                <w:i w:val="false"/>
                <w:color w:val="000000"/>
                <w:sz w:val="20"/>
              </w:rPr>
              <w:t>
</w:t>
            </w:r>
            <w:r>
              <w:rPr>
                <w:rFonts w:ascii="Times New Roman"/>
                <w:b w:val="false"/>
                <w:i w:val="false"/>
                <w:color w:val="000000"/>
                <w:sz w:val="20"/>
              </w:rPr>
              <w:t>ул. Мусулманкулова, 42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филиал государственного</w:t>
            </w:r>
            <w:r>
              <w:br/>
            </w:r>
            <w:r>
              <w:rPr>
                <w:rFonts w:ascii="Times New Roman"/>
                <w:b w:val="false"/>
                <w:i w:val="false"/>
                <w:color w:val="000000"/>
                <w:sz w:val="20"/>
              </w:rPr>
              <w:t>
</w:t>
            </w:r>
            <w:r>
              <w:rPr>
                <w:rFonts w:ascii="Times New Roman"/>
                <w:b w:val="false"/>
                <w:i w:val="false"/>
                <w:color w:val="000000"/>
                <w:sz w:val="20"/>
              </w:rPr>
              <w:t>архива Восточно-Казахстанской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г. Зайсан,</w:t>
            </w:r>
            <w:r>
              <w:br/>
            </w:r>
            <w:r>
              <w:rPr>
                <w:rFonts w:ascii="Times New Roman"/>
                <w:b w:val="false"/>
                <w:i w:val="false"/>
                <w:color w:val="000000"/>
                <w:sz w:val="20"/>
              </w:rPr>
              <w:t>
</w:t>
            </w:r>
            <w:r>
              <w:rPr>
                <w:rFonts w:ascii="Times New Roman"/>
                <w:b w:val="false"/>
                <w:i w:val="false"/>
                <w:color w:val="000000"/>
                <w:sz w:val="20"/>
              </w:rPr>
              <w:t>ул. Жангельдина, 25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2-14-76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филиал</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г. Зыряновск,</w:t>
            </w:r>
            <w:r>
              <w:br/>
            </w:r>
            <w:r>
              <w:rPr>
                <w:rFonts w:ascii="Times New Roman"/>
                <w:b w:val="false"/>
                <w:i w:val="false"/>
                <w:color w:val="000000"/>
                <w:sz w:val="20"/>
              </w:rPr>
              <w:t>
</w:t>
            </w:r>
            <w:r>
              <w:rPr>
                <w:rFonts w:ascii="Times New Roman"/>
                <w:b w:val="false"/>
                <w:i w:val="false"/>
                <w:color w:val="000000"/>
                <w:sz w:val="20"/>
              </w:rPr>
              <w:t>ул. Горького, 33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4-19-02</w:t>
            </w:r>
          </w:p>
        </w:tc>
      </w:tr>
      <w:tr>
        <w:trPr>
          <w:trHeight w:val="48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Лениногорский филиал </w:t>
            </w:r>
            <w:r>
              <w:br/>
            </w:r>
            <w:r>
              <w:rPr>
                <w:rFonts w:ascii="Times New Roman"/>
                <w:b w:val="false"/>
                <w:i w:val="false"/>
                <w:color w:val="000000"/>
                <w:sz w:val="20"/>
              </w:rPr>
              <w:t>
</w:t>
            </w:r>
            <w:r>
              <w:rPr>
                <w:rFonts w:ascii="Times New Roman"/>
                <w:b w:val="false"/>
                <w:i w:val="false"/>
                <w:color w:val="000000"/>
                <w:sz w:val="20"/>
              </w:rPr>
              <w:t>государственного архива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г. Риддер,</w:t>
            </w:r>
            <w:r>
              <w:br/>
            </w:r>
            <w:r>
              <w:rPr>
                <w:rFonts w:ascii="Times New Roman"/>
                <w:b w:val="false"/>
                <w:i w:val="false"/>
                <w:color w:val="000000"/>
                <w:sz w:val="20"/>
              </w:rPr>
              <w:t>
</w:t>
            </w:r>
            <w:r>
              <w:rPr>
                <w:rFonts w:ascii="Times New Roman"/>
                <w:b w:val="false"/>
                <w:i w:val="false"/>
                <w:color w:val="000000"/>
                <w:sz w:val="20"/>
              </w:rPr>
              <w:t>ул. Фрунзе, 44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2-22-64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Караул,</w:t>
            </w:r>
            <w:r>
              <w:br/>
            </w:r>
            <w:r>
              <w:rPr>
                <w:rFonts w:ascii="Times New Roman"/>
                <w:b w:val="false"/>
                <w:i w:val="false"/>
                <w:color w:val="000000"/>
                <w:sz w:val="20"/>
              </w:rPr>
              <w:t>
</w:t>
            </w:r>
            <w:r>
              <w:rPr>
                <w:rFonts w:ascii="Times New Roman"/>
                <w:b w:val="false"/>
                <w:i w:val="false"/>
                <w:color w:val="000000"/>
                <w:sz w:val="20"/>
              </w:rPr>
              <w:t>ул. Кутжанова,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9-13-34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с. Б. Владимировка,</w:t>
            </w:r>
            <w:r>
              <w:br/>
            </w:r>
            <w:r>
              <w:rPr>
                <w:rFonts w:ascii="Times New Roman"/>
                <w:b w:val="false"/>
                <w:i w:val="false"/>
                <w:color w:val="000000"/>
                <w:sz w:val="20"/>
              </w:rPr>
              <w:t>
</w:t>
            </w:r>
            <w:r>
              <w:rPr>
                <w:rFonts w:ascii="Times New Roman"/>
                <w:b w:val="false"/>
                <w:i w:val="false"/>
                <w:color w:val="000000"/>
                <w:sz w:val="20"/>
              </w:rPr>
              <w:t>ул. Сейфуллина, 139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Бородулиха,</w:t>
            </w:r>
            <w:r>
              <w:br/>
            </w:r>
            <w:r>
              <w:rPr>
                <w:rFonts w:ascii="Times New Roman"/>
                <w:b w:val="false"/>
                <w:i w:val="false"/>
                <w:color w:val="000000"/>
                <w:sz w:val="20"/>
              </w:rPr>
              <w:t>
</w:t>
            </w:r>
            <w:r>
              <w:rPr>
                <w:rFonts w:ascii="Times New Roman"/>
                <w:b w:val="false"/>
                <w:i w:val="false"/>
                <w:color w:val="000000"/>
                <w:sz w:val="20"/>
              </w:rPr>
              <w:t>ул. Молодежная, 25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пос. Глубокое,</w:t>
            </w:r>
            <w:r>
              <w:br/>
            </w:r>
            <w:r>
              <w:rPr>
                <w:rFonts w:ascii="Times New Roman"/>
                <w:b w:val="false"/>
                <w:i w:val="false"/>
                <w:color w:val="000000"/>
                <w:sz w:val="20"/>
              </w:rPr>
              <w:t>
</w:t>
            </w:r>
            <w:r>
              <w:rPr>
                <w:rFonts w:ascii="Times New Roman"/>
                <w:b w:val="false"/>
                <w:i w:val="false"/>
                <w:color w:val="000000"/>
                <w:sz w:val="20"/>
              </w:rPr>
              <w:t>ул. Пирогова,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Катон-Карагайского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Больше-</w:t>
            </w:r>
            <w:r>
              <w:br/>
            </w:r>
            <w:r>
              <w:rPr>
                <w:rFonts w:ascii="Times New Roman"/>
                <w:b w:val="false"/>
                <w:i w:val="false"/>
                <w:color w:val="000000"/>
                <w:sz w:val="20"/>
              </w:rPr>
              <w:t>
</w:t>
            </w:r>
            <w:r>
              <w:rPr>
                <w:rFonts w:ascii="Times New Roman"/>
                <w:b w:val="false"/>
                <w:i w:val="false"/>
                <w:color w:val="000000"/>
                <w:sz w:val="20"/>
              </w:rPr>
              <w:t>нарымское, ул. Огнева, 40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2-15-99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Кокпекты,</w:t>
            </w:r>
            <w:r>
              <w:br/>
            </w:r>
            <w:r>
              <w:rPr>
                <w:rFonts w:ascii="Times New Roman"/>
                <w:b w:val="false"/>
                <w:i w:val="false"/>
                <w:color w:val="000000"/>
                <w:sz w:val="20"/>
              </w:rPr>
              <w:t>
</w:t>
            </w:r>
            <w:r>
              <w:rPr>
                <w:rFonts w:ascii="Times New Roman"/>
                <w:b w:val="false"/>
                <w:i w:val="false"/>
                <w:color w:val="000000"/>
                <w:sz w:val="20"/>
              </w:rPr>
              <w:t>ул. Фахрутдинова, 44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2-14-62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Курчум,</w:t>
            </w:r>
            <w:r>
              <w:br/>
            </w:r>
            <w:r>
              <w:rPr>
                <w:rFonts w:ascii="Times New Roman"/>
                <w:b w:val="false"/>
                <w:i w:val="false"/>
                <w:color w:val="000000"/>
                <w:sz w:val="20"/>
              </w:rPr>
              <w:t>
</w:t>
            </w:r>
            <w:r>
              <w:rPr>
                <w:rFonts w:ascii="Times New Roman"/>
                <w:b w:val="false"/>
                <w:i w:val="false"/>
                <w:color w:val="000000"/>
                <w:sz w:val="20"/>
              </w:rPr>
              <w:t>ул. Момышулы, 118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3-31-04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Акжар,</w:t>
            </w:r>
            <w:r>
              <w:br/>
            </w:r>
            <w:r>
              <w:rPr>
                <w:rFonts w:ascii="Times New Roman"/>
                <w:b w:val="false"/>
                <w:i w:val="false"/>
                <w:color w:val="000000"/>
                <w:sz w:val="20"/>
              </w:rPr>
              <w:t>
</w:t>
            </w:r>
            <w:r>
              <w:rPr>
                <w:rFonts w:ascii="Times New Roman"/>
                <w:b w:val="false"/>
                <w:i w:val="false"/>
                <w:color w:val="000000"/>
                <w:sz w:val="20"/>
              </w:rPr>
              <w:t>ул. Даулетбая, 45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8(723-44) 2-14-68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Молодежное</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Урджар,</w:t>
            </w:r>
            <w:r>
              <w:br/>
            </w:r>
            <w:r>
              <w:rPr>
                <w:rFonts w:ascii="Times New Roman"/>
                <w:b w:val="false"/>
                <w:i w:val="false"/>
                <w:color w:val="000000"/>
                <w:sz w:val="20"/>
              </w:rPr>
              <w:t>
</w:t>
            </w:r>
            <w:r>
              <w:rPr>
                <w:rFonts w:ascii="Times New Roman"/>
                <w:b w:val="false"/>
                <w:i w:val="false"/>
                <w:color w:val="000000"/>
                <w:sz w:val="20"/>
              </w:rPr>
              <w:t>ул. Кабанбай батыра, 59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2-25-96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r>
              <w:br/>
            </w:r>
            <w:r>
              <w:rPr>
                <w:rFonts w:ascii="Times New Roman"/>
                <w:b w:val="false"/>
                <w:i w:val="false"/>
                <w:color w:val="000000"/>
                <w:sz w:val="20"/>
              </w:rPr>
              <w:t>
</w:t>
            </w:r>
            <w:r>
              <w:rPr>
                <w:rFonts w:ascii="Times New Roman"/>
                <w:b w:val="false"/>
                <w:i w:val="false"/>
                <w:color w:val="000000"/>
                <w:sz w:val="20"/>
              </w:rPr>
              <w:t>область, с. Шемонаиха,</w:t>
            </w:r>
            <w:r>
              <w:br/>
            </w:r>
            <w:r>
              <w:rPr>
                <w:rFonts w:ascii="Times New Roman"/>
                <w:b w:val="false"/>
                <w:i w:val="false"/>
                <w:color w:val="000000"/>
                <w:sz w:val="20"/>
              </w:rPr>
              <w:t>
</w:t>
            </w:r>
            <w:r>
              <w:rPr>
                <w:rFonts w:ascii="Times New Roman"/>
                <w:b w:val="false"/>
                <w:i w:val="false"/>
                <w:color w:val="000000"/>
                <w:sz w:val="20"/>
              </w:rPr>
              <w:t>ул. Жукова,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2-25-96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Абая, 125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Каратауский филиал государственного </w:t>
            </w:r>
            <w:r>
              <w:rPr>
                <w:rFonts w:ascii="Times New Roman"/>
                <w:b w:val="false"/>
                <w:i w:val="false"/>
                <w:color w:val="000000"/>
                <w:sz w:val="20"/>
              </w:rPr>
              <w:t>архива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 xml:space="preserve">г. Каратау, </w:t>
            </w:r>
            <w:r>
              <w:br/>
            </w:r>
            <w:r>
              <w:rPr>
                <w:rFonts w:ascii="Times New Roman"/>
                <w:b w:val="false"/>
                <w:i w:val="false"/>
                <w:color w:val="000000"/>
                <w:sz w:val="20"/>
              </w:rPr>
              <w:t>
</w:t>
            </w:r>
            <w:r>
              <w:rPr>
                <w:rFonts w:ascii="Times New Roman"/>
                <w:b w:val="false"/>
                <w:i w:val="false"/>
                <w:color w:val="000000"/>
                <w:sz w:val="20"/>
              </w:rPr>
              <w:t>ул. Тохтарова, 9 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6-13-65</w:t>
            </w:r>
          </w:p>
        </w:tc>
      </w:tr>
      <w:tr>
        <w:trPr>
          <w:trHeight w:val="51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Конаева, 137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2-17-59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Домалак-ана, 209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2-23-29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Кошенова, 10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Шуйского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г. Шу, ул. Абылайхана, 10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 2-16-63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Мерке, ул. Исмайлова, 191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2-13-72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Т. Рыскуловского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Кулан, ул. Жибек жолы, 59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2-23-75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Жуалинского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Сауранбекулы, 49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2-17-74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Аса, ул. Абая, 127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2-14-70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с. Саудакент,</w:t>
            </w:r>
            <w:r>
              <w:br/>
            </w:r>
            <w:r>
              <w:rPr>
                <w:rFonts w:ascii="Times New Roman"/>
                <w:b w:val="false"/>
                <w:i w:val="false"/>
                <w:color w:val="000000"/>
                <w:sz w:val="20"/>
              </w:rPr>
              <w:t>
</w:t>
            </w:r>
            <w:r>
              <w:rPr>
                <w:rFonts w:ascii="Times New Roman"/>
                <w:b w:val="false"/>
                <w:i w:val="false"/>
                <w:color w:val="000000"/>
                <w:sz w:val="20"/>
              </w:rPr>
              <w:t>ул. Абдарова, 35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8(726-39) 2-13-44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 Аманжолова, 85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51-47-13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Жалпакталский филиал</w:t>
            </w:r>
            <w:r>
              <w:br/>
            </w:r>
            <w:r>
              <w:rPr>
                <w:rFonts w:ascii="Times New Roman"/>
                <w:b w:val="false"/>
                <w:i w:val="false"/>
                <w:color w:val="000000"/>
                <w:sz w:val="20"/>
              </w:rPr>
              <w:t>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Жалпактал,</w:t>
            </w:r>
            <w:r>
              <w:br/>
            </w:r>
            <w:r>
              <w:rPr>
                <w:rFonts w:ascii="Times New Roman"/>
                <w:b w:val="false"/>
                <w:i w:val="false"/>
                <w:color w:val="000000"/>
                <w:sz w:val="20"/>
              </w:rPr>
              <w:t>
</w:t>
            </w:r>
            <w:r>
              <w:rPr>
                <w:rFonts w:ascii="Times New Roman"/>
                <w:b w:val="false"/>
                <w:i w:val="false"/>
                <w:color w:val="000000"/>
                <w:sz w:val="20"/>
              </w:rPr>
              <w:t>ул. Мендалиева, 45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 2-12-08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филиал</w:t>
            </w:r>
            <w:r>
              <w:br/>
            </w:r>
            <w:r>
              <w:rPr>
                <w:rFonts w:ascii="Times New Roman"/>
                <w:b w:val="false"/>
                <w:i w:val="false"/>
                <w:color w:val="000000"/>
                <w:sz w:val="20"/>
              </w:rPr>
              <w:t>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Джампейта,</w:t>
            </w:r>
            <w:r>
              <w:br/>
            </w:r>
            <w:r>
              <w:rPr>
                <w:rFonts w:ascii="Times New Roman"/>
                <w:b w:val="false"/>
                <w:i w:val="false"/>
                <w:color w:val="000000"/>
                <w:sz w:val="20"/>
              </w:rPr>
              <w:t>
</w:t>
            </w:r>
            <w:r>
              <w:rPr>
                <w:rFonts w:ascii="Times New Roman"/>
                <w:b w:val="false"/>
                <w:i w:val="false"/>
                <w:color w:val="000000"/>
                <w:sz w:val="20"/>
              </w:rPr>
              <w:t>ул. Казахстанская, 10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2-15-75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Чапаево,</w:t>
            </w:r>
            <w:r>
              <w:br/>
            </w:r>
            <w:r>
              <w:rPr>
                <w:rFonts w:ascii="Times New Roman"/>
                <w:b w:val="false"/>
                <w:i w:val="false"/>
                <w:color w:val="000000"/>
                <w:sz w:val="20"/>
              </w:rPr>
              <w:t>
</w:t>
            </w:r>
            <w:r>
              <w:rPr>
                <w:rFonts w:ascii="Times New Roman"/>
                <w:b w:val="false"/>
                <w:i w:val="false"/>
                <w:color w:val="000000"/>
                <w:sz w:val="20"/>
              </w:rPr>
              <w:t>ул. Казахстан, 65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Сайхин,</w:t>
            </w:r>
            <w:r>
              <w:br/>
            </w:r>
            <w:r>
              <w:rPr>
                <w:rFonts w:ascii="Times New Roman"/>
                <w:b w:val="false"/>
                <w:i w:val="false"/>
                <w:color w:val="000000"/>
                <w:sz w:val="20"/>
              </w:rPr>
              <w:t>
</w:t>
            </w:r>
            <w:r>
              <w:rPr>
                <w:rFonts w:ascii="Times New Roman"/>
                <w:b w:val="false"/>
                <w:i w:val="false"/>
                <w:color w:val="000000"/>
                <w:sz w:val="20"/>
              </w:rPr>
              <w:t>ул. Т. Жарокова,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2-15-33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г. Аксай,</w:t>
            </w:r>
            <w:r>
              <w:br/>
            </w:r>
            <w:r>
              <w:rPr>
                <w:rFonts w:ascii="Times New Roman"/>
                <w:b w:val="false"/>
                <w:i w:val="false"/>
                <w:color w:val="000000"/>
                <w:sz w:val="20"/>
              </w:rPr>
              <w:t>
</w:t>
            </w:r>
            <w:r>
              <w:rPr>
                <w:rFonts w:ascii="Times New Roman"/>
                <w:b w:val="false"/>
                <w:i w:val="false"/>
                <w:color w:val="000000"/>
                <w:sz w:val="20"/>
              </w:rPr>
              <w:t>ул. Советская, 99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2-11-70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Жанакала,</w:t>
            </w:r>
            <w:r>
              <w:br/>
            </w:r>
            <w:r>
              <w:rPr>
                <w:rFonts w:ascii="Times New Roman"/>
                <w:b w:val="false"/>
                <w:i w:val="false"/>
                <w:color w:val="000000"/>
                <w:sz w:val="20"/>
              </w:rPr>
              <w:t>
</w:t>
            </w:r>
            <w:r>
              <w:rPr>
                <w:rFonts w:ascii="Times New Roman"/>
                <w:b w:val="false"/>
                <w:i w:val="false"/>
                <w:color w:val="000000"/>
                <w:sz w:val="20"/>
              </w:rPr>
              <w:t>ул. Достык, 44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Жаныбекский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Жаныбек,</w:t>
            </w:r>
            <w:r>
              <w:br/>
            </w:r>
            <w:r>
              <w:rPr>
                <w:rFonts w:ascii="Times New Roman"/>
                <w:b w:val="false"/>
                <w:i w:val="false"/>
                <w:color w:val="000000"/>
                <w:sz w:val="20"/>
              </w:rPr>
              <w:t>
</w:t>
            </w:r>
            <w:r>
              <w:rPr>
                <w:rFonts w:ascii="Times New Roman"/>
                <w:b w:val="false"/>
                <w:i w:val="false"/>
                <w:color w:val="000000"/>
                <w:sz w:val="20"/>
              </w:rPr>
              <w:t>ул. Независимости, 32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2-12-95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Переметное,</w:t>
            </w:r>
            <w:r>
              <w:br/>
            </w:r>
            <w:r>
              <w:rPr>
                <w:rFonts w:ascii="Times New Roman"/>
                <w:b w:val="false"/>
                <w:i w:val="false"/>
                <w:color w:val="000000"/>
                <w:sz w:val="20"/>
              </w:rPr>
              <w:t>
</w:t>
            </w:r>
            <w:r>
              <w:rPr>
                <w:rFonts w:ascii="Times New Roman"/>
                <w:b w:val="false"/>
                <w:i w:val="false"/>
                <w:color w:val="000000"/>
                <w:sz w:val="20"/>
              </w:rPr>
              <w:t>ул. Жениса, 24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2-28-95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Казталовка,</w:t>
            </w:r>
            <w:r>
              <w:br/>
            </w:r>
            <w:r>
              <w:rPr>
                <w:rFonts w:ascii="Times New Roman"/>
                <w:b w:val="false"/>
                <w:i w:val="false"/>
                <w:color w:val="000000"/>
                <w:sz w:val="20"/>
              </w:rPr>
              <w:t>
</w:t>
            </w:r>
            <w:r>
              <w:rPr>
                <w:rFonts w:ascii="Times New Roman"/>
                <w:b w:val="false"/>
                <w:i w:val="false"/>
                <w:color w:val="000000"/>
                <w:sz w:val="20"/>
              </w:rPr>
              <w:t>ул. Шарафутдинова, 22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3-12-81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Каратобе,</w:t>
            </w:r>
            <w:r>
              <w:br/>
            </w:r>
            <w:r>
              <w:rPr>
                <w:rFonts w:ascii="Times New Roman"/>
                <w:b w:val="false"/>
                <w:i w:val="false"/>
                <w:color w:val="000000"/>
                <w:sz w:val="20"/>
              </w:rPr>
              <w:t>
</w:t>
            </w:r>
            <w:r>
              <w:rPr>
                <w:rFonts w:ascii="Times New Roman"/>
                <w:b w:val="false"/>
                <w:i w:val="false"/>
                <w:color w:val="000000"/>
                <w:sz w:val="20"/>
              </w:rPr>
              <w:t>ул. Курмангалиева, 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Таскала,</w:t>
            </w:r>
            <w:r>
              <w:br/>
            </w:r>
            <w:r>
              <w:rPr>
                <w:rFonts w:ascii="Times New Roman"/>
                <w:b w:val="false"/>
                <w:i w:val="false"/>
                <w:color w:val="000000"/>
                <w:sz w:val="20"/>
              </w:rPr>
              <w:t>
</w:t>
            </w:r>
            <w:r>
              <w:rPr>
                <w:rFonts w:ascii="Times New Roman"/>
                <w:b w:val="false"/>
                <w:i w:val="false"/>
                <w:color w:val="000000"/>
                <w:sz w:val="20"/>
              </w:rPr>
              <w:t>ул. Тауелсиздик, 19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2-15-66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r>
              <w:br/>
            </w:r>
            <w:r>
              <w:rPr>
                <w:rFonts w:ascii="Times New Roman"/>
                <w:b w:val="false"/>
                <w:i w:val="false"/>
                <w:color w:val="000000"/>
                <w:sz w:val="20"/>
              </w:rPr>
              <w:t>
</w:t>
            </w:r>
            <w:r>
              <w:rPr>
                <w:rFonts w:ascii="Times New Roman"/>
                <w:b w:val="false"/>
                <w:i w:val="false"/>
                <w:color w:val="000000"/>
                <w:sz w:val="20"/>
              </w:rPr>
              <w:t>область, с. Федоровка,</w:t>
            </w:r>
            <w:r>
              <w:br/>
            </w:r>
            <w:r>
              <w:rPr>
                <w:rFonts w:ascii="Times New Roman"/>
                <w:b w:val="false"/>
                <w:i w:val="false"/>
                <w:color w:val="000000"/>
                <w:sz w:val="20"/>
              </w:rPr>
              <w:t>
</w:t>
            </w:r>
            <w:r>
              <w:rPr>
                <w:rFonts w:ascii="Times New Roman"/>
                <w:b w:val="false"/>
                <w:i w:val="false"/>
                <w:color w:val="000000"/>
                <w:sz w:val="20"/>
              </w:rPr>
              <w:t>ул. Юбилейная, 18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2-18-92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3ападно-Казахстанская</w:t>
            </w:r>
            <w:r>
              <w:br/>
            </w:r>
            <w:r>
              <w:rPr>
                <w:rFonts w:ascii="Times New Roman"/>
                <w:b w:val="false"/>
                <w:i w:val="false"/>
                <w:color w:val="000000"/>
                <w:sz w:val="20"/>
              </w:rPr>
              <w:t>
</w:t>
            </w:r>
            <w:r>
              <w:rPr>
                <w:rFonts w:ascii="Times New Roman"/>
                <w:b w:val="false"/>
                <w:i w:val="false"/>
                <w:color w:val="000000"/>
                <w:sz w:val="20"/>
              </w:rPr>
              <w:t>область, с. Чингирлау,</w:t>
            </w:r>
            <w:r>
              <w:br/>
            </w:r>
            <w:r>
              <w:rPr>
                <w:rFonts w:ascii="Times New Roman"/>
                <w:b w:val="false"/>
                <w:i w:val="false"/>
                <w:color w:val="000000"/>
                <w:sz w:val="20"/>
              </w:rPr>
              <w:t>
</w:t>
            </w:r>
            <w:r>
              <w:rPr>
                <w:rFonts w:ascii="Times New Roman"/>
                <w:b w:val="false"/>
                <w:i w:val="false"/>
                <w:color w:val="000000"/>
                <w:sz w:val="20"/>
              </w:rPr>
              <w:t>ул. Тайманова, 95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3-41-16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13.1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Карагандинский областной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Ержанова,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43-28-24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облгосархива по личному</w:t>
            </w:r>
            <w:r>
              <w:br/>
            </w:r>
            <w:r>
              <w:rPr>
                <w:rFonts w:ascii="Times New Roman"/>
                <w:b w:val="false"/>
                <w:i w:val="false"/>
                <w:color w:val="000000"/>
                <w:sz w:val="20"/>
              </w:rPr>
              <w:t>
</w:t>
            </w:r>
            <w:r>
              <w:rPr>
                <w:rFonts w:ascii="Times New Roman"/>
                <w:b w:val="false"/>
                <w:i w:val="false"/>
                <w:color w:val="000000"/>
                <w:sz w:val="20"/>
              </w:rPr>
              <w:t>составу угольной отрасли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Гончарная, 13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77-38-06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научно-технической документации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Коцюбинского, 17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44-03-15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Абайского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Абай, ул. Курчатова, 45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4-47-40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Актогайского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с. Актогай, ул. Абая, 16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2-17-98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Бухар</w:t>
            </w:r>
            <w:r>
              <w:br/>
            </w:r>
            <w:r>
              <w:rPr>
                <w:rFonts w:ascii="Times New Roman"/>
                <w:b w:val="false"/>
                <w:i w:val="false"/>
                <w:color w:val="000000"/>
                <w:sz w:val="20"/>
              </w:rPr>
              <w:t>
</w:t>
            </w:r>
            <w:r>
              <w:rPr>
                <w:rFonts w:ascii="Times New Roman"/>
                <w:b w:val="false"/>
                <w:i w:val="false"/>
                <w:color w:val="000000"/>
                <w:sz w:val="20"/>
              </w:rPr>
              <w:t>Жырауского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пос. Ботакара,</w:t>
            </w:r>
            <w:r>
              <w:br/>
            </w:r>
            <w:r>
              <w:rPr>
                <w:rFonts w:ascii="Times New Roman"/>
                <w:b w:val="false"/>
                <w:i w:val="false"/>
                <w:color w:val="000000"/>
                <w:sz w:val="20"/>
              </w:rPr>
              <w:t>
</w:t>
            </w:r>
            <w:r>
              <w:rPr>
                <w:rFonts w:ascii="Times New Roman"/>
                <w:b w:val="false"/>
                <w:i w:val="false"/>
                <w:color w:val="000000"/>
                <w:sz w:val="20"/>
              </w:rPr>
              <w:t>ул. Аблайхана, 38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6-70-98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 Балхаш</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Казбековой, 23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4-40-07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пос. Атасу,</w:t>
            </w:r>
            <w:r>
              <w:br/>
            </w:r>
            <w:r>
              <w:rPr>
                <w:rFonts w:ascii="Times New Roman"/>
                <w:b w:val="false"/>
                <w:i w:val="false"/>
                <w:color w:val="000000"/>
                <w:sz w:val="20"/>
              </w:rPr>
              <w:t>
</w:t>
            </w:r>
            <w:r>
              <w:rPr>
                <w:rFonts w:ascii="Times New Roman"/>
                <w:b w:val="false"/>
                <w:i w:val="false"/>
                <w:color w:val="000000"/>
                <w:sz w:val="20"/>
              </w:rPr>
              <w:t>ул. Тауелсиздик,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2-71-02</w:t>
            </w:r>
          </w:p>
        </w:tc>
      </w:tr>
      <w:tr>
        <w:trPr>
          <w:trHeight w:val="30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Жезказган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Жезказган, ул. Титова, 22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2-31-23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Караганды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Бакинского, 41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51-22-38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Каражал</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Сайдалы-Сары-Тока,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2-68-63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Ауезова, 19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3-10-46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Сулейменова,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2-27-61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Осакаровский район,</w:t>
            </w:r>
            <w:r>
              <w:br/>
            </w:r>
            <w:r>
              <w:rPr>
                <w:rFonts w:ascii="Times New Roman"/>
                <w:b w:val="false"/>
                <w:i w:val="false"/>
                <w:color w:val="000000"/>
                <w:sz w:val="20"/>
              </w:rPr>
              <w:t>
</w:t>
            </w:r>
            <w:r>
              <w:rPr>
                <w:rFonts w:ascii="Times New Roman"/>
                <w:b w:val="false"/>
                <w:i w:val="false"/>
                <w:color w:val="000000"/>
                <w:sz w:val="20"/>
              </w:rPr>
              <w:t>пос. Осакаровка,</w:t>
            </w:r>
            <w:r>
              <w:br/>
            </w:r>
            <w:r>
              <w:rPr>
                <w:rFonts w:ascii="Times New Roman"/>
                <w:b w:val="false"/>
                <w:i w:val="false"/>
                <w:color w:val="000000"/>
                <w:sz w:val="20"/>
              </w:rPr>
              <w:t>
</w:t>
            </w:r>
            <w:r>
              <w:rPr>
                <w:rFonts w:ascii="Times New Roman"/>
                <w:b w:val="false"/>
                <w:i w:val="false"/>
                <w:color w:val="000000"/>
                <w:sz w:val="20"/>
              </w:rPr>
              <w:t>ул. Гагарина, 22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4-19-69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Приозерск</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Приозерск, ул. Балхаш,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5-36-50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 Сатпаев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Сатпаев, пр. Академика</w:t>
            </w:r>
            <w:r>
              <w:br/>
            </w:r>
            <w:r>
              <w:rPr>
                <w:rFonts w:ascii="Times New Roman"/>
                <w:b w:val="false"/>
                <w:i w:val="false"/>
                <w:color w:val="000000"/>
                <w:sz w:val="20"/>
              </w:rPr>
              <w:t>
</w:t>
            </w:r>
            <w:r>
              <w:rPr>
                <w:rFonts w:ascii="Times New Roman"/>
                <w:b w:val="false"/>
                <w:i w:val="false"/>
                <w:color w:val="000000"/>
                <w:sz w:val="20"/>
              </w:rPr>
              <w:t>Каныша Сатпаева, 111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3-74-36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 Сарань</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Сарань, 2 микрорайон,</w:t>
            </w:r>
            <w:r>
              <w:br/>
            </w:r>
            <w:r>
              <w:rPr>
                <w:rFonts w:ascii="Times New Roman"/>
                <w:b w:val="false"/>
                <w:i w:val="false"/>
                <w:color w:val="000000"/>
                <w:sz w:val="20"/>
              </w:rPr>
              <w:t>
</w:t>
            </w:r>
            <w:r>
              <w:rPr>
                <w:rFonts w:ascii="Times New Roman"/>
                <w:b w:val="false"/>
                <w:i w:val="false"/>
                <w:color w:val="000000"/>
                <w:sz w:val="20"/>
              </w:rPr>
              <w:t>дом 156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3-12-43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Темиртау</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Комсомольская, 89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95-10-36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Улытауского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с. Улытау, ул. Абая, 23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2-11-34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города</w:t>
            </w:r>
            <w:r>
              <w:br/>
            </w:r>
            <w:r>
              <w:rPr>
                <w:rFonts w:ascii="Times New Roman"/>
                <w:b w:val="false"/>
                <w:i w:val="false"/>
                <w:color w:val="000000"/>
                <w:sz w:val="20"/>
              </w:rPr>
              <w:t>
</w:t>
            </w:r>
            <w:r>
              <w:rPr>
                <w:rFonts w:ascii="Times New Roman"/>
                <w:b w:val="false"/>
                <w:i w:val="false"/>
                <w:color w:val="000000"/>
                <w:sz w:val="20"/>
              </w:rPr>
              <w:t>Шахтинск</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Казахстанская, 101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5-53-67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с. Аксу-Аюлы,</w:t>
            </w:r>
            <w:r>
              <w:br/>
            </w:r>
            <w:r>
              <w:rPr>
                <w:rFonts w:ascii="Times New Roman"/>
                <w:b w:val="false"/>
                <w:i w:val="false"/>
                <w:color w:val="000000"/>
                <w:sz w:val="20"/>
              </w:rPr>
              <w:t>
</w:t>
            </w:r>
            <w:r>
              <w:rPr>
                <w:rFonts w:ascii="Times New Roman"/>
                <w:b w:val="false"/>
                <w:i w:val="false"/>
                <w:color w:val="000000"/>
                <w:sz w:val="20"/>
              </w:rPr>
              <w:t>ул. Шортанбая, д. 73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14.1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А. Токмаганбетова, 44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2-08-53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государственного архива</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И. Жахаева, 76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27-28-33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городской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Жахаева, 76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27-45-14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 Аральск, ул. Щорса,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2-14-87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пос. Айтеке би,</w:t>
            </w:r>
            <w:r>
              <w:br/>
            </w:r>
            <w:r>
              <w:rPr>
                <w:rFonts w:ascii="Times New Roman"/>
                <w:b w:val="false"/>
                <w:i w:val="false"/>
                <w:color w:val="000000"/>
                <w:sz w:val="20"/>
              </w:rPr>
              <w:t>
</w:t>
            </w:r>
            <w:r>
              <w:rPr>
                <w:rFonts w:ascii="Times New Roman"/>
                <w:b w:val="false"/>
                <w:i w:val="false"/>
                <w:color w:val="000000"/>
                <w:sz w:val="20"/>
              </w:rPr>
              <w:t>ул. Жанкожа батыра, 98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2-62-57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пос. Джусалы,</w:t>
            </w:r>
            <w:r>
              <w:br/>
            </w:r>
            <w:r>
              <w:rPr>
                <w:rFonts w:ascii="Times New Roman"/>
                <w:b w:val="false"/>
                <w:i w:val="false"/>
                <w:color w:val="000000"/>
                <w:sz w:val="20"/>
              </w:rPr>
              <w:t>
</w:t>
            </w:r>
            <w:r>
              <w:rPr>
                <w:rFonts w:ascii="Times New Roman"/>
                <w:b w:val="false"/>
                <w:i w:val="false"/>
                <w:color w:val="000000"/>
                <w:sz w:val="20"/>
              </w:rPr>
              <w:t>ул. Амангельды, 42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2-26-71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Жамбула,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Теренозекского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 Алиакбарова, 16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2-10-67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Амангельды, 111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4-15-27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З. Мусаханова,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2-22-69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Майлина, 2/6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53-57-74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городской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 xml:space="preserve">г. Рудный, </w:t>
            </w:r>
            <w:r>
              <w:rPr>
                <w:rFonts w:ascii="Times New Roman"/>
                <w:b w:val="false"/>
                <w:i w:val="false"/>
                <w:color w:val="000000"/>
                <w:sz w:val="20"/>
              </w:rPr>
              <w:t>ул. Гагарина, 11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4-18-73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Байтурсынова, 14а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Аркалык,</w:t>
            </w:r>
            <w:r>
              <w:br/>
            </w:r>
            <w:r>
              <w:rPr>
                <w:rFonts w:ascii="Times New Roman"/>
                <w:b w:val="false"/>
                <w:i w:val="false"/>
                <w:color w:val="000000"/>
                <w:sz w:val="20"/>
              </w:rPr>
              <w:t>
</w:t>
            </w:r>
            <w:r>
              <w:rPr>
                <w:rFonts w:ascii="Times New Roman"/>
                <w:b w:val="false"/>
                <w:i w:val="false"/>
                <w:color w:val="000000"/>
                <w:sz w:val="20"/>
              </w:rPr>
              <w:t>ул. Горбачева, 38/1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7-05-16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ул. Асамбаева, 51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2-36-71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50 лет Октября, 37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1 микрорайон, д. 10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3-27-82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Казахская,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2-35-45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районный</w:t>
            </w:r>
            <w:r>
              <w:br/>
            </w:r>
            <w:r>
              <w:rPr>
                <w:rFonts w:ascii="Times New Roman"/>
                <w:b w:val="false"/>
                <w:i w:val="false"/>
                <w:color w:val="000000"/>
                <w:sz w:val="20"/>
              </w:rPr>
              <w:t>
</w:t>
            </w:r>
            <w:r>
              <w:rPr>
                <w:rFonts w:ascii="Times New Roman"/>
                <w:b w:val="false"/>
                <w:i w:val="false"/>
                <w:color w:val="000000"/>
                <w:sz w:val="20"/>
              </w:rPr>
              <w:t xml:space="preserve">государственный </w:t>
            </w:r>
            <w:r>
              <w:rPr>
                <w:rFonts w:ascii="Times New Roman"/>
                <w:b w:val="false"/>
                <w:i w:val="false"/>
                <w:color w:val="000000"/>
                <w:sz w:val="20"/>
              </w:rPr>
              <w:t>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Карасу, ул. Исакова, 68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Камысты,</w:t>
            </w:r>
            <w:r>
              <w:br/>
            </w:r>
            <w:r>
              <w:rPr>
                <w:rFonts w:ascii="Times New Roman"/>
                <w:b w:val="false"/>
                <w:i w:val="false"/>
                <w:color w:val="000000"/>
                <w:sz w:val="20"/>
              </w:rPr>
              <w:t>
</w:t>
            </w:r>
            <w:r>
              <w:rPr>
                <w:rFonts w:ascii="Times New Roman"/>
                <w:b w:val="false"/>
                <w:i w:val="false"/>
                <w:color w:val="000000"/>
                <w:sz w:val="20"/>
              </w:rPr>
              <w:t>ул. Ержанова, 80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Денисовка,</w:t>
            </w:r>
            <w:r>
              <w:br/>
            </w:r>
            <w:r>
              <w:rPr>
                <w:rFonts w:ascii="Times New Roman"/>
                <w:b w:val="false"/>
                <w:i w:val="false"/>
                <w:color w:val="000000"/>
                <w:sz w:val="20"/>
              </w:rPr>
              <w:t>
</w:t>
            </w:r>
            <w:r>
              <w:rPr>
                <w:rFonts w:ascii="Times New Roman"/>
                <w:b w:val="false"/>
                <w:i w:val="false"/>
                <w:color w:val="000000"/>
                <w:sz w:val="20"/>
              </w:rPr>
              <w:t>ул. Ленина, 38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9-12-82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Федоровка, ул. Ленина, 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2-21-47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Обаганское,</w:t>
            </w:r>
            <w:r>
              <w:br/>
            </w:r>
            <w:r>
              <w:rPr>
                <w:rFonts w:ascii="Times New Roman"/>
                <w:b w:val="false"/>
                <w:i w:val="false"/>
                <w:color w:val="000000"/>
                <w:sz w:val="20"/>
              </w:rPr>
              <w:t>
</w:t>
            </w:r>
            <w:r>
              <w:rPr>
                <w:rFonts w:ascii="Times New Roman"/>
                <w:b w:val="false"/>
                <w:i w:val="false"/>
                <w:color w:val="000000"/>
                <w:sz w:val="20"/>
              </w:rPr>
              <w:t>ул. Школьная,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Боровской,</w:t>
            </w:r>
            <w:r>
              <w:br/>
            </w:r>
            <w:r>
              <w:rPr>
                <w:rFonts w:ascii="Times New Roman"/>
                <w:b w:val="false"/>
                <w:i w:val="false"/>
                <w:color w:val="000000"/>
                <w:sz w:val="20"/>
              </w:rPr>
              <w:t>
</w:t>
            </w:r>
            <w:r>
              <w:rPr>
                <w:rFonts w:ascii="Times New Roman"/>
                <w:b w:val="false"/>
                <w:i w:val="false"/>
                <w:color w:val="000000"/>
                <w:sz w:val="20"/>
              </w:rPr>
              <w:t>ул. Летунова,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Тарановское,</w:t>
            </w:r>
            <w:r>
              <w:br/>
            </w:r>
            <w:r>
              <w:rPr>
                <w:rFonts w:ascii="Times New Roman"/>
                <w:b w:val="false"/>
                <w:i w:val="false"/>
                <w:color w:val="000000"/>
                <w:sz w:val="20"/>
              </w:rPr>
              <w:t>
</w:t>
            </w:r>
            <w:r>
              <w:rPr>
                <w:rFonts w:ascii="Times New Roman"/>
                <w:b w:val="false"/>
                <w:i w:val="false"/>
                <w:color w:val="000000"/>
                <w:sz w:val="20"/>
              </w:rPr>
              <w:t>ул. Советская, 23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 Караменды, ул. Ленина,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9-19-73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Тургай,</w:t>
            </w:r>
            <w:r>
              <w:br/>
            </w:r>
            <w:r>
              <w:rPr>
                <w:rFonts w:ascii="Times New Roman"/>
                <w:b w:val="false"/>
                <w:i w:val="false"/>
                <w:color w:val="000000"/>
                <w:sz w:val="20"/>
              </w:rPr>
              <w:t>
</w:t>
            </w:r>
            <w:r>
              <w:rPr>
                <w:rFonts w:ascii="Times New Roman"/>
                <w:b w:val="false"/>
                <w:i w:val="false"/>
                <w:color w:val="000000"/>
                <w:sz w:val="20"/>
              </w:rPr>
              <w:t>ул. Алтынсарина,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2-19-37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Узунколь,</w:t>
            </w:r>
            <w:r>
              <w:br/>
            </w:r>
            <w:r>
              <w:rPr>
                <w:rFonts w:ascii="Times New Roman"/>
                <w:b w:val="false"/>
                <w:i w:val="false"/>
                <w:color w:val="000000"/>
                <w:sz w:val="20"/>
              </w:rPr>
              <w:t>
</w:t>
            </w:r>
            <w:r>
              <w:rPr>
                <w:rFonts w:ascii="Times New Roman"/>
                <w:b w:val="false"/>
                <w:i w:val="false"/>
                <w:color w:val="000000"/>
                <w:sz w:val="20"/>
              </w:rPr>
              <w:t>ул. Абылай хана, 69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Космонавтов, 33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16.1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24 микрорайон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60-56-04</w:t>
            </w:r>
          </w:p>
        </w:tc>
      </w:tr>
      <w:tr>
        <w:trPr>
          <w:trHeight w:val="7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филиал по личному</w:t>
            </w:r>
            <w:r>
              <w:br/>
            </w:r>
            <w:r>
              <w:rPr>
                <w:rFonts w:ascii="Times New Roman"/>
                <w:b w:val="false"/>
                <w:i w:val="false"/>
                <w:color w:val="000000"/>
                <w:sz w:val="20"/>
              </w:rPr>
              <w:t>
</w:t>
            </w:r>
            <w:r>
              <w:rPr>
                <w:rFonts w:ascii="Times New Roman"/>
                <w:b w:val="false"/>
                <w:i w:val="false"/>
                <w:color w:val="000000"/>
                <w:sz w:val="20"/>
              </w:rPr>
              <w:t xml:space="preserve">составу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24 микрорайон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60-57-04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 Бейнеуского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с. Бейнеу,</w:t>
            </w:r>
            <w:r>
              <w:br/>
            </w:r>
            <w:r>
              <w:rPr>
                <w:rFonts w:ascii="Times New Roman"/>
                <w:b w:val="false"/>
                <w:i w:val="false"/>
                <w:color w:val="000000"/>
                <w:sz w:val="20"/>
              </w:rPr>
              <w:t>
</w:t>
            </w:r>
            <w:r>
              <w:rPr>
                <w:rFonts w:ascii="Times New Roman"/>
                <w:b w:val="false"/>
                <w:i w:val="false"/>
                <w:color w:val="000000"/>
                <w:sz w:val="20"/>
              </w:rPr>
              <w:t>ул. Калдыгараева, 24, кв. 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2-19-70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 3 микрорайон</w:t>
            </w:r>
            <w:r>
              <w:br/>
            </w:r>
            <w:r>
              <w:rPr>
                <w:rFonts w:ascii="Times New Roman"/>
                <w:b w:val="false"/>
                <w:i w:val="false"/>
                <w:color w:val="000000"/>
                <w:sz w:val="20"/>
              </w:rPr>
              <w:t>
</w:t>
            </w:r>
            <w:r>
              <w:rPr>
                <w:rFonts w:ascii="Times New Roman"/>
                <w:b w:val="false"/>
                <w:i w:val="false"/>
                <w:color w:val="000000"/>
                <w:sz w:val="20"/>
              </w:rPr>
              <w:t>"Самал", здание</w:t>
            </w:r>
            <w:r>
              <w:br/>
            </w:r>
            <w:r>
              <w:rPr>
                <w:rFonts w:ascii="Times New Roman"/>
                <w:b w:val="false"/>
                <w:i w:val="false"/>
                <w:color w:val="000000"/>
                <w:sz w:val="20"/>
              </w:rPr>
              <w:t>
</w:t>
            </w:r>
            <w:r>
              <w:rPr>
                <w:rFonts w:ascii="Times New Roman"/>
                <w:b w:val="false"/>
                <w:i w:val="false"/>
                <w:color w:val="000000"/>
                <w:sz w:val="20"/>
              </w:rPr>
              <w:t>Жанаозенский городской</w:t>
            </w:r>
            <w:r>
              <w:br/>
            </w:r>
            <w:r>
              <w:rPr>
                <w:rFonts w:ascii="Times New Roman"/>
                <w:b w:val="false"/>
                <w:i w:val="false"/>
                <w:color w:val="000000"/>
                <w:sz w:val="20"/>
              </w:rPr>
              <w:t>
</w:t>
            </w:r>
            <w:r>
              <w:rPr>
                <w:rFonts w:ascii="Times New Roman"/>
                <w:b w:val="false"/>
                <w:i w:val="false"/>
                <w:color w:val="000000"/>
                <w:sz w:val="20"/>
              </w:rPr>
              <w:t>отдел труда занятости и</w:t>
            </w:r>
            <w:r>
              <w:br/>
            </w:r>
            <w:r>
              <w:rPr>
                <w:rFonts w:ascii="Times New Roman"/>
                <w:b w:val="false"/>
                <w:i w:val="false"/>
                <w:color w:val="000000"/>
                <w:sz w:val="20"/>
              </w:rPr>
              <w:t>
</w:t>
            </w:r>
            <w:r>
              <w:rPr>
                <w:rFonts w:ascii="Times New Roman"/>
                <w:b w:val="false"/>
                <w:i w:val="false"/>
                <w:color w:val="000000"/>
                <w:sz w:val="20"/>
              </w:rPr>
              <w:t>социальной защиты населения</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3-31-48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с. Шетпе, здание отдела</w:t>
            </w:r>
            <w:r>
              <w:br/>
            </w:r>
            <w:r>
              <w:rPr>
                <w:rFonts w:ascii="Times New Roman"/>
                <w:b w:val="false"/>
                <w:i w:val="false"/>
                <w:color w:val="000000"/>
                <w:sz w:val="20"/>
              </w:rPr>
              <w:t>
</w:t>
            </w:r>
            <w:r>
              <w:rPr>
                <w:rFonts w:ascii="Times New Roman"/>
                <w:b w:val="false"/>
                <w:i w:val="false"/>
                <w:color w:val="000000"/>
                <w:sz w:val="20"/>
              </w:rPr>
              <w:t>образования</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с. Курык, ул. Досан</w:t>
            </w:r>
            <w:r>
              <w:br/>
            </w:r>
            <w:r>
              <w:rPr>
                <w:rFonts w:ascii="Times New Roman"/>
                <w:b w:val="false"/>
                <w:i w:val="false"/>
                <w:color w:val="000000"/>
                <w:sz w:val="20"/>
              </w:rPr>
              <w:t>
</w:t>
            </w:r>
            <w:r>
              <w:rPr>
                <w:rFonts w:ascii="Times New Roman"/>
                <w:b w:val="false"/>
                <w:i w:val="false"/>
                <w:color w:val="000000"/>
                <w:sz w:val="20"/>
              </w:rPr>
              <w:t>батыр, здание отдела</w:t>
            </w:r>
            <w:r>
              <w:br/>
            </w:r>
            <w:r>
              <w:rPr>
                <w:rFonts w:ascii="Times New Roman"/>
                <w:b w:val="false"/>
                <w:i w:val="false"/>
                <w:color w:val="000000"/>
                <w:sz w:val="20"/>
              </w:rPr>
              <w:t>
</w:t>
            </w:r>
            <w:r>
              <w:rPr>
                <w:rFonts w:ascii="Times New Roman"/>
                <w:b w:val="false"/>
                <w:i w:val="false"/>
                <w:color w:val="000000"/>
                <w:sz w:val="20"/>
              </w:rPr>
              <w:t>казначейства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2-11-16</w:t>
            </w:r>
          </w:p>
        </w:tc>
      </w:tr>
      <w:tr>
        <w:trPr>
          <w:trHeight w:val="64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Маяулы,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с. Мангистау, дом 26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17.1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Лермонтова, 51/1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32-10-52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w:t>
            </w:r>
            <w:r>
              <w:br/>
            </w:r>
            <w:r>
              <w:rPr>
                <w:rFonts w:ascii="Times New Roman"/>
                <w:b w:val="false"/>
                <w:i w:val="false"/>
                <w:color w:val="000000"/>
                <w:sz w:val="20"/>
              </w:rPr>
              <w:t>
</w:t>
            </w:r>
            <w:r>
              <w:rPr>
                <w:rFonts w:ascii="Times New Roman"/>
                <w:b w:val="false"/>
                <w:i w:val="false"/>
                <w:color w:val="000000"/>
                <w:sz w:val="20"/>
              </w:rPr>
              <w:t>архив по личному составу</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Кривенко, 25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32-72-48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Энергостроителей,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33-48-74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архив </w:t>
            </w:r>
            <w:r>
              <w:rPr>
                <w:rFonts w:ascii="Times New Roman"/>
                <w:b w:val="false"/>
                <w:i w:val="false"/>
                <w:color w:val="000000"/>
                <w:sz w:val="20"/>
              </w:rPr>
              <w:t>города Аксу</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г. Аксу, ул. Космонавтов,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6-54-50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отдел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 xml:space="preserve">архива </w:t>
            </w:r>
            <w:r>
              <w:rPr>
                <w:rFonts w:ascii="Times New Roman"/>
                <w:b w:val="false"/>
                <w:i w:val="false"/>
                <w:color w:val="000000"/>
                <w:sz w:val="20"/>
              </w:rPr>
              <w:t>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Актогай, ул. Абая, 72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отдел</w:t>
            </w:r>
            <w:r>
              <w:br/>
            </w:r>
            <w:r>
              <w:rPr>
                <w:rFonts w:ascii="Times New Roman"/>
                <w:b w:val="false"/>
                <w:i w:val="false"/>
                <w:color w:val="000000"/>
                <w:sz w:val="20"/>
              </w:rPr>
              <w:t>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 xml:space="preserve">с. Баянаул, </w:t>
            </w:r>
            <w:r>
              <w:br/>
            </w:r>
            <w:r>
              <w:rPr>
                <w:rFonts w:ascii="Times New Roman"/>
                <w:b w:val="false"/>
                <w:i w:val="false"/>
                <w:color w:val="000000"/>
                <w:sz w:val="20"/>
              </w:rPr>
              <w:t>
</w:t>
            </w:r>
            <w:r>
              <w:rPr>
                <w:rFonts w:ascii="Times New Roman"/>
                <w:b w:val="false"/>
                <w:i w:val="false"/>
                <w:color w:val="000000"/>
                <w:sz w:val="20"/>
              </w:rPr>
              <w:t>ул. Бектурова, 27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9-15-70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отдел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 xml:space="preserve">архива </w:t>
            </w:r>
            <w:r>
              <w:rPr>
                <w:rFonts w:ascii="Times New Roman"/>
                <w:b w:val="false"/>
                <w:i w:val="false"/>
                <w:color w:val="000000"/>
                <w:sz w:val="20"/>
              </w:rPr>
              <w:t>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 xml:space="preserve">с. Железинка, </w:t>
            </w:r>
            <w:r>
              <w:br/>
            </w:r>
            <w:r>
              <w:rPr>
                <w:rFonts w:ascii="Times New Roman"/>
                <w:b w:val="false"/>
                <w:i w:val="false"/>
                <w:color w:val="000000"/>
                <w:sz w:val="20"/>
              </w:rPr>
              <w:t>
</w:t>
            </w:r>
            <w:r>
              <w:rPr>
                <w:rFonts w:ascii="Times New Roman"/>
                <w:b w:val="false"/>
                <w:i w:val="false"/>
                <w:color w:val="000000"/>
                <w:sz w:val="20"/>
              </w:rPr>
              <w:t>ул. Космонавтов,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2-22-55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отдел государственного</w:t>
            </w:r>
            <w:r>
              <w:br/>
            </w:r>
            <w:r>
              <w:rPr>
                <w:rFonts w:ascii="Times New Roman"/>
                <w:b w:val="false"/>
                <w:i w:val="false"/>
                <w:color w:val="000000"/>
                <w:sz w:val="20"/>
              </w:rPr>
              <w:t>
</w:t>
            </w:r>
            <w:r>
              <w:rPr>
                <w:rFonts w:ascii="Times New Roman"/>
                <w:b w:val="false"/>
                <w:i w:val="false"/>
                <w:color w:val="000000"/>
                <w:sz w:val="20"/>
              </w:rPr>
              <w:t>архива 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Иртыш, ул. Богембая, 97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2-10-16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отдел государственного</w:t>
            </w:r>
            <w:r>
              <w:br/>
            </w:r>
            <w:r>
              <w:rPr>
                <w:rFonts w:ascii="Times New Roman"/>
                <w:b w:val="false"/>
                <w:i w:val="false"/>
                <w:color w:val="000000"/>
                <w:sz w:val="20"/>
              </w:rPr>
              <w:t>
</w:t>
            </w:r>
            <w:r>
              <w:rPr>
                <w:rFonts w:ascii="Times New Roman"/>
                <w:b w:val="false"/>
                <w:i w:val="false"/>
                <w:color w:val="000000"/>
                <w:sz w:val="20"/>
              </w:rPr>
              <w:t>архива 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Качиры, ул. Гагарина, 15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2-14-55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отдел государственного</w:t>
            </w:r>
            <w:r>
              <w:br/>
            </w:r>
            <w:r>
              <w:rPr>
                <w:rFonts w:ascii="Times New Roman"/>
                <w:b w:val="false"/>
                <w:i w:val="false"/>
                <w:color w:val="000000"/>
                <w:sz w:val="20"/>
              </w:rPr>
              <w:t>
</w:t>
            </w:r>
            <w:r>
              <w:rPr>
                <w:rFonts w:ascii="Times New Roman"/>
                <w:b w:val="false"/>
                <w:i w:val="false"/>
                <w:color w:val="000000"/>
                <w:sz w:val="20"/>
              </w:rPr>
              <w:t>архива 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Лебяжье,</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отдел государственного</w:t>
            </w:r>
            <w:r>
              <w:br/>
            </w:r>
            <w:r>
              <w:rPr>
                <w:rFonts w:ascii="Times New Roman"/>
                <w:b w:val="false"/>
                <w:i w:val="false"/>
                <w:color w:val="000000"/>
                <w:sz w:val="20"/>
              </w:rPr>
              <w:t>
</w:t>
            </w:r>
            <w:r>
              <w:rPr>
                <w:rFonts w:ascii="Times New Roman"/>
                <w:b w:val="false"/>
                <w:i w:val="false"/>
                <w:color w:val="000000"/>
                <w:sz w:val="20"/>
              </w:rPr>
              <w:t>архива 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Коктобе, ул. Советов, 24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отдел государственного</w:t>
            </w:r>
            <w:r>
              <w:br/>
            </w:r>
            <w:r>
              <w:rPr>
                <w:rFonts w:ascii="Times New Roman"/>
                <w:b w:val="false"/>
                <w:i w:val="false"/>
                <w:color w:val="000000"/>
                <w:sz w:val="20"/>
              </w:rPr>
              <w:t>
</w:t>
            </w:r>
            <w:r>
              <w:rPr>
                <w:rFonts w:ascii="Times New Roman"/>
                <w:b w:val="false"/>
                <w:i w:val="false"/>
                <w:color w:val="000000"/>
                <w:sz w:val="20"/>
              </w:rPr>
              <w:t>архива 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Успенка, ул. Баюка, 42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отдел</w:t>
            </w:r>
            <w:r>
              <w:br/>
            </w:r>
            <w:r>
              <w:rPr>
                <w:rFonts w:ascii="Times New Roman"/>
                <w:b w:val="false"/>
                <w:i w:val="false"/>
                <w:color w:val="000000"/>
                <w:sz w:val="20"/>
              </w:rPr>
              <w:t>
</w:t>
            </w:r>
            <w:r>
              <w:rPr>
                <w:rFonts w:ascii="Times New Roman"/>
                <w:b w:val="false"/>
                <w:i w:val="false"/>
                <w:color w:val="000000"/>
                <w:sz w:val="20"/>
              </w:rPr>
              <w:t>государственного архива</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с. Шарбакты, ул. Ленина, 33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8(7182-36) 2-12-05</w:t>
            </w:r>
          </w:p>
        </w:tc>
      </w:tr>
      <w:tr>
        <w:trPr>
          <w:trHeight w:val="43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18.1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r>
              <w:br/>
            </w:r>
            <w:r>
              <w:rPr>
                <w:rFonts w:ascii="Times New Roman"/>
                <w:b w:val="false"/>
                <w:i w:val="false"/>
                <w:color w:val="000000"/>
                <w:sz w:val="20"/>
              </w:rPr>
              <w:t>
</w:t>
            </w:r>
            <w:r>
              <w:rPr>
                <w:rFonts w:ascii="Times New Roman"/>
                <w:b w:val="false"/>
                <w:i w:val="false"/>
                <w:color w:val="000000"/>
                <w:sz w:val="20"/>
              </w:rPr>
              <w:t>Северо-Казахстанский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Интернациональная,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46-78-77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 по личному составу</w:t>
            </w:r>
            <w:r>
              <w:br/>
            </w:r>
            <w:r>
              <w:rPr>
                <w:rFonts w:ascii="Times New Roman"/>
                <w:b w:val="false"/>
                <w:i w:val="false"/>
                <w:color w:val="000000"/>
                <w:sz w:val="20"/>
              </w:rPr>
              <w:t>
</w:t>
            </w:r>
            <w:r>
              <w:rPr>
                <w:rFonts w:ascii="Times New Roman"/>
                <w:b w:val="false"/>
                <w:i w:val="false"/>
                <w:color w:val="000000"/>
                <w:sz w:val="20"/>
              </w:rPr>
              <w:t xml:space="preserve">города </w:t>
            </w:r>
            <w:r>
              <w:rPr>
                <w:rFonts w:ascii="Times New Roman"/>
                <w:b w:val="false"/>
                <w:i w:val="false"/>
                <w:color w:val="000000"/>
                <w:sz w:val="20"/>
              </w:rPr>
              <w:t>Петропавловска</w:t>
            </w:r>
            <w:r>
              <w:br/>
            </w:r>
            <w:r>
              <w:rPr>
                <w:rFonts w:ascii="Times New Roman"/>
                <w:b w:val="false"/>
                <w:i w:val="false"/>
                <w:color w:val="000000"/>
                <w:sz w:val="20"/>
              </w:rPr>
              <w:t>
</w:t>
            </w:r>
            <w:r>
              <w:rPr>
                <w:rFonts w:ascii="Times New Roman"/>
                <w:b w:val="false"/>
                <w:i w:val="false"/>
                <w:color w:val="000000"/>
                <w:sz w:val="20"/>
              </w:rPr>
              <w:t xml:space="preserve">Северо-Казахстанской </w:t>
            </w:r>
            <w:r>
              <w:rPr>
                <w:rFonts w:ascii="Times New Roman"/>
                <w:b w:val="false"/>
                <w:i w:val="false"/>
                <w:color w:val="000000"/>
                <w:sz w:val="20"/>
              </w:rPr>
              <w:t>области</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Парковая, 57 б</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34-04-34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архив</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Саумалколь,</w:t>
            </w:r>
            <w:r>
              <w:br/>
            </w:r>
            <w:r>
              <w:rPr>
                <w:rFonts w:ascii="Times New Roman"/>
                <w:b w:val="false"/>
                <w:i w:val="false"/>
                <w:color w:val="000000"/>
                <w:sz w:val="20"/>
              </w:rPr>
              <w:t>
</w:t>
            </w:r>
            <w:r>
              <w:rPr>
                <w:rFonts w:ascii="Times New Roman"/>
                <w:b w:val="false"/>
                <w:i w:val="false"/>
                <w:color w:val="000000"/>
                <w:sz w:val="20"/>
              </w:rPr>
              <w:t>ул. Трудовая,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32-23-42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Талшик,</w:t>
            </w:r>
            <w:r>
              <w:br/>
            </w:r>
            <w:r>
              <w:rPr>
                <w:rFonts w:ascii="Times New Roman"/>
                <w:b w:val="false"/>
                <w:i w:val="false"/>
                <w:color w:val="000000"/>
                <w:sz w:val="20"/>
              </w:rPr>
              <w:t>
</w:t>
            </w:r>
            <w:r>
              <w:rPr>
                <w:rFonts w:ascii="Times New Roman"/>
                <w:b w:val="false"/>
                <w:i w:val="false"/>
                <w:color w:val="000000"/>
                <w:sz w:val="20"/>
              </w:rPr>
              <w:t>ул. Целинная, 20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62-12-35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Смирново,</w:t>
            </w:r>
            <w:r>
              <w:br/>
            </w:r>
            <w:r>
              <w:rPr>
                <w:rFonts w:ascii="Times New Roman"/>
                <w:b w:val="false"/>
                <w:i w:val="false"/>
                <w:color w:val="000000"/>
                <w:sz w:val="20"/>
              </w:rPr>
              <w:t>
</w:t>
            </w:r>
            <w:r>
              <w:rPr>
                <w:rFonts w:ascii="Times New Roman"/>
                <w:b w:val="false"/>
                <w:i w:val="false"/>
                <w:color w:val="000000"/>
                <w:sz w:val="20"/>
              </w:rPr>
              <w:t>ул. Зеленая, 13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22-10-41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Явленка,</w:t>
            </w:r>
            <w:r>
              <w:br/>
            </w:r>
            <w:r>
              <w:rPr>
                <w:rFonts w:ascii="Times New Roman"/>
                <w:b w:val="false"/>
                <w:i w:val="false"/>
                <w:color w:val="000000"/>
                <w:sz w:val="20"/>
              </w:rPr>
              <w:t>
</w:t>
            </w:r>
            <w:r>
              <w:rPr>
                <w:rFonts w:ascii="Times New Roman"/>
                <w:b w:val="false"/>
                <w:i w:val="false"/>
                <w:color w:val="000000"/>
                <w:sz w:val="20"/>
              </w:rPr>
              <w:t>ул. Ленина, 12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2-17-88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Пресновка,</w:t>
            </w:r>
            <w:r>
              <w:br/>
            </w:r>
            <w:r>
              <w:rPr>
                <w:rFonts w:ascii="Times New Roman"/>
                <w:b w:val="false"/>
                <w:i w:val="false"/>
                <w:color w:val="000000"/>
                <w:sz w:val="20"/>
              </w:rPr>
              <w:t>
</w:t>
            </w:r>
            <w:r>
              <w:rPr>
                <w:rFonts w:ascii="Times New Roman"/>
                <w:b w:val="false"/>
                <w:i w:val="false"/>
                <w:color w:val="000000"/>
                <w:sz w:val="20"/>
              </w:rPr>
              <w:t>ул. Мира, 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 района Магжана Жумабаева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г. Булаево,</w:t>
            </w:r>
            <w:r>
              <w:br/>
            </w:r>
            <w:r>
              <w:rPr>
                <w:rFonts w:ascii="Times New Roman"/>
                <w:b w:val="false"/>
                <w:i w:val="false"/>
                <w:color w:val="000000"/>
                <w:sz w:val="20"/>
              </w:rPr>
              <w:t>
</w:t>
            </w:r>
            <w:r>
              <w:rPr>
                <w:rFonts w:ascii="Times New Roman"/>
                <w:b w:val="false"/>
                <w:i w:val="false"/>
                <w:color w:val="000000"/>
                <w:sz w:val="20"/>
              </w:rPr>
              <w:t>ул. Береговая, 23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2-12-02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Бишкуль,</w:t>
            </w:r>
            <w:r>
              <w:br/>
            </w:r>
            <w:r>
              <w:rPr>
                <w:rFonts w:ascii="Times New Roman"/>
                <w:b w:val="false"/>
                <w:i w:val="false"/>
                <w:color w:val="000000"/>
                <w:sz w:val="20"/>
              </w:rPr>
              <w:t>
</w:t>
            </w:r>
            <w:r>
              <w:rPr>
                <w:rFonts w:ascii="Times New Roman"/>
                <w:b w:val="false"/>
                <w:i w:val="false"/>
                <w:color w:val="000000"/>
                <w:sz w:val="20"/>
              </w:rPr>
              <w:t>ул. Спортивная,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Мамлютка,</w:t>
            </w:r>
            <w:r>
              <w:br/>
            </w:r>
            <w:r>
              <w:rPr>
                <w:rFonts w:ascii="Times New Roman"/>
                <w:b w:val="false"/>
                <w:i w:val="false"/>
                <w:color w:val="000000"/>
                <w:sz w:val="20"/>
              </w:rPr>
              <w:t>
</w:t>
            </w:r>
            <w:r>
              <w:rPr>
                <w:rFonts w:ascii="Times New Roman"/>
                <w:b w:val="false"/>
                <w:i w:val="false"/>
                <w:color w:val="000000"/>
                <w:sz w:val="20"/>
              </w:rPr>
              <w:t>ул. Ленина, 51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2-18-03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 района имени Габита Мусрепова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Новоишимское,</w:t>
            </w:r>
            <w:r>
              <w:br/>
            </w:r>
            <w:r>
              <w:rPr>
                <w:rFonts w:ascii="Times New Roman"/>
                <w:b w:val="false"/>
                <w:i w:val="false"/>
                <w:color w:val="000000"/>
                <w:sz w:val="20"/>
              </w:rPr>
              <w:t>
</w:t>
            </w:r>
            <w:r>
              <w:rPr>
                <w:rFonts w:ascii="Times New Roman"/>
                <w:b w:val="false"/>
                <w:i w:val="false"/>
                <w:color w:val="000000"/>
                <w:sz w:val="20"/>
              </w:rPr>
              <w:t>ул. Абылай хана, 19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2-27-04</w:t>
            </w:r>
          </w:p>
        </w:tc>
      </w:tr>
      <w:tr>
        <w:trPr>
          <w:trHeight w:val="6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г. Тайынша,</w:t>
            </w:r>
            <w:r>
              <w:br/>
            </w:r>
            <w:r>
              <w:rPr>
                <w:rFonts w:ascii="Times New Roman"/>
                <w:b w:val="false"/>
                <w:i w:val="false"/>
                <w:color w:val="000000"/>
                <w:sz w:val="20"/>
              </w:rPr>
              <w:t>
</w:t>
            </w:r>
            <w:r>
              <w:rPr>
                <w:rFonts w:ascii="Times New Roman"/>
                <w:b w:val="false"/>
                <w:i w:val="false"/>
                <w:color w:val="000000"/>
                <w:sz w:val="20"/>
              </w:rPr>
              <w:t>микрорайон</w:t>
            </w:r>
            <w:r>
              <w:br/>
            </w:r>
            <w:r>
              <w:rPr>
                <w:rFonts w:ascii="Times New Roman"/>
                <w:b w:val="false"/>
                <w:i w:val="false"/>
                <w:color w:val="000000"/>
                <w:sz w:val="20"/>
              </w:rPr>
              <w:t>
</w:t>
            </w:r>
            <w:r>
              <w:rPr>
                <w:rFonts w:ascii="Times New Roman"/>
                <w:b w:val="false"/>
                <w:i w:val="false"/>
                <w:color w:val="000000"/>
                <w:sz w:val="20"/>
              </w:rPr>
              <w:t>Железнодорожный, 27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Тимирязево,</w:t>
            </w:r>
            <w:r>
              <w:br/>
            </w:r>
            <w:r>
              <w:rPr>
                <w:rFonts w:ascii="Times New Roman"/>
                <w:b w:val="false"/>
                <w:i w:val="false"/>
                <w:color w:val="000000"/>
                <w:sz w:val="20"/>
              </w:rPr>
              <w:t>
</w:t>
            </w:r>
            <w:r>
              <w:rPr>
                <w:rFonts w:ascii="Times New Roman"/>
                <w:b w:val="false"/>
                <w:i w:val="false"/>
                <w:color w:val="000000"/>
                <w:sz w:val="20"/>
              </w:rPr>
              <w:t>ул. Ш. Уалиханова, 23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2-18-35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с. Кишкенеколь,</w:t>
            </w:r>
            <w:r>
              <w:br/>
            </w:r>
            <w:r>
              <w:rPr>
                <w:rFonts w:ascii="Times New Roman"/>
                <w:b w:val="false"/>
                <w:i w:val="false"/>
                <w:color w:val="000000"/>
                <w:sz w:val="20"/>
              </w:rPr>
              <w:t>
</w:t>
            </w:r>
            <w:r>
              <w:rPr>
                <w:rFonts w:ascii="Times New Roman"/>
                <w:b w:val="false"/>
                <w:i w:val="false"/>
                <w:color w:val="000000"/>
                <w:sz w:val="20"/>
              </w:rPr>
              <w:t>ул. Уалиханова, 85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2-11-32</w:t>
            </w:r>
          </w:p>
        </w:tc>
      </w:tr>
      <w:tr>
        <w:trPr>
          <w:trHeight w:val="66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 района Шал акына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г. Сергеевка,</w:t>
            </w:r>
            <w:r>
              <w:br/>
            </w:r>
            <w:r>
              <w:rPr>
                <w:rFonts w:ascii="Times New Roman"/>
                <w:b w:val="false"/>
                <w:i w:val="false"/>
                <w:color w:val="000000"/>
                <w:sz w:val="20"/>
              </w:rPr>
              <w:t>
</w:t>
            </w:r>
            <w:r>
              <w:rPr>
                <w:rFonts w:ascii="Times New Roman"/>
                <w:b w:val="false"/>
                <w:i w:val="false"/>
                <w:color w:val="000000"/>
                <w:sz w:val="20"/>
              </w:rPr>
              <w:t>ул. Победы, 32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2-10-95</w:t>
            </w:r>
          </w:p>
        </w:tc>
      </w:tr>
      <w:tr>
        <w:trPr>
          <w:trHeight w:val="9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19.1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r>
              <w:br/>
            </w:r>
            <w:r>
              <w:rPr>
                <w:rFonts w:ascii="Times New Roman"/>
                <w:b w:val="false"/>
                <w:i w:val="false"/>
                <w:color w:val="000000"/>
                <w:sz w:val="20"/>
              </w:rPr>
              <w:t>
</w:t>
            </w:r>
            <w:r>
              <w:rPr>
                <w:rFonts w:ascii="Times New Roman"/>
                <w:b w:val="false"/>
                <w:i w:val="false"/>
                <w:color w:val="000000"/>
                <w:sz w:val="20"/>
              </w:rPr>
              <w:t xml:space="preserve">Южно-Казахстанский </w:t>
            </w:r>
            <w:r>
              <w:rPr>
                <w:rFonts w:ascii="Times New Roman"/>
                <w:b w:val="false"/>
                <w:i w:val="false"/>
                <w:color w:val="000000"/>
                <w:sz w:val="20"/>
              </w:rPr>
              <w:t>областной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Байтурсынова, 20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30-10-47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г. Кентау,</w:t>
            </w:r>
            <w:r>
              <w:br/>
            </w:r>
            <w:r>
              <w:rPr>
                <w:rFonts w:ascii="Times New Roman"/>
                <w:b w:val="false"/>
                <w:i w:val="false"/>
                <w:color w:val="000000"/>
                <w:sz w:val="20"/>
              </w:rPr>
              <w:t>
</w:t>
            </w:r>
            <w:r>
              <w:rPr>
                <w:rFonts w:ascii="Times New Roman"/>
                <w:b w:val="false"/>
                <w:i w:val="false"/>
                <w:color w:val="000000"/>
                <w:sz w:val="20"/>
              </w:rPr>
              <w:t>ул. Байтерекова,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3-26-07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r>
              <w:br/>
            </w:r>
            <w:r>
              <w:rPr>
                <w:rFonts w:ascii="Times New Roman"/>
                <w:b w:val="false"/>
                <w:i w:val="false"/>
                <w:color w:val="000000"/>
                <w:sz w:val="20"/>
              </w:rPr>
              <w:t>
</w:t>
            </w:r>
            <w:r>
              <w:rPr>
                <w:rFonts w:ascii="Times New Roman"/>
                <w:b w:val="false"/>
                <w:i w:val="false"/>
                <w:color w:val="000000"/>
                <w:sz w:val="20"/>
              </w:rPr>
              <w:t>область, г. Сарыагаш,</w:t>
            </w:r>
            <w:r>
              <w:br/>
            </w:r>
            <w:r>
              <w:rPr>
                <w:rFonts w:ascii="Times New Roman"/>
                <w:b w:val="false"/>
                <w:i w:val="false"/>
                <w:color w:val="000000"/>
                <w:sz w:val="20"/>
              </w:rPr>
              <w:t>
</w:t>
            </w:r>
            <w:r>
              <w:rPr>
                <w:rFonts w:ascii="Times New Roman"/>
                <w:b w:val="false"/>
                <w:i w:val="false"/>
                <w:color w:val="000000"/>
                <w:sz w:val="20"/>
              </w:rPr>
              <w:t>ул. Исмаилова, 38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2-25-70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Жетысайский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пос. Атакент,</w:t>
            </w:r>
            <w:r>
              <w:br/>
            </w:r>
            <w:r>
              <w:rPr>
                <w:rFonts w:ascii="Times New Roman"/>
                <w:b w:val="false"/>
                <w:i w:val="false"/>
                <w:color w:val="000000"/>
                <w:sz w:val="20"/>
              </w:rPr>
              <w:t>
</w:t>
            </w:r>
            <w:r>
              <w:rPr>
                <w:rFonts w:ascii="Times New Roman"/>
                <w:b w:val="false"/>
                <w:i w:val="false"/>
                <w:color w:val="000000"/>
                <w:sz w:val="20"/>
              </w:rPr>
              <w:t>ул. Лаборатория</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 3-34-68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Шымкентский региональный</w:t>
            </w:r>
            <w:r>
              <w:br/>
            </w:r>
            <w:r>
              <w:rPr>
                <w:rFonts w:ascii="Times New Roman"/>
                <w:b w:val="false"/>
                <w:i w:val="false"/>
                <w:color w:val="000000"/>
                <w:sz w:val="20"/>
              </w:rPr>
              <w:t>
</w:t>
            </w:r>
            <w:r>
              <w:rPr>
                <w:rFonts w:ascii="Times New Roman"/>
                <w:b w:val="false"/>
                <w:i w:val="false"/>
                <w:color w:val="000000"/>
                <w:sz w:val="20"/>
              </w:rPr>
              <w:t>государственный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 xml:space="preserve">пр. Тауке </w:t>
            </w:r>
            <w:r>
              <w:rPr>
                <w:rFonts w:ascii="Times New Roman"/>
                <w:b w:val="false"/>
                <w:i w:val="false"/>
                <w:color w:val="000000"/>
                <w:sz w:val="20"/>
              </w:rPr>
              <w:t>хана,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г. Арысь,</w:t>
            </w:r>
            <w:r>
              <w:br/>
            </w:r>
            <w:r>
              <w:rPr>
                <w:rFonts w:ascii="Times New Roman"/>
                <w:b w:val="false"/>
                <w:i w:val="false"/>
                <w:color w:val="000000"/>
                <w:sz w:val="20"/>
              </w:rPr>
              <w:t>
</w:t>
            </w:r>
            <w:r>
              <w:rPr>
                <w:rFonts w:ascii="Times New Roman"/>
                <w:b w:val="false"/>
                <w:i w:val="false"/>
                <w:color w:val="000000"/>
                <w:sz w:val="20"/>
              </w:rPr>
              <w:t>ул. Айтеке би, 36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2-21-27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с. Шаян,</w:t>
            </w:r>
            <w:r>
              <w:br/>
            </w:r>
            <w:r>
              <w:rPr>
                <w:rFonts w:ascii="Times New Roman"/>
                <w:b w:val="false"/>
                <w:i w:val="false"/>
                <w:color w:val="000000"/>
                <w:sz w:val="20"/>
              </w:rPr>
              <w:t>
</w:t>
            </w:r>
            <w:r>
              <w:rPr>
                <w:rFonts w:ascii="Times New Roman"/>
                <w:b w:val="false"/>
                <w:i w:val="false"/>
                <w:color w:val="000000"/>
                <w:sz w:val="20"/>
              </w:rPr>
              <w:t>ул. Тасболатова,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2-17-86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с. Казыгурт,</w:t>
            </w:r>
            <w:r>
              <w:br/>
            </w:r>
            <w:r>
              <w:rPr>
                <w:rFonts w:ascii="Times New Roman"/>
                <w:b w:val="false"/>
                <w:i w:val="false"/>
                <w:color w:val="000000"/>
                <w:sz w:val="20"/>
              </w:rPr>
              <w:t>
</w:t>
            </w:r>
            <w:r>
              <w:rPr>
                <w:rFonts w:ascii="Times New Roman"/>
                <w:b w:val="false"/>
                <w:i w:val="false"/>
                <w:color w:val="000000"/>
                <w:sz w:val="20"/>
              </w:rPr>
              <w:t>ул. Муратова, 53/1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2-15-94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г. Жетысай,</w:t>
            </w:r>
            <w:r>
              <w:br/>
            </w:r>
            <w:r>
              <w:rPr>
                <w:rFonts w:ascii="Times New Roman"/>
                <w:b w:val="false"/>
                <w:i w:val="false"/>
                <w:color w:val="000000"/>
                <w:sz w:val="20"/>
              </w:rPr>
              <w:t>
</w:t>
            </w:r>
            <w:r>
              <w:rPr>
                <w:rFonts w:ascii="Times New Roman"/>
                <w:b w:val="false"/>
                <w:i w:val="false"/>
                <w:color w:val="000000"/>
                <w:sz w:val="20"/>
              </w:rPr>
              <w:t>ул. Жургенбаева, 10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6-52-73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с. Темирлан,</w:t>
            </w:r>
            <w:r>
              <w:br/>
            </w:r>
            <w:r>
              <w:rPr>
                <w:rFonts w:ascii="Times New Roman"/>
                <w:b w:val="false"/>
                <w:i w:val="false"/>
                <w:color w:val="000000"/>
                <w:sz w:val="20"/>
              </w:rPr>
              <w:t>
</w:t>
            </w:r>
            <w:r>
              <w:rPr>
                <w:rFonts w:ascii="Times New Roman"/>
                <w:b w:val="false"/>
                <w:i w:val="false"/>
                <w:color w:val="000000"/>
                <w:sz w:val="20"/>
              </w:rPr>
              <w:t>ул. Кажымухана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с. Шаулдер,</w:t>
            </w:r>
            <w:r>
              <w:br/>
            </w:r>
            <w:r>
              <w:rPr>
                <w:rFonts w:ascii="Times New Roman"/>
                <w:b w:val="false"/>
                <w:i w:val="false"/>
                <w:color w:val="000000"/>
                <w:sz w:val="20"/>
              </w:rPr>
              <w:t>
</w:t>
            </w:r>
            <w:r>
              <w:rPr>
                <w:rFonts w:ascii="Times New Roman"/>
                <w:b w:val="false"/>
                <w:i w:val="false"/>
                <w:color w:val="000000"/>
                <w:sz w:val="20"/>
              </w:rPr>
              <w:t>ул. Сарсенбаева, 14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2-19-93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с. Аксукент,</w:t>
            </w:r>
            <w:r>
              <w:br/>
            </w:r>
            <w:r>
              <w:rPr>
                <w:rFonts w:ascii="Times New Roman"/>
                <w:b w:val="false"/>
                <w:i w:val="false"/>
                <w:color w:val="000000"/>
                <w:sz w:val="20"/>
              </w:rPr>
              <w:t>
</w:t>
            </w:r>
            <w:r>
              <w:rPr>
                <w:rFonts w:ascii="Times New Roman"/>
                <w:b w:val="false"/>
                <w:i w:val="false"/>
                <w:color w:val="000000"/>
                <w:sz w:val="20"/>
              </w:rPr>
              <w:t>ул. Жибек жолы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2-18-83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г. Сарыагаш,</w:t>
            </w:r>
            <w:r>
              <w:br/>
            </w:r>
            <w:r>
              <w:rPr>
                <w:rFonts w:ascii="Times New Roman"/>
                <w:b w:val="false"/>
                <w:i w:val="false"/>
                <w:color w:val="000000"/>
                <w:sz w:val="20"/>
              </w:rPr>
              <w:t>
</w:t>
            </w:r>
            <w:r>
              <w:rPr>
                <w:rFonts w:ascii="Times New Roman"/>
                <w:b w:val="false"/>
                <w:i w:val="false"/>
                <w:color w:val="000000"/>
                <w:sz w:val="20"/>
              </w:rPr>
              <w:t>ул. Исмаилова, 38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2-33-49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r>
              <w:br/>
            </w:r>
            <w:r>
              <w:rPr>
                <w:rFonts w:ascii="Times New Roman"/>
                <w:b w:val="false"/>
                <w:i w:val="false"/>
                <w:color w:val="000000"/>
                <w:sz w:val="20"/>
              </w:rPr>
              <w:t>
</w:t>
            </w:r>
            <w:r>
              <w:rPr>
                <w:rFonts w:ascii="Times New Roman"/>
                <w:b w:val="false"/>
                <w:i w:val="false"/>
                <w:color w:val="000000"/>
                <w:sz w:val="20"/>
              </w:rPr>
              <w:t>область, с. Шолак-Корган,</w:t>
            </w:r>
            <w:r>
              <w:br/>
            </w:r>
            <w:r>
              <w:rPr>
                <w:rFonts w:ascii="Times New Roman"/>
                <w:b w:val="false"/>
                <w:i w:val="false"/>
                <w:color w:val="000000"/>
                <w:sz w:val="20"/>
              </w:rPr>
              <w:t>
</w:t>
            </w:r>
            <w:r>
              <w:rPr>
                <w:rFonts w:ascii="Times New Roman"/>
                <w:b w:val="false"/>
                <w:i w:val="false"/>
                <w:color w:val="000000"/>
                <w:sz w:val="20"/>
              </w:rPr>
              <w:t>ул. Терискей</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2-23-86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 xml:space="preserve">г. Ленгер, </w:t>
            </w:r>
            <w:r>
              <w:rPr>
                <w:rFonts w:ascii="Times New Roman"/>
                <w:b w:val="false"/>
                <w:i w:val="false"/>
                <w:color w:val="000000"/>
                <w:sz w:val="20"/>
              </w:rPr>
              <w:t>ул. Айтеке би,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6-13-80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городской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Байбурта, 14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3-35-11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Ахметова, 101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 Шардара,</w:t>
            </w:r>
            <w:r>
              <w:br/>
            </w:r>
            <w:r>
              <w:rPr>
                <w:rFonts w:ascii="Times New Roman"/>
                <w:b w:val="false"/>
                <w:i w:val="false"/>
                <w:color w:val="000000"/>
                <w:sz w:val="20"/>
              </w:rPr>
              <w:t>
</w:t>
            </w:r>
            <w:r>
              <w:rPr>
                <w:rFonts w:ascii="Times New Roman"/>
                <w:b w:val="false"/>
                <w:i w:val="false"/>
                <w:color w:val="000000"/>
                <w:sz w:val="20"/>
              </w:rPr>
              <w:t>ул. Казыбек би, 24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Шымкентский городской архив</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пр. Республики, 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21-14-47</w:t>
            </w:r>
          </w:p>
        </w:tc>
      </w:tr>
    </w:tbl>
    <w:bookmarkStart w:name="z94" w:id="5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услуги "Выдача архивных справок"</w:t>
      </w:r>
    </w:p>
    <w:bookmarkEnd w:id="55"/>
    <w:bookmarkStart w:name="z299" w:id="56"/>
    <w:p>
      <w:pPr>
        <w:spacing w:after="0"/>
        <w:ind w:left="0"/>
        <w:jc w:val="both"/>
      </w:pPr>
      <w:r>
        <w:rPr>
          <w:rFonts w:ascii="Times New Roman"/>
          <w:b w:val="false"/>
          <w:i w:val="false"/>
          <w:color w:val="000000"/>
          <w:sz w:val="28"/>
        </w:rPr>
        <w:t>
                     </w:t>
      </w:r>
      <w:r>
        <w:rPr>
          <w:rFonts w:ascii="Times New Roman"/>
          <w:b/>
          <w:i w:val="false"/>
          <w:color w:val="000000"/>
          <w:sz w:val="28"/>
        </w:rPr>
        <w:t>Адреса центров обслуживания населения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768"/>
        <w:gridCol w:w="4118"/>
        <w:gridCol w:w="3056"/>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центров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Алматы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Алматы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 12/2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8-7172-61-85-00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Абая, 53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улица Актас, 20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Есиль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Есиль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8-7172-50-14-71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Кабанбай батыра,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Сарыарка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Сарыарка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Республики, дом 43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8-7172-32-66-58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"Тлендиева"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Богенбай батыра, 6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"Ақжайық"</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Есенберлина, 16/2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8-7172-59-28-21</w:t>
            </w:r>
          </w:p>
        </w:tc>
      </w:tr>
      <w:tr>
        <w:trPr>
          <w:trHeight w:val="13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"Өндіріс"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Кеменгерулы, 6/1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"Кенесары"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Сарыарка,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"Жеңіс"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Женис, дом 34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8-7172-31-70-25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Богенбай батыра, 221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Ауезовский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Ауезовского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Жандосова,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 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155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8-7273-78-46-70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44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 батыра,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189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Кокшетау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Биржан сал, 42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8-7162-25-06-21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улица Ленина, 47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Акколь, улица</w:t>
            </w:r>
            <w:r>
              <w:br/>
            </w:r>
            <w:r>
              <w:rPr>
                <w:rFonts w:ascii="Times New Roman"/>
                <w:b w:val="false"/>
                <w:i w:val="false"/>
                <w:color w:val="000000"/>
                <w:sz w:val="20"/>
              </w:rPr>
              <w:t>
</w:t>
            </w:r>
            <w:r>
              <w:rPr>
                <w:rFonts w:ascii="Times New Roman"/>
                <w:b w:val="false"/>
                <w:i w:val="false"/>
                <w:color w:val="000000"/>
                <w:sz w:val="20"/>
              </w:rPr>
              <w:t>Нурмагамбетова, 102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8-716-38-2-218-49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улица М. Маметовой, 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Валиханова,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8-716-41-2-21-94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Макинск,</w:t>
            </w:r>
            <w:r>
              <w:br/>
            </w:r>
            <w:r>
              <w:rPr>
                <w:rFonts w:ascii="Times New Roman"/>
                <w:b w:val="false"/>
                <w:i w:val="false"/>
                <w:color w:val="000000"/>
                <w:sz w:val="20"/>
              </w:rPr>
              <w:t>
</w:t>
            </w:r>
            <w:r>
              <w:rPr>
                <w:rFonts w:ascii="Times New Roman"/>
                <w:b w:val="false"/>
                <w:i w:val="false"/>
                <w:color w:val="000000"/>
                <w:sz w:val="20"/>
              </w:rPr>
              <w:t>улица Сейфуллина, 186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Абылай хана, 42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Валиханова, 39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Енбекшилдерский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Сыздыкова, 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8-716-39-2-22-18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Победы, 56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Державинка,</w:t>
            </w:r>
            <w:r>
              <w:br/>
            </w:r>
            <w:r>
              <w:rPr>
                <w:rFonts w:ascii="Times New Roman"/>
                <w:b w:val="false"/>
                <w:i w:val="false"/>
                <w:color w:val="000000"/>
                <w:sz w:val="20"/>
              </w:rPr>
              <w:t>
</w:t>
            </w:r>
            <w:r>
              <w:rPr>
                <w:rFonts w:ascii="Times New Roman"/>
                <w:b w:val="false"/>
                <w:i w:val="false"/>
                <w:color w:val="000000"/>
                <w:sz w:val="20"/>
              </w:rPr>
              <w:t>улица Габдуллина, 104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52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8-716-32-22-9-43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Абая, 44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Степногорск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8-716-45-6-52-03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Абылай хана, 119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Акмол,</w:t>
            </w:r>
            <w:r>
              <w:br/>
            </w:r>
            <w:r>
              <w:rPr>
                <w:rFonts w:ascii="Times New Roman"/>
                <w:b w:val="false"/>
                <w:i w:val="false"/>
                <w:color w:val="000000"/>
                <w:sz w:val="20"/>
              </w:rPr>
              <w:t>
</w:t>
            </w:r>
            <w:r>
              <w:rPr>
                <w:rFonts w:ascii="Times New Roman"/>
                <w:b w:val="false"/>
                <w:i w:val="false"/>
                <w:color w:val="000000"/>
                <w:sz w:val="20"/>
              </w:rPr>
              <w:t>улица Гагарина,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 109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8-7132-55-13-55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в селе Каргалинское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Каргалинское,</w:t>
            </w:r>
            <w:r>
              <w:br/>
            </w:r>
            <w:r>
              <w:rPr>
                <w:rFonts w:ascii="Times New Roman"/>
                <w:b w:val="false"/>
                <w:i w:val="false"/>
                <w:color w:val="000000"/>
                <w:sz w:val="20"/>
              </w:rPr>
              <w:t>
</w:t>
            </w:r>
            <w:r>
              <w:rPr>
                <w:rFonts w:ascii="Times New Roman"/>
                <w:b w:val="false"/>
                <w:i w:val="false"/>
                <w:color w:val="000000"/>
                <w:sz w:val="20"/>
              </w:rPr>
              <w:t>улица Сатпаева,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Р. Аимбаева,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37-42079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улица Байтурсынова, 1Б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Жангельдина,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r>
              <w:br/>
            </w:r>
            <w:r>
              <w:rPr>
                <w:rFonts w:ascii="Times New Roman"/>
                <w:b w:val="false"/>
                <w:i w:val="false"/>
                <w:color w:val="000000"/>
                <w:sz w:val="20"/>
              </w:rPr>
              <w:t>
</w:t>
            </w:r>
            <w:r>
              <w:rPr>
                <w:rFonts w:ascii="Times New Roman"/>
                <w:b w:val="false"/>
                <w:i w:val="false"/>
                <w:color w:val="000000"/>
                <w:sz w:val="20"/>
              </w:rPr>
              <w:t>8-713-43-21-8-92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Айтеке Би, 27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улица Барак батыра, 41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Байганина,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Балдырган,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микрорайон Молодежный, 47 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 Абая,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w:t>
            </w:r>
            <w:r>
              <w:br/>
            </w:r>
            <w:r>
              <w:rPr>
                <w:rFonts w:ascii="Times New Roman"/>
                <w:b w:val="false"/>
                <w:i w:val="false"/>
                <w:color w:val="000000"/>
                <w:sz w:val="20"/>
              </w:rPr>
              <w:t>
</w:t>
            </w:r>
            <w:r>
              <w:rPr>
                <w:rFonts w:ascii="Times New Roman"/>
                <w:b w:val="false"/>
                <w:i w:val="false"/>
                <w:color w:val="000000"/>
                <w:sz w:val="20"/>
              </w:rPr>
              <w:t>улица Ж. Тлепбергенова,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улица Айтеке би,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w:t>
            </w:r>
            <w:r>
              <w:br/>
            </w:r>
            <w:r>
              <w:rPr>
                <w:rFonts w:ascii="Times New Roman"/>
                <w:b w:val="false"/>
                <w:i w:val="false"/>
                <w:color w:val="000000"/>
                <w:sz w:val="20"/>
              </w:rPr>
              <w:t>
</w:t>
            </w:r>
            <w:r>
              <w:rPr>
                <w:rFonts w:ascii="Times New Roman"/>
                <w:b w:val="false"/>
                <w:i w:val="false"/>
                <w:color w:val="000000"/>
                <w:sz w:val="20"/>
              </w:rPr>
              <w:t>имени Нурымжанова,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67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8-7282-21-29-83;</w:t>
            </w:r>
            <w:r>
              <w:br/>
            </w:r>
            <w:r>
              <w:rPr>
                <w:rFonts w:ascii="Times New Roman"/>
                <w:b w:val="false"/>
                <w:i w:val="false"/>
                <w:color w:val="000000"/>
                <w:sz w:val="20"/>
              </w:rPr>
              <w:t>
</w:t>
            </w:r>
            <w:r>
              <w:rPr>
                <w:rFonts w:ascii="Times New Roman"/>
                <w:b w:val="false"/>
                <w:i w:val="false"/>
                <w:color w:val="000000"/>
                <w:sz w:val="20"/>
              </w:rPr>
              <w:t>8-7282-24-41-33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Талдыкорган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67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8-7282-40-00-10;</w:t>
            </w:r>
            <w:r>
              <w:br/>
            </w:r>
            <w:r>
              <w:rPr>
                <w:rFonts w:ascii="Times New Roman"/>
                <w:b w:val="false"/>
                <w:i w:val="false"/>
                <w:color w:val="000000"/>
                <w:sz w:val="20"/>
              </w:rPr>
              <w:t>
</w:t>
            </w:r>
            <w:r>
              <w:rPr>
                <w:rFonts w:ascii="Times New Roman"/>
                <w:b w:val="false"/>
                <w:i w:val="false"/>
                <w:color w:val="000000"/>
                <w:sz w:val="20"/>
              </w:rPr>
              <w:t>8-7282-24-40-43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Кабанбай батыра, 20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2-14-51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Ушарал,</w:t>
            </w:r>
            <w:r>
              <w:br/>
            </w:r>
            <w:r>
              <w:rPr>
                <w:rFonts w:ascii="Times New Roman"/>
                <w:b w:val="false"/>
                <w:i w:val="false"/>
                <w:color w:val="000000"/>
                <w:sz w:val="20"/>
              </w:rPr>
              <w:t>
</w:t>
            </w:r>
            <w:r>
              <w:rPr>
                <w:rFonts w:ascii="Times New Roman"/>
                <w:b w:val="false"/>
                <w:i w:val="false"/>
                <w:color w:val="000000"/>
                <w:sz w:val="20"/>
              </w:rPr>
              <w:t>улица 8 марта,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8-728-33-2-35-44;</w:t>
            </w:r>
            <w:r>
              <w:br/>
            </w:r>
            <w:r>
              <w:rPr>
                <w:rFonts w:ascii="Times New Roman"/>
                <w:b w:val="false"/>
                <w:i w:val="false"/>
                <w:color w:val="000000"/>
                <w:sz w:val="20"/>
              </w:rPr>
              <w:t>
</w:t>
            </w:r>
            <w:r>
              <w:rPr>
                <w:rFonts w:ascii="Times New Roman"/>
                <w:b w:val="false"/>
                <w:i w:val="false"/>
                <w:color w:val="000000"/>
                <w:sz w:val="20"/>
              </w:rPr>
              <w:t>8-728-33-2-35-48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Бижанова, 25А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w:t>
            </w:r>
            <w:r>
              <w:br/>
            </w:r>
            <w:r>
              <w:rPr>
                <w:rFonts w:ascii="Times New Roman"/>
                <w:b w:val="false"/>
                <w:i w:val="false"/>
                <w:color w:val="000000"/>
                <w:sz w:val="20"/>
              </w:rPr>
              <w:t>
</w:t>
            </w:r>
            <w:r>
              <w:rPr>
                <w:rFonts w:ascii="Times New Roman"/>
                <w:b w:val="false"/>
                <w:i w:val="false"/>
                <w:color w:val="000000"/>
                <w:sz w:val="20"/>
              </w:rPr>
              <w:t>улица Абая, 314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w:t>
            </w:r>
            <w:r>
              <w:rPr>
                <w:rFonts w:ascii="Times New Roman"/>
                <w:b w:val="false"/>
                <w:i w:val="false"/>
                <w:color w:val="000000"/>
                <w:sz w:val="20"/>
              </w:rPr>
              <w:t>8-72775-4-00-86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Оразбекова, 52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улица Мажитова,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8-72770-2-40-40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микрорайон Куат, улица 10</w:t>
            </w:r>
            <w:r>
              <w:br/>
            </w:r>
            <w:r>
              <w:rPr>
                <w:rFonts w:ascii="Times New Roman"/>
                <w:b w:val="false"/>
                <w:i w:val="false"/>
                <w:color w:val="000000"/>
                <w:sz w:val="20"/>
              </w:rPr>
              <w:t>
</w:t>
            </w:r>
            <w:r>
              <w:rPr>
                <w:rFonts w:ascii="Times New Roman"/>
                <w:b w:val="false"/>
                <w:i w:val="false"/>
                <w:color w:val="000000"/>
                <w:sz w:val="20"/>
              </w:rPr>
              <w:t>лет Независимости,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8-7272-51-74-47</w:t>
            </w:r>
            <w:r>
              <w:br/>
            </w:r>
            <w:r>
              <w:rPr>
                <w:rFonts w:ascii="Times New Roman"/>
                <w:b w:val="false"/>
                <w:i w:val="false"/>
                <w:color w:val="000000"/>
                <w:sz w:val="20"/>
              </w:rPr>
              <w:t>
</w:t>
            </w:r>
            <w:r>
              <w:rPr>
                <w:rFonts w:ascii="Times New Roman"/>
                <w:b w:val="false"/>
                <w:i w:val="false"/>
                <w:color w:val="000000"/>
                <w:sz w:val="20"/>
              </w:rPr>
              <w:t>8-7272-51-74-46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Толе би,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8-72771-2-56-96;</w:t>
            </w:r>
            <w:r>
              <w:br/>
            </w:r>
            <w:r>
              <w:rPr>
                <w:rFonts w:ascii="Times New Roman"/>
                <w:b w:val="false"/>
                <w:i w:val="false"/>
                <w:color w:val="000000"/>
                <w:sz w:val="20"/>
              </w:rPr>
              <w:t>
</w:t>
            </w:r>
            <w:r>
              <w:rPr>
                <w:rFonts w:ascii="Times New Roman"/>
                <w:b w:val="false"/>
                <w:i w:val="false"/>
                <w:color w:val="000000"/>
                <w:sz w:val="20"/>
              </w:rPr>
              <w:t>8-72771-2-56-86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Абылай хана,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Кунаева, 41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8-72772-4-79-62</w:t>
            </w:r>
            <w:r>
              <w:br/>
            </w:r>
            <w:r>
              <w:rPr>
                <w:rFonts w:ascii="Times New Roman"/>
                <w:b w:val="false"/>
                <w:i w:val="false"/>
                <w:color w:val="000000"/>
                <w:sz w:val="20"/>
              </w:rPr>
              <w:t>
</w:t>
            </w:r>
            <w:r>
              <w:rPr>
                <w:rFonts w:ascii="Times New Roman"/>
                <w:b w:val="false"/>
                <w:i w:val="false"/>
                <w:color w:val="000000"/>
                <w:sz w:val="20"/>
              </w:rPr>
              <w:t>8-72772-4-79-61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w:t>
            </w:r>
            <w:r>
              <w:br/>
            </w:r>
            <w:r>
              <w:rPr>
                <w:rFonts w:ascii="Times New Roman"/>
                <w:b w:val="false"/>
                <w:i w:val="false"/>
                <w:color w:val="000000"/>
                <w:sz w:val="20"/>
              </w:rPr>
              <w:t>
</w:t>
            </w:r>
            <w:r>
              <w:rPr>
                <w:rFonts w:ascii="Times New Roman"/>
                <w:b w:val="false"/>
                <w:i w:val="false"/>
                <w:color w:val="000000"/>
                <w:sz w:val="20"/>
              </w:rPr>
              <w:t>улица Момышулы,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8-72840-3-11-40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Измайлова,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w:t>
            </w:r>
            <w:r>
              <w:br/>
            </w:r>
            <w:r>
              <w:rPr>
                <w:rFonts w:ascii="Times New Roman"/>
                <w:b w:val="false"/>
                <w:i w:val="false"/>
                <w:color w:val="000000"/>
                <w:sz w:val="20"/>
              </w:rPr>
              <w:t>
</w:t>
            </w:r>
            <w:r>
              <w:rPr>
                <w:rFonts w:ascii="Times New Roman"/>
                <w:b w:val="false"/>
                <w:i w:val="false"/>
                <w:color w:val="000000"/>
                <w:sz w:val="20"/>
              </w:rPr>
              <w:t>Головацкого,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Момышулы,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 Жамбыла,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8-72839-2-37-52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Лермонтова, 53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8-72774-2-2-2133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w:t>
            </w:r>
            <w:r>
              <w:br/>
            </w:r>
            <w:r>
              <w:rPr>
                <w:rFonts w:ascii="Times New Roman"/>
                <w:b w:val="false"/>
                <w:i w:val="false"/>
                <w:color w:val="000000"/>
                <w:sz w:val="20"/>
              </w:rPr>
              <w:t>
</w:t>
            </w:r>
            <w:r>
              <w:rPr>
                <w:rFonts w:ascii="Times New Roman"/>
                <w:b w:val="false"/>
                <w:i w:val="false"/>
                <w:color w:val="000000"/>
                <w:sz w:val="20"/>
              </w:rPr>
              <w:t>Октябрьская,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8-72835-2-35-38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Чунджа,</w:t>
            </w:r>
            <w:r>
              <w:br/>
            </w:r>
            <w:r>
              <w:rPr>
                <w:rFonts w:ascii="Times New Roman"/>
                <w:b w:val="false"/>
                <w:i w:val="false"/>
                <w:color w:val="000000"/>
                <w:sz w:val="20"/>
              </w:rPr>
              <w:t>
</w:t>
            </w:r>
            <w:r>
              <w:rPr>
                <w:rFonts w:ascii="Times New Roman"/>
                <w:b w:val="false"/>
                <w:i w:val="false"/>
                <w:color w:val="000000"/>
                <w:sz w:val="20"/>
              </w:rPr>
              <w:t>ул. Касымбекова, 35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Сатпаева,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Баймуханова, 16А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Байжигитова, 80А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w:t>
            </w:r>
            <w:r>
              <w:br/>
            </w:r>
            <w:r>
              <w:rPr>
                <w:rFonts w:ascii="Times New Roman"/>
                <w:b w:val="false"/>
                <w:i w:val="false"/>
                <w:color w:val="000000"/>
                <w:sz w:val="20"/>
              </w:rPr>
              <w:t>
</w:t>
            </w:r>
            <w:r>
              <w:rPr>
                <w:rFonts w:ascii="Times New Roman"/>
                <w:b w:val="false"/>
                <w:i w:val="false"/>
                <w:color w:val="000000"/>
                <w:sz w:val="20"/>
              </w:rPr>
              <w:t>улица Мендыгалиева, 30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Абая,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улица Бейбитшилик,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Есболаева, 66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 Центральная,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улица Казахстан,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7.1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 № 1</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проспект Сатпаева, 20/1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99/1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8-7232-55-24-78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Жангельдина, 52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Стахановская, 39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Нарын,</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Аблайхана, 96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Б. Момышулы, 77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w:t>
            </w:r>
            <w:r>
              <w:br/>
            </w:r>
            <w:r>
              <w:rPr>
                <w:rFonts w:ascii="Times New Roman"/>
                <w:b w:val="false"/>
                <w:i w:val="false"/>
                <w:color w:val="000000"/>
                <w:sz w:val="20"/>
              </w:rPr>
              <w:t>
</w:t>
            </w:r>
            <w:r>
              <w:rPr>
                <w:rFonts w:ascii="Times New Roman"/>
                <w:b w:val="false"/>
                <w:i w:val="false"/>
                <w:color w:val="000000"/>
                <w:sz w:val="20"/>
              </w:rPr>
              <w:t>Семипалатинская,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Аблайхана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дом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8-72338-27-1-68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3 микрорайон,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 № 2</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город Семей</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 408-ой квартал,</w:t>
            </w:r>
            <w:r>
              <w:br/>
            </w:r>
            <w:r>
              <w:rPr>
                <w:rFonts w:ascii="Times New Roman"/>
                <w:b w:val="false"/>
                <w:i w:val="false"/>
                <w:color w:val="000000"/>
                <w:sz w:val="20"/>
              </w:rPr>
              <w:t>
</w:t>
            </w:r>
            <w:r>
              <w:rPr>
                <w:rFonts w:ascii="Times New Roman"/>
                <w:b w:val="false"/>
                <w:i w:val="false"/>
                <w:color w:val="000000"/>
                <w:sz w:val="20"/>
              </w:rPr>
              <w:t>дом 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улица Кунанбаева,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8-72252-9-22-64;</w:t>
            </w:r>
            <w:r>
              <w:br/>
            </w:r>
            <w:r>
              <w:rPr>
                <w:rFonts w:ascii="Times New Roman"/>
                <w:b w:val="false"/>
                <w:i w:val="false"/>
                <w:color w:val="000000"/>
                <w:sz w:val="20"/>
              </w:rPr>
              <w:t>
</w:t>
            </w:r>
            <w:r>
              <w:rPr>
                <w:rFonts w:ascii="Times New Roman"/>
                <w:b w:val="false"/>
                <w:i w:val="false"/>
                <w:color w:val="000000"/>
                <w:sz w:val="20"/>
              </w:rPr>
              <w:t>8-72252-9-23-39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w:t>
            </w:r>
            <w:r>
              <w:br/>
            </w:r>
            <w:r>
              <w:rPr>
                <w:rFonts w:ascii="Times New Roman"/>
                <w:b w:val="false"/>
                <w:i w:val="false"/>
                <w:color w:val="000000"/>
                <w:sz w:val="20"/>
              </w:rPr>
              <w:t>
</w:t>
            </w:r>
            <w:r>
              <w:rPr>
                <w:rFonts w:ascii="Times New Roman"/>
                <w:b w:val="false"/>
                <w:i w:val="false"/>
                <w:color w:val="000000"/>
                <w:sz w:val="20"/>
              </w:rPr>
              <w:t>улица Пушкина, 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 Молодежная,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Достык, 98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w:t>
            </w:r>
            <w:r>
              <w:rPr>
                <w:rFonts w:ascii="Times New Roman"/>
                <w:b w:val="false"/>
                <w:i w:val="false"/>
                <w:color w:val="000000"/>
                <w:sz w:val="20"/>
              </w:rPr>
              <w:t>8-72347-6-55-03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Абая,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Шериаздана, 38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8-72348-2-11-94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Найманбаева, 161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w:t>
            </w:r>
            <w:r>
              <w:rPr>
                <w:rFonts w:ascii="Times New Roman"/>
                <w:b w:val="false"/>
                <w:i w:val="false"/>
                <w:color w:val="000000"/>
                <w:sz w:val="20"/>
              </w:rPr>
              <w:t>8-7222-52-69-83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Актанберды, 28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Абылайхана, 116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w:t>
            </w:r>
            <w:r>
              <w:rPr>
                <w:rFonts w:ascii="Times New Roman"/>
                <w:b w:val="false"/>
                <w:i w:val="false"/>
                <w:color w:val="000000"/>
                <w:sz w:val="20"/>
              </w:rPr>
              <w:t>8-72230-3-34-58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 Койгелды, 158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Сатпаева, 1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8-7262-52-68-64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микрорайон Талас, дом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Абая,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Медеуова, 33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Сауранбекулы, 49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35-50247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Домалакана, 215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36-21352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улица Исмаилова,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32-21913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215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42-24793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34-61077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Молдагулова,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44-63393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жолы, 71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r>
              <w:br/>
            </w:r>
            <w:r>
              <w:rPr>
                <w:rFonts w:ascii="Times New Roman"/>
                <w:b w:val="false"/>
                <w:i w:val="false"/>
                <w:color w:val="000000"/>
                <w:sz w:val="20"/>
              </w:rPr>
              <w:t>
</w:t>
            </w:r>
            <w:r>
              <w:rPr>
                <w:rFonts w:ascii="Times New Roman"/>
                <w:b w:val="false"/>
                <w:i w:val="false"/>
                <w:color w:val="000000"/>
                <w:sz w:val="20"/>
              </w:rPr>
              <w:t>8-72631-21884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w:t>
            </w:r>
            <w:r>
              <w:br/>
            </w:r>
            <w:r>
              <w:rPr>
                <w:rFonts w:ascii="Times New Roman"/>
                <w:b w:val="false"/>
                <w:i w:val="false"/>
                <w:color w:val="000000"/>
                <w:sz w:val="20"/>
              </w:rPr>
              <w:t>
</w:t>
            </w:r>
            <w:r>
              <w:rPr>
                <w:rFonts w:ascii="Times New Roman"/>
                <w:b w:val="false"/>
                <w:i w:val="false"/>
                <w:color w:val="000000"/>
                <w:sz w:val="20"/>
              </w:rPr>
              <w:t>улица Автобазовская,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Теренозекский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Теренозек,</w:t>
            </w:r>
            <w:r>
              <w:br/>
            </w:r>
            <w:r>
              <w:rPr>
                <w:rFonts w:ascii="Times New Roman"/>
                <w:b w:val="false"/>
                <w:i w:val="false"/>
                <w:color w:val="000000"/>
                <w:sz w:val="20"/>
              </w:rPr>
              <w:t>
</w:t>
            </w:r>
            <w:r>
              <w:rPr>
                <w:rFonts w:ascii="Times New Roman"/>
                <w:b w:val="false"/>
                <w:i w:val="false"/>
                <w:color w:val="000000"/>
                <w:sz w:val="20"/>
              </w:rPr>
              <w:t>улица Жамбыла,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w:t>
            </w:r>
            <w:r>
              <w:br/>
            </w:r>
            <w:r>
              <w:rPr>
                <w:rFonts w:ascii="Times New Roman"/>
                <w:b w:val="false"/>
                <w:i w:val="false"/>
                <w:color w:val="000000"/>
                <w:sz w:val="20"/>
              </w:rPr>
              <w:t>
</w:t>
            </w:r>
            <w:r>
              <w:rPr>
                <w:rFonts w:ascii="Times New Roman"/>
                <w:b w:val="false"/>
                <w:i w:val="false"/>
                <w:color w:val="000000"/>
                <w:sz w:val="20"/>
              </w:rPr>
              <w:t>улица Мира, 88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81/2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8-7112-28-29-14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Акжаикского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Чапаево,</w:t>
            </w:r>
            <w:r>
              <w:br/>
            </w:r>
            <w:r>
              <w:rPr>
                <w:rFonts w:ascii="Times New Roman"/>
                <w:b w:val="false"/>
                <w:i w:val="false"/>
                <w:color w:val="000000"/>
                <w:sz w:val="20"/>
              </w:rPr>
              <w:t>
</w:t>
            </w:r>
            <w:r>
              <w:rPr>
                <w:rFonts w:ascii="Times New Roman"/>
                <w:b w:val="false"/>
                <w:i w:val="false"/>
                <w:color w:val="000000"/>
                <w:sz w:val="20"/>
              </w:rPr>
              <w:t>переулок Акжаикский,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Бокейординского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Бергалиева,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8-711-40-2-847</w:t>
            </w:r>
            <w:r>
              <w:br/>
            </w:r>
            <w:r>
              <w:rPr>
                <w:rFonts w:ascii="Times New Roman"/>
                <w:b w:val="false"/>
                <w:i w:val="false"/>
                <w:color w:val="000000"/>
                <w:sz w:val="20"/>
              </w:rPr>
              <w:t>
</w:t>
            </w:r>
            <w:r>
              <w:rPr>
                <w:rFonts w:ascii="Times New Roman"/>
                <w:b w:val="false"/>
                <w:i w:val="false"/>
                <w:color w:val="000000"/>
                <w:sz w:val="20"/>
              </w:rPr>
              <w:t>8-711-40-2-848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Бурлинского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Железнодорожная, 121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8-711-3-33-775</w:t>
            </w:r>
            <w:r>
              <w:br/>
            </w:r>
            <w:r>
              <w:rPr>
                <w:rFonts w:ascii="Times New Roman"/>
                <w:b w:val="false"/>
                <w:i w:val="false"/>
                <w:color w:val="000000"/>
                <w:sz w:val="20"/>
              </w:rPr>
              <w:t>
</w:t>
            </w:r>
            <w:r>
              <w:rPr>
                <w:rFonts w:ascii="Times New Roman"/>
                <w:b w:val="false"/>
                <w:i w:val="false"/>
                <w:color w:val="000000"/>
                <w:sz w:val="20"/>
              </w:rPr>
              <w:t>8-711-3-36-774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Жангалинского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w:t>
            </w:r>
            <w:r>
              <w:br/>
            </w:r>
            <w:r>
              <w:rPr>
                <w:rFonts w:ascii="Times New Roman"/>
                <w:b w:val="false"/>
                <w:i w:val="false"/>
                <w:color w:val="000000"/>
                <w:sz w:val="20"/>
              </w:rPr>
              <w:t>
</w:t>
            </w:r>
            <w:r>
              <w:rPr>
                <w:rFonts w:ascii="Times New Roman"/>
                <w:b w:val="false"/>
                <w:i w:val="false"/>
                <w:color w:val="000000"/>
                <w:sz w:val="20"/>
              </w:rPr>
              <w:t>Халыктар достыгы,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8-711-4-22-403;</w:t>
            </w:r>
            <w:r>
              <w:br/>
            </w:r>
            <w:r>
              <w:rPr>
                <w:rFonts w:ascii="Times New Roman"/>
                <w:b w:val="false"/>
                <w:i w:val="false"/>
                <w:color w:val="000000"/>
                <w:sz w:val="20"/>
              </w:rPr>
              <w:t>
</w:t>
            </w:r>
            <w:r>
              <w:rPr>
                <w:rFonts w:ascii="Times New Roman"/>
                <w:b w:val="false"/>
                <w:i w:val="false"/>
                <w:color w:val="000000"/>
                <w:sz w:val="20"/>
              </w:rPr>
              <w:t>8-711-4-21-258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Жанибекского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Иманова, 79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8-711-3-22-425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Зеленовского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Гагарина, 69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Казталовского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Лукманова,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Каратобинского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Курмангалиева, 23/1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Сырымского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Жымпиты, улица</w:t>
            </w:r>
            <w:r>
              <w:br/>
            </w:r>
            <w:r>
              <w:rPr>
                <w:rFonts w:ascii="Times New Roman"/>
                <w:b w:val="false"/>
                <w:i w:val="false"/>
                <w:color w:val="000000"/>
                <w:sz w:val="20"/>
              </w:rPr>
              <w:t>
</w:t>
            </w:r>
            <w:r>
              <w:rPr>
                <w:rFonts w:ascii="Times New Roman"/>
                <w:b w:val="false"/>
                <w:i w:val="false"/>
                <w:color w:val="000000"/>
                <w:sz w:val="20"/>
              </w:rPr>
              <w:t>Казахстанская, 11/2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Таскалинского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Вокзальная,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Теректинского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Федоровка,</w:t>
            </w:r>
            <w:r>
              <w:br/>
            </w:r>
            <w:r>
              <w:rPr>
                <w:rFonts w:ascii="Times New Roman"/>
                <w:b w:val="false"/>
                <w:i w:val="false"/>
                <w:color w:val="000000"/>
                <w:sz w:val="20"/>
              </w:rPr>
              <w:t>
</w:t>
            </w:r>
            <w:r>
              <w:rPr>
                <w:rFonts w:ascii="Times New Roman"/>
                <w:b w:val="false"/>
                <w:i w:val="false"/>
                <w:color w:val="000000"/>
                <w:sz w:val="20"/>
              </w:rPr>
              <w:t>улица Юбилейная,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Шынгырлауского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Шынгырлау,</w:t>
            </w:r>
            <w:r>
              <w:br/>
            </w:r>
            <w:r>
              <w:rPr>
                <w:rFonts w:ascii="Times New Roman"/>
                <w:b w:val="false"/>
                <w:i w:val="false"/>
                <w:color w:val="000000"/>
                <w:sz w:val="20"/>
              </w:rPr>
              <w:t>
</w:t>
            </w:r>
            <w:r>
              <w:rPr>
                <w:rFonts w:ascii="Times New Roman"/>
                <w:b w:val="false"/>
                <w:i w:val="false"/>
                <w:color w:val="000000"/>
                <w:sz w:val="20"/>
              </w:rPr>
              <w:t>улица Тайманова, 95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Ержанова, 47/3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8-7212-43-64-61;</w:t>
            </w:r>
            <w:r>
              <w:br/>
            </w:r>
            <w:r>
              <w:rPr>
                <w:rFonts w:ascii="Times New Roman"/>
                <w:b w:val="false"/>
                <w:i w:val="false"/>
                <w:color w:val="000000"/>
                <w:sz w:val="20"/>
              </w:rPr>
              <w:t>
</w:t>
            </w:r>
            <w:r>
              <w:rPr>
                <w:rFonts w:ascii="Times New Roman"/>
                <w:b w:val="false"/>
                <w:i w:val="false"/>
                <w:color w:val="000000"/>
                <w:sz w:val="20"/>
              </w:rPr>
              <w:t>8-7212-43-49-85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Муканова, 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8-7212-77-24-40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Архитектурная,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21 микрорайон, дом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8-7212-53-91-46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Серова, 73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8-7212-93-16-93;</w:t>
            </w:r>
            <w:r>
              <w:br/>
            </w:r>
            <w:r>
              <w:rPr>
                <w:rFonts w:ascii="Times New Roman"/>
                <w:b w:val="false"/>
                <w:i w:val="false"/>
                <w:color w:val="000000"/>
                <w:sz w:val="20"/>
              </w:rPr>
              <w:t>
</w:t>
            </w:r>
            <w:r>
              <w:rPr>
                <w:rFonts w:ascii="Times New Roman"/>
                <w:b w:val="false"/>
                <w:i w:val="false"/>
                <w:color w:val="000000"/>
                <w:sz w:val="20"/>
              </w:rPr>
              <w:t>8-7212-93-16-94;</w:t>
            </w:r>
            <w:r>
              <w:br/>
            </w:r>
            <w:r>
              <w:rPr>
                <w:rFonts w:ascii="Times New Roman"/>
                <w:b w:val="false"/>
                <w:i w:val="false"/>
                <w:color w:val="000000"/>
                <w:sz w:val="20"/>
              </w:rPr>
              <w:t>
</w:t>
            </w:r>
            <w:r>
              <w:rPr>
                <w:rFonts w:ascii="Times New Roman"/>
                <w:b w:val="false"/>
                <w:i w:val="false"/>
                <w:color w:val="000000"/>
                <w:sz w:val="20"/>
              </w:rPr>
              <w:t>8-7212-93-16-86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Темиртау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Блюхера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8-721-39-8-64-25;</w:t>
            </w:r>
            <w:r>
              <w:br/>
            </w:r>
            <w:r>
              <w:rPr>
                <w:rFonts w:ascii="Times New Roman"/>
                <w:b w:val="false"/>
                <w:i w:val="false"/>
                <w:color w:val="000000"/>
                <w:sz w:val="20"/>
              </w:rPr>
              <w:t>
</w:t>
            </w:r>
            <w:r>
              <w:rPr>
                <w:rFonts w:ascii="Times New Roman"/>
                <w:b w:val="false"/>
                <w:i w:val="false"/>
                <w:color w:val="000000"/>
                <w:sz w:val="20"/>
              </w:rPr>
              <w:t>8-721-39-8-69-93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города Темиртау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 Республики, 128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8-721-39-9-79-98;</w:t>
            </w:r>
            <w:r>
              <w:br/>
            </w:r>
            <w:r>
              <w:rPr>
                <w:rFonts w:ascii="Times New Roman"/>
                <w:b w:val="false"/>
                <w:i w:val="false"/>
                <w:color w:val="000000"/>
                <w:sz w:val="20"/>
              </w:rPr>
              <w:t>
</w:t>
            </w:r>
            <w:r>
              <w:rPr>
                <w:rFonts w:ascii="Times New Roman"/>
                <w:b w:val="false"/>
                <w:i w:val="false"/>
                <w:color w:val="000000"/>
                <w:sz w:val="20"/>
              </w:rPr>
              <w:t>8-721-39-9-79-96;</w:t>
            </w:r>
            <w:r>
              <w:br/>
            </w:r>
            <w:r>
              <w:rPr>
                <w:rFonts w:ascii="Times New Roman"/>
                <w:b w:val="false"/>
                <w:i w:val="false"/>
                <w:color w:val="000000"/>
                <w:sz w:val="20"/>
              </w:rPr>
              <w:t>
</w:t>
            </w:r>
            <w:r>
              <w:rPr>
                <w:rFonts w:ascii="Times New Roman"/>
                <w:b w:val="false"/>
                <w:i w:val="false"/>
                <w:color w:val="000000"/>
                <w:sz w:val="20"/>
              </w:rPr>
              <w:t>8-721-39-7-79-78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Жанааркинского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улица Оспанова, 40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r>
              <w:br/>
            </w:r>
            <w:r>
              <w:rPr>
                <w:rFonts w:ascii="Times New Roman"/>
                <w:b w:val="false"/>
                <w:i w:val="false"/>
                <w:color w:val="000000"/>
                <w:sz w:val="20"/>
              </w:rPr>
              <w:t>
</w:t>
            </w:r>
            <w:r>
              <w:rPr>
                <w:rFonts w:ascii="Times New Roman"/>
                <w:b w:val="false"/>
                <w:i w:val="false"/>
                <w:color w:val="000000"/>
                <w:sz w:val="20"/>
              </w:rPr>
              <w:t>8-710-30-2-61-60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Каркаралинского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r>
              <w:br/>
            </w:r>
            <w:r>
              <w:rPr>
                <w:rFonts w:ascii="Times New Roman"/>
                <w:b w:val="false"/>
                <w:i w:val="false"/>
                <w:color w:val="000000"/>
                <w:sz w:val="20"/>
              </w:rPr>
              <w:t>
</w:t>
            </w:r>
            <w:r>
              <w:rPr>
                <w:rFonts w:ascii="Times New Roman"/>
                <w:b w:val="false"/>
                <w:i w:val="false"/>
                <w:color w:val="000000"/>
                <w:sz w:val="20"/>
              </w:rPr>
              <w:t>8-721-46-31-9-18;</w:t>
            </w:r>
            <w:r>
              <w:br/>
            </w:r>
            <w:r>
              <w:rPr>
                <w:rFonts w:ascii="Times New Roman"/>
                <w:b w:val="false"/>
                <w:i w:val="false"/>
                <w:color w:val="000000"/>
                <w:sz w:val="20"/>
              </w:rPr>
              <w:t>
</w:t>
            </w:r>
            <w:r>
              <w:rPr>
                <w:rFonts w:ascii="Times New Roman"/>
                <w:b w:val="false"/>
                <w:i w:val="false"/>
                <w:color w:val="000000"/>
                <w:sz w:val="20"/>
              </w:rPr>
              <w:t>8-721-46-31-5-26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Нуринского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Сулейменова,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Осакаровского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Пристационная, 128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Осакаровского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улица Абая,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Улытауского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Амангельды, 29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Шетского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Аксу-Аюлы,</w:t>
            </w:r>
            <w:r>
              <w:br/>
            </w:r>
            <w:r>
              <w:rPr>
                <w:rFonts w:ascii="Times New Roman"/>
                <w:b w:val="false"/>
                <w:i w:val="false"/>
                <w:color w:val="000000"/>
                <w:sz w:val="20"/>
              </w:rPr>
              <w:t>
</w:t>
            </w:r>
            <w:r>
              <w:rPr>
                <w:rFonts w:ascii="Times New Roman"/>
                <w:b w:val="false"/>
                <w:i w:val="false"/>
                <w:color w:val="000000"/>
                <w:sz w:val="20"/>
              </w:rPr>
              <w:t>улица Жапакова, 23/1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Шетского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Агадырь,</w:t>
            </w:r>
            <w:r>
              <w:br/>
            </w:r>
            <w:r>
              <w:rPr>
                <w:rFonts w:ascii="Times New Roman"/>
                <w:b w:val="false"/>
                <w:i w:val="false"/>
                <w:color w:val="000000"/>
                <w:sz w:val="20"/>
              </w:rPr>
              <w:t>
</w:t>
            </w:r>
            <w:r>
              <w:rPr>
                <w:rFonts w:ascii="Times New Roman"/>
                <w:b w:val="false"/>
                <w:i w:val="false"/>
                <w:color w:val="000000"/>
                <w:sz w:val="20"/>
              </w:rPr>
              <w:t>улица Тауелсиз Казахстан, 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8-710-33-2-83-44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Жезказган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Б. Момышулы,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8-7102-73-50-33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Балхаш</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Бокейхана, 20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Сатпаев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w:t>
            </w:r>
            <w:r>
              <w:br/>
            </w:r>
            <w:r>
              <w:rPr>
                <w:rFonts w:ascii="Times New Roman"/>
                <w:b w:val="false"/>
                <w:i w:val="false"/>
                <w:color w:val="000000"/>
                <w:sz w:val="20"/>
              </w:rPr>
              <w:t>
</w:t>
            </w:r>
            <w:r>
              <w:rPr>
                <w:rFonts w:ascii="Times New Roman"/>
                <w:b w:val="false"/>
                <w:i w:val="false"/>
                <w:color w:val="000000"/>
                <w:sz w:val="20"/>
              </w:rPr>
              <w:t>Сатпаева, 111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Шахтинск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w:t>
            </w:r>
            <w:r>
              <w:br/>
            </w:r>
            <w:r>
              <w:rPr>
                <w:rFonts w:ascii="Times New Roman"/>
                <w:b w:val="false"/>
                <w:i w:val="false"/>
                <w:color w:val="000000"/>
                <w:sz w:val="20"/>
              </w:rPr>
              <w:t>
</w:t>
            </w:r>
            <w:r>
              <w:rPr>
                <w:rFonts w:ascii="Times New Roman"/>
                <w:b w:val="false"/>
                <w:i w:val="false"/>
                <w:color w:val="000000"/>
                <w:sz w:val="20"/>
              </w:rPr>
              <w:t>А. Кунанбаева, 65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8-721-56-5-26-32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города Шахтинск</w:t>
            </w:r>
            <w:r>
              <w:br/>
            </w:r>
            <w:r>
              <w:rPr>
                <w:rFonts w:ascii="Times New Roman"/>
                <w:b w:val="false"/>
                <w:i w:val="false"/>
                <w:color w:val="000000"/>
                <w:sz w:val="20"/>
              </w:rPr>
              <w:t>
</w:t>
            </w:r>
            <w:r>
              <w:rPr>
                <w:rFonts w:ascii="Times New Roman"/>
                <w:b w:val="false"/>
                <w:i w:val="false"/>
                <w:color w:val="000000"/>
                <w:sz w:val="20"/>
              </w:rPr>
              <w:t>поселка Шахан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w:t>
            </w:r>
            <w:r>
              <w:br/>
            </w:r>
            <w:r>
              <w:rPr>
                <w:rFonts w:ascii="Times New Roman"/>
                <w:b w:val="false"/>
                <w:i w:val="false"/>
                <w:color w:val="000000"/>
                <w:sz w:val="20"/>
              </w:rPr>
              <w:t>
</w:t>
            </w:r>
            <w:r>
              <w:rPr>
                <w:rFonts w:ascii="Times New Roman"/>
                <w:b w:val="false"/>
                <w:i w:val="false"/>
                <w:color w:val="000000"/>
                <w:sz w:val="20"/>
              </w:rPr>
              <w:t>Шахан, квартал 10/16,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Сарань</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85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8-721-37-5-02-13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Приозерск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Каражал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Ленина, 18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Абайского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Абая, 54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8-721-31-4-72-27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Абайского района</w:t>
            </w:r>
            <w:r>
              <w:br/>
            </w:r>
            <w:r>
              <w:rPr>
                <w:rFonts w:ascii="Times New Roman"/>
                <w:b w:val="false"/>
                <w:i w:val="false"/>
                <w:color w:val="000000"/>
                <w:sz w:val="20"/>
              </w:rPr>
              <w:t>
</w:t>
            </w:r>
            <w:r>
              <w:rPr>
                <w:rFonts w:ascii="Times New Roman"/>
                <w:b w:val="false"/>
                <w:i w:val="false"/>
                <w:color w:val="000000"/>
                <w:sz w:val="20"/>
              </w:rPr>
              <w:t>поселка Топар</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поселок</w:t>
            </w:r>
            <w:r>
              <w:br/>
            </w:r>
            <w:r>
              <w:rPr>
                <w:rFonts w:ascii="Times New Roman"/>
                <w:b w:val="false"/>
                <w:i w:val="false"/>
                <w:color w:val="000000"/>
                <w:sz w:val="20"/>
              </w:rPr>
              <w:t>
</w:t>
            </w:r>
            <w:r>
              <w:rPr>
                <w:rFonts w:ascii="Times New Roman"/>
                <w:b w:val="false"/>
                <w:i w:val="false"/>
                <w:color w:val="000000"/>
                <w:sz w:val="20"/>
              </w:rPr>
              <w:t>Топар, улица Казыбек би,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Актогайского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Бокейхана,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Актогайского района</w:t>
            </w:r>
            <w:r>
              <w:br/>
            </w:r>
            <w:r>
              <w:rPr>
                <w:rFonts w:ascii="Times New Roman"/>
                <w:b w:val="false"/>
                <w:i w:val="false"/>
                <w:color w:val="000000"/>
                <w:sz w:val="20"/>
              </w:rPr>
              <w:t>
</w:t>
            </w:r>
            <w:r>
              <w:rPr>
                <w:rFonts w:ascii="Times New Roman"/>
                <w:b w:val="false"/>
                <w:i w:val="false"/>
                <w:color w:val="000000"/>
                <w:sz w:val="20"/>
              </w:rPr>
              <w:t>поселка Сарышаган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улица Комсомола,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Бухар-Жырауского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49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Бухар-Жырауского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им. Г. Мустафина,</w:t>
            </w:r>
            <w:r>
              <w:br/>
            </w:r>
            <w:r>
              <w:rPr>
                <w:rFonts w:ascii="Times New Roman"/>
                <w:b w:val="false"/>
                <w:i w:val="false"/>
                <w:color w:val="000000"/>
                <w:sz w:val="20"/>
              </w:rPr>
              <w:t>
</w:t>
            </w:r>
            <w:r>
              <w:rPr>
                <w:rFonts w:ascii="Times New Roman"/>
                <w:b w:val="false"/>
                <w:i w:val="false"/>
                <w:color w:val="000000"/>
                <w:sz w:val="20"/>
              </w:rPr>
              <w:t>улица Мира,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 114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улица Ленина,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w:t>
            </w:r>
            <w:r>
              <w:rPr>
                <w:rFonts w:ascii="Times New Roman"/>
                <w:b w:val="false"/>
                <w:i w:val="false"/>
                <w:color w:val="000000"/>
                <w:sz w:val="20"/>
              </w:rPr>
              <w:t>871445-21529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 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w:t>
            </w:r>
            <w:r>
              <w:rPr>
                <w:rFonts w:ascii="Times New Roman"/>
                <w:b w:val="false"/>
                <w:i w:val="false"/>
                <w:color w:val="000000"/>
                <w:sz w:val="20"/>
              </w:rPr>
              <w:t>871430-75686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27/7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w:t>
            </w:r>
            <w:r>
              <w:rPr>
                <w:rFonts w:ascii="Times New Roman"/>
                <w:b w:val="false"/>
                <w:i w:val="false"/>
                <w:color w:val="000000"/>
                <w:sz w:val="20"/>
              </w:rPr>
              <w:t>871440-21269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Ленина, 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w:t>
            </w:r>
            <w:r>
              <w:rPr>
                <w:rFonts w:ascii="Times New Roman"/>
                <w:b w:val="false"/>
                <w:i w:val="false"/>
                <w:color w:val="000000"/>
                <w:sz w:val="20"/>
              </w:rPr>
              <w:t>871453-21902</w:t>
            </w:r>
            <w:r>
              <w:br/>
            </w:r>
            <w:r>
              <w:rPr>
                <w:rFonts w:ascii="Times New Roman"/>
                <w:b w:val="false"/>
                <w:i w:val="false"/>
                <w:color w:val="000000"/>
                <w:sz w:val="20"/>
              </w:rPr>
              <w:t>
</w:t>
            </w:r>
            <w:r>
              <w:rPr>
                <w:rFonts w:ascii="Times New Roman"/>
                <w:b w:val="false"/>
                <w:i w:val="false"/>
                <w:color w:val="000000"/>
                <w:sz w:val="20"/>
              </w:rPr>
              <w:t>871453-99679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Денисовка,</w:t>
            </w:r>
            <w:r>
              <w:br/>
            </w:r>
            <w:r>
              <w:rPr>
                <w:rFonts w:ascii="Times New Roman"/>
                <w:b w:val="false"/>
                <w:i w:val="false"/>
                <w:color w:val="000000"/>
                <w:sz w:val="20"/>
              </w:rPr>
              <w:t>
</w:t>
            </w:r>
            <w:r>
              <w:rPr>
                <w:rFonts w:ascii="Times New Roman"/>
                <w:b w:val="false"/>
                <w:i w:val="false"/>
                <w:color w:val="000000"/>
                <w:sz w:val="20"/>
              </w:rPr>
              <w:t>улица Советская,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871434-22031</w:t>
            </w:r>
            <w:r>
              <w:br/>
            </w:r>
            <w:r>
              <w:rPr>
                <w:rFonts w:ascii="Times New Roman"/>
                <w:b w:val="false"/>
                <w:i w:val="false"/>
                <w:color w:val="000000"/>
                <w:sz w:val="20"/>
              </w:rPr>
              <w:t>
</w:t>
            </w:r>
            <w:r>
              <w:rPr>
                <w:rFonts w:ascii="Times New Roman"/>
                <w:b w:val="false"/>
                <w:i w:val="false"/>
                <w:color w:val="000000"/>
                <w:sz w:val="20"/>
              </w:rPr>
              <w:t>871434-21402</w:t>
            </w:r>
            <w:r>
              <w:br/>
            </w:r>
            <w:r>
              <w:rPr>
                <w:rFonts w:ascii="Times New Roman"/>
                <w:b w:val="false"/>
                <w:i w:val="false"/>
                <w:color w:val="000000"/>
                <w:sz w:val="20"/>
              </w:rPr>
              <w:t>
</w:t>
            </w:r>
            <w:r>
              <w:rPr>
                <w:rFonts w:ascii="Times New Roman"/>
                <w:b w:val="false"/>
                <w:i w:val="false"/>
                <w:color w:val="000000"/>
                <w:sz w:val="20"/>
              </w:rPr>
              <w:t>871434-22030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Торгай,</w:t>
            </w:r>
            <w:r>
              <w:br/>
            </w:r>
            <w:r>
              <w:rPr>
                <w:rFonts w:ascii="Times New Roman"/>
                <w:b w:val="false"/>
                <w:i w:val="false"/>
                <w:color w:val="000000"/>
                <w:sz w:val="20"/>
              </w:rPr>
              <w:t>
</w:t>
            </w:r>
            <w:r>
              <w:rPr>
                <w:rFonts w:ascii="Times New Roman"/>
                <w:b w:val="false"/>
                <w:i w:val="false"/>
                <w:color w:val="000000"/>
                <w:sz w:val="20"/>
              </w:rPr>
              <w:t>улица 8 Марта, 37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w:t>
            </w:r>
            <w:r>
              <w:rPr>
                <w:rFonts w:ascii="Times New Roman"/>
                <w:b w:val="false"/>
                <w:i w:val="false"/>
                <w:color w:val="000000"/>
                <w:sz w:val="20"/>
              </w:rPr>
              <w:t>871439-21585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улица Ленина, 108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w:t>
            </w:r>
            <w:r>
              <w:rPr>
                <w:rFonts w:ascii="Times New Roman"/>
                <w:b w:val="false"/>
                <w:i w:val="false"/>
                <w:color w:val="000000"/>
                <w:sz w:val="20"/>
              </w:rPr>
              <w:t>871435-28200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улица Ержанова, 66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w:t>
            </w:r>
            <w:r>
              <w:rPr>
                <w:rFonts w:ascii="Times New Roman"/>
                <w:b w:val="false"/>
                <w:i w:val="false"/>
                <w:color w:val="000000"/>
                <w:sz w:val="20"/>
              </w:rPr>
              <w:t>871437-22275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Комсомольская,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w:t>
            </w:r>
            <w:r>
              <w:rPr>
                <w:rFonts w:ascii="Times New Roman"/>
                <w:b w:val="false"/>
                <w:i w:val="false"/>
                <w:color w:val="000000"/>
                <w:sz w:val="20"/>
              </w:rPr>
              <w:t>871452-21969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Карабалык,</w:t>
            </w:r>
            <w:r>
              <w:br/>
            </w:r>
            <w:r>
              <w:rPr>
                <w:rFonts w:ascii="Times New Roman"/>
                <w:b w:val="false"/>
                <w:i w:val="false"/>
                <w:color w:val="000000"/>
                <w:sz w:val="20"/>
              </w:rPr>
              <w:t>
</w:t>
            </w:r>
            <w:r>
              <w:rPr>
                <w:rFonts w:ascii="Times New Roman"/>
                <w:b w:val="false"/>
                <w:i w:val="false"/>
                <w:color w:val="000000"/>
                <w:sz w:val="20"/>
              </w:rPr>
              <w:t>улица Космонавтов,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w:t>
            </w:r>
            <w:r>
              <w:rPr>
                <w:rFonts w:ascii="Times New Roman"/>
                <w:b w:val="false"/>
                <w:i w:val="false"/>
                <w:color w:val="000000"/>
                <w:sz w:val="20"/>
              </w:rPr>
              <w:t>871441-32502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Гашека, 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r>
              <w:br/>
            </w:r>
            <w:r>
              <w:rPr>
                <w:rFonts w:ascii="Times New Roman"/>
                <w:b w:val="false"/>
                <w:i w:val="false"/>
                <w:color w:val="000000"/>
                <w:sz w:val="20"/>
              </w:rPr>
              <w:t>
</w:t>
            </w:r>
            <w:r>
              <w:rPr>
                <w:rFonts w:ascii="Times New Roman"/>
                <w:b w:val="false"/>
                <w:i w:val="false"/>
                <w:color w:val="000000"/>
                <w:sz w:val="20"/>
              </w:rPr>
              <w:t>87142-261129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Костанайского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w:t>
            </w:r>
            <w:r>
              <w:rPr>
                <w:rFonts w:ascii="Times New Roman"/>
                <w:b w:val="false"/>
                <w:i w:val="false"/>
                <w:color w:val="000000"/>
                <w:sz w:val="20"/>
              </w:rPr>
              <w:t>871455-24316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4 микрорайон, дом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w:t>
            </w:r>
            <w:r>
              <w:rPr>
                <w:rFonts w:ascii="Times New Roman"/>
                <w:b w:val="false"/>
                <w:i w:val="false"/>
                <w:color w:val="000000"/>
                <w:sz w:val="20"/>
              </w:rPr>
              <w:t>871433-35389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Королева, 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r>
              <w:br/>
            </w:r>
            <w:r>
              <w:rPr>
                <w:rFonts w:ascii="Times New Roman"/>
                <w:b w:val="false"/>
                <w:i w:val="false"/>
                <w:color w:val="000000"/>
                <w:sz w:val="20"/>
              </w:rPr>
              <w:t>
</w:t>
            </w:r>
            <w:r>
              <w:rPr>
                <w:rFonts w:ascii="Times New Roman"/>
                <w:b w:val="false"/>
                <w:i w:val="false"/>
                <w:color w:val="000000"/>
                <w:sz w:val="20"/>
              </w:rPr>
              <w:t>871443-21372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Жанибека, 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w:t>
            </w:r>
            <w:r>
              <w:rPr>
                <w:rFonts w:ascii="Times New Roman"/>
                <w:b w:val="false"/>
                <w:i w:val="false"/>
                <w:color w:val="000000"/>
                <w:sz w:val="20"/>
              </w:rPr>
              <w:t>871454-21015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 Космонавтов,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871431-49803</w:t>
            </w:r>
            <w:r>
              <w:br/>
            </w:r>
            <w:r>
              <w:rPr>
                <w:rFonts w:ascii="Times New Roman"/>
                <w:b w:val="false"/>
                <w:i w:val="false"/>
                <w:color w:val="000000"/>
                <w:sz w:val="20"/>
              </w:rPr>
              <w:t>
</w:t>
            </w:r>
            <w:r>
              <w:rPr>
                <w:rFonts w:ascii="Times New Roman"/>
                <w:b w:val="false"/>
                <w:i w:val="false"/>
                <w:color w:val="000000"/>
                <w:sz w:val="20"/>
              </w:rPr>
              <w:t>871431-49802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Корчагина, 76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w:t>
            </w:r>
            <w:r>
              <w:rPr>
                <w:rFonts w:ascii="Times New Roman"/>
                <w:b w:val="false"/>
                <w:i w:val="false"/>
                <w:color w:val="000000"/>
                <w:sz w:val="20"/>
              </w:rPr>
              <w:t>871431-98947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104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w:t>
            </w:r>
            <w:r>
              <w:rPr>
                <w:rFonts w:ascii="Times New Roman"/>
                <w:b w:val="false"/>
                <w:i w:val="false"/>
                <w:color w:val="000000"/>
                <w:sz w:val="20"/>
              </w:rPr>
              <w:t>871451-21209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93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871436-36598</w:t>
            </w:r>
            <w:r>
              <w:br/>
            </w:r>
            <w:r>
              <w:rPr>
                <w:rFonts w:ascii="Times New Roman"/>
                <w:b w:val="false"/>
                <w:i w:val="false"/>
                <w:color w:val="000000"/>
                <w:sz w:val="20"/>
              </w:rPr>
              <w:t>
</w:t>
            </w:r>
            <w:r>
              <w:rPr>
                <w:rFonts w:ascii="Times New Roman"/>
                <w:b w:val="false"/>
                <w:i w:val="false"/>
                <w:color w:val="000000"/>
                <w:sz w:val="20"/>
              </w:rPr>
              <w:t>871436-37452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Абая, 79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w:t>
            </w:r>
            <w:r>
              <w:rPr>
                <w:rFonts w:ascii="Times New Roman"/>
                <w:b w:val="false"/>
                <w:i w:val="false"/>
                <w:color w:val="000000"/>
                <w:sz w:val="20"/>
              </w:rPr>
              <w:t>871444-24583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Федоровқа,</w:t>
            </w:r>
            <w:r>
              <w:br/>
            </w:r>
            <w:r>
              <w:rPr>
                <w:rFonts w:ascii="Times New Roman"/>
                <w:b w:val="false"/>
                <w:i w:val="false"/>
                <w:color w:val="000000"/>
                <w:sz w:val="20"/>
              </w:rPr>
              <w:t>
</w:t>
            </w:r>
            <w:r>
              <w:rPr>
                <w:rFonts w:ascii="Times New Roman"/>
                <w:b w:val="false"/>
                <w:i w:val="false"/>
                <w:color w:val="000000"/>
                <w:sz w:val="20"/>
              </w:rPr>
              <w:t>улица Красноармейская, 56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w:t>
            </w:r>
            <w:r>
              <w:rPr>
                <w:rFonts w:ascii="Times New Roman"/>
                <w:b w:val="false"/>
                <w:i w:val="false"/>
                <w:color w:val="000000"/>
                <w:sz w:val="20"/>
              </w:rPr>
              <w:t>871442-23283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Тасбугет,</w:t>
            </w:r>
            <w:r>
              <w:br/>
            </w:r>
            <w:r>
              <w:rPr>
                <w:rFonts w:ascii="Times New Roman"/>
                <w:b w:val="false"/>
                <w:i w:val="false"/>
                <w:color w:val="000000"/>
                <w:sz w:val="20"/>
              </w:rPr>
              <w:t>
</w:t>
            </w:r>
            <w:r>
              <w:rPr>
                <w:rFonts w:ascii="Times New Roman"/>
                <w:b w:val="false"/>
                <w:i w:val="false"/>
                <w:color w:val="000000"/>
                <w:sz w:val="20"/>
              </w:rPr>
              <w:t>улица Амангельды,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Жанкожа батыра, 82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Карасакал Еримбет,</w:t>
            </w:r>
            <w:r>
              <w:br/>
            </w:r>
            <w:r>
              <w:rPr>
                <w:rFonts w:ascii="Times New Roman"/>
                <w:b w:val="false"/>
                <w:i w:val="false"/>
                <w:color w:val="000000"/>
                <w:sz w:val="20"/>
              </w:rPr>
              <w:t>
</w:t>
            </w:r>
            <w:r>
              <w:rPr>
                <w:rFonts w:ascii="Times New Roman"/>
                <w:b w:val="false"/>
                <w:i w:val="false"/>
                <w:color w:val="000000"/>
                <w:sz w:val="20"/>
              </w:rPr>
              <w:t>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Айтеке би,</w:t>
            </w:r>
            <w:r>
              <w:br/>
            </w:r>
            <w:r>
              <w:rPr>
                <w:rFonts w:ascii="Times New Roman"/>
                <w:b w:val="false"/>
                <w:i w:val="false"/>
                <w:color w:val="000000"/>
                <w:sz w:val="20"/>
              </w:rPr>
              <w:t>
</w:t>
            </w:r>
            <w:r>
              <w:rPr>
                <w:rFonts w:ascii="Times New Roman"/>
                <w:b w:val="false"/>
                <w:i w:val="false"/>
                <w:color w:val="000000"/>
                <w:sz w:val="20"/>
              </w:rPr>
              <w:t>улица Жанкожа батыра,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Байконурский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Байконур,</w:t>
            </w:r>
            <w:r>
              <w:br/>
            </w:r>
            <w:r>
              <w:rPr>
                <w:rFonts w:ascii="Times New Roman"/>
                <w:b w:val="false"/>
                <w:i w:val="false"/>
                <w:color w:val="000000"/>
                <w:sz w:val="20"/>
              </w:rPr>
              <w:t>
</w:t>
            </w:r>
            <w:r>
              <w:rPr>
                <w:rFonts w:ascii="Times New Roman"/>
                <w:b w:val="false"/>
                <w:i w:val="false"/>
                <w:color w:val="000000"/>
                <w:sz w:val="20"/>
              </w:rPr>
              <w:t>улица Максимова, 17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Абая,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Джалагашский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Желтоксан,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Амангелди, 55/а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Чийлийский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Шиели,</w:t>
            </w:r>
            <w:r>
              <w:br/>
            </w:r>
            <w:r>
              <w:rPr>
                <w:rFonts w:ascii="Times New Roman"/>
                <w:b w:val="false"/>
                <w:i w:val="false"/>
                <w:color w:val="000000"/>
                <w:sz w:val="20"/>
              </w:rPr>
              <w:t>
</w:t>
            </w:r>
            <w:r>
              <w:rPr>
                <w:rFonts w:ascii="Times New Roman"/>
                <w:b w:val="false"/>
                <w:i w:val="false"/>
                <w:color w:val="000000"/>
                <w:sz w:val="20"/>
              </w:rPr>
              <w:t>улица Рыскулова,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Сығанак,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13.1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15 микрорайон, 67Б/2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микрорайон Оркен,</w:t>
            </w:r>
            <w:r>
              <w:br/>
            </w:r>
            <w:r>
              <w:rPr>
                <w:rFonts w:ascii="Times New Roman"/>
                <w:b w:val="false"/>
                <w:i w:val="false"/>
                <w:color w:val="000000"/>
                <w:sz w:val="20"/>
              </w:rPr>
              <w:t>
</w:t>
            </w:r>
            <w:r>
              <w:rPr>
                <w:rFonts w:ascii="Times New Roman"/>
                <w:b w:val="false"/>
                <w:i w:val="false"/>
                <w:color w:val="000000"/>
                <w:sz w:val="20"/>
              </w:rPr>
              <w:t>здание Дом творчества</w:t>
            </w:r>
            <w:r>
              <w:br/>
            </w:r>
            <w:r>
              <w:rPr>
                <w:rFonts w:ascii="Times New Roman"/>
                <w:b w:val="false"/>
                <w:i w:val="false"/>
                <w:color w:val="000000"/>
                <w:sz w:val="20"/>
              </w:rPr>
              <w:t>
</w:t>
            </w:r>
            <w:r>
              <w:rPr>
                <w:rFonts w:ascii="Times New Roman"/>
                <w:b w:val="false"/>
                <w:i w:val="false"/>
                <w:color w:val="000000"/>
                <w:sz w:val="20"/>
              </w:rPr>
              <w:t>школьников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8-7293-4-35072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w:t>
            </w:r>
            <w:r>
              <w:br/>
            </w:r>
            <w:r>
              <w:rPr>
                <w:rFonts w:ascii="Times New Roman"/>
                <w:b w:val="false"/>
                <w:i w:val="false"/>
                <w:color w:val="000000"/>
                <w:sz w:val="20"/>
              </w:rPr>
              <w:t>
</w:t>
            </w:r>
            <w:r>
              <w:rPr>
                <w:rFonts w:ascii="Times New Roman"/>
                <w:b w:val="false"/>
                <w:i w:val="false"/>
                <w:color w:val="000000"/>
                <w:sz w:val="20"/>
              </w:rPr>
              <w:t>Общественных организаций</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r>
              <w:br/>
            </w:r>
            <w:r>
              <w:rPr>
                <w:rFonts w:ascii="Times New Roman"/>
                <w:b w:val="false"/>
                <w:i w:val="false"/>
                <w:color w:val="000000"/>
                <w:sz w:val="20"/>
              </w:rPr>
              <w:t>
</w:t>
            </w:r>
            <w:r>
              <w:rPr>
                <w:rFonts w:ascii="Times New Roman"/>
                <w:b w:val="false"/>
                <w:i w:val="false"/>
                <w:color w:val="000000"/>
                <w:sz w:val="20"/>
              </w:rPr>
              <w:t>8-7292-46-61-89;</w:t>
            </w:r>
            <w:r>
              <w:br/>
            </w:r>
            <w:r>
              <w:rPr>
                <w:rFonts w:ascii="Times New Roman"/>
                <w:b w:val="false"/>
                <w:i w:val="false"/>
                <w:color w:val="000000"/>
                <w:sz w:val="20"/>
              </w:rPr>
              <w:t>
</w:t>
            </w:r>
            <w:r>
              <w:rPr>
                <w:rFonts w:ascii="Times New Roman"/>
                <w:b w:val="false"/>
                <w:i w:val="false"/>
                <w:color w:val="000000"/>
                <w:sz w:val="20"/>
              </w:rPr>
              <w:t>8-7292-46-61-42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 xml:space="preserve">улица Косай </w:t>
            </w:r>
            <w:r>
              <w:rPr>
                <w:rFonts w:ascii="Times New Roman"/>
                <w:b w:val="false"/>
                <w:i w:val="false"/>
                <w:color w:val="000000"/>
                <w:sz w:val="20"/>
              </w:rPr>
              <w:t>ата, здание</w:t>
            </w:r>
            <w:r>
              <w:br/>
            </w:r>
            <w:r>
              <w:rPr>
                <w:rFonts w:ascii="Times New Roman"/>
                <w:b w:val="false"/>
                <w:i w:val="false"/>
                <w:color w:val="000000"/>
                <w:sz w:val="20"/>
              </w:rPr>
              <w:t>
</w:t>
            </w:r>
            <w:r>
              <w:rPr>
                <w:rFonts w:ascii="Times New Roman"/>
                <w:b w:val="false"/>
                <w:i w:val="false"/>
                <w:color w:val="000000"/>
                <w:sz w:val="20"/>
              </w:rPr>
              <w:t>Центра молодежи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w:t>
            </w:r>
            <w:r>
              <w:br/>
            </w:r>
            <w:r>
              <w:rPr>
                <w:rFonts w:ascii="Times New Roman"/>
                <w:b w:val="false"/>
                <w:i w:val="false"/>
                <w:color w:val="000000"/>
                <w:sz w:val="20"/>
              </w:rPr>
              <w:t>
</w:t>
            </w:r>
            <w:r>
              <w:rPr>
                <w:rFonts w:ascii="Times New Roman"/>
                <w:b w:val="false"/>
                <w:i w:val="false"/>
                <w:color w:val="000000"/>
                <w:sz w:val="20"/>
              </w:rPr>
              <w:t>Валиханова, дом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r>
              <w:br/>
            </w:r>
            <w:r>
              <w:rPr>
                <w:rFonts w:ascii="Times New Roman"/>
                <w:b w:val="false"/>
                <w:i w:val="false"/>
                <w:color w:val="000000"/>
                <w:sz w:val="20"/>
              </w:rPr>
              <w:t>
</w:t>
            </w:r>
            <w:r>
              <w:rPr>
                <w:rFonts w:ascii="Times New Roman"/>
                <w:b w:val="false"/>
                <w:i w:val="false"/>
                <w:color w:val="000000"/>
                <w:sz w:val="20"/>
              </w:rPr>
              <w:t>8-72932-22-1-41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поселковый филиал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w:t>
            </w:r>
            <w:r>
              <w:br/>
            </w:r>
            <w:r>
              <w:rPr>
                <w:rFonts w:ascii="Times New Roman"/>
                <w:b w:val="false"/>
                <w:i w:val="false"/>
                <w:color w:val="000000"/>
                <w:sz w:val="20"/>
              </w:rPr>
              <w:t>
</w:t>
            </w:r>
            <w:r>
              <w:rPr>
                <w:rFonts w:ascii="Times New Roman"/>
                <w:b w:val="false"/>
                <w:i w:val="false"/>
                <w:color w:val="000000"/>
                <w:sz w:val="20"/>
              </w:rPr>
              <w:t>улица Жанакурылыс,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8-72937-26-9-33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Маяулы, 6-д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w:t>
            </w:r>
            <w:r>
              <w:br/>
            </w:r>
            <w:r>
              <w:rPr>
                <w:rFonts w:ascii="Times New Roman"/>
                <w:b w:val="false"/>
                <w:i w:val="false"/>
                <w:color w:val="000000"/>
                <w:sz w:val="20"/>
              </w:rPr>
              <w:t>
</w:t>
            </w:r>
            <w:r>
              <w:rPr>
                <w:rFonts w:ascii="Times New Roman"/>
                <w:b w:val="false"/>
                <w:i w:val="false"/>
                <w:color w:val="000000"/>
                <w:sz w:val="20"/>
              </w:rPr>
              <w:t>Центральная,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8-7293-22-0-83;</w:t>
            </w:r>
            <w:r>
              <w:br/>
            </w:r>
            <w:r>
              <w:rPr>
                <w:rFonts w:ascii="Times New Roman"/>
                <w:b w:val="false"/>
                <w:i w:val="false"/>
                <w:color w:val="000000"/>
                <w:sz w:val="20"/>
              </w:rPr>
              <w:t>
</w:t>
            </w:r>
            <w:r>
              <w:rPr>
                <w:rFonts w:ascii="Times New Roman"/>
                <w:b w:val="false"/>
                <w:i w:val="false"/>
                <w:color w:val="000000"/>
                <w:sz w:val="20"/>
              </w:rPr>
              <w:t>8-7293-22-0-79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14.1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48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Павлодара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Исиналиева,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Павлодара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Кутузова, 204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Экибастуза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Машһур Жусуп, 92/2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8-7187-34-62-11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 Аксу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Ленина,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w:t>
            </w:r>
            <w:r>
              <w:rPr>
                <w:rFonts w:ascii="Times New Roman"/>
                <w:b w:val="false"/>
                <w:i w:val="false"/>
                <w:color w:val="000000"/>
                <w:sz w:val="20"/>
              </w:rPr>
              <w:t>8-71837-69177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Павлодарского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Толстого,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Актогайского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72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Баянаульского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49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Железинского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Торайгырова, 58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r>
              <w:br/>
            </w:r>
            <w:r>
              <w:rPr>
                <w:rFonts w:ascii="Times New Roman"/>
                <w:b w:val="false"/>
                <w:i w:val="false"/>
                <w:color w:val="000000"/>
                <w:sz w:val="20"/>
              </w:rPr>
              <w:t>
</w:t>
            </w:r>
            <w:r>
              <w:rPr>
                <w:rFonts w:ascii="Times New Roman"/>
                <w:b w:val="false"/>
                <w:i w:val="false"/>
                <w:color w:val="000000"/>
                <w:sz w:val="20"/>
              </w:rPr>
              <w:t>8-71831-22596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Щербактинского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w:t>
            </w:r>
            <w:r>
              <w:br/>
            </w:r>
            <w:r>
              <w:rPr>
                <w:rFonts w:ascii="Times New Roman"/>
                <w:b w:val="false"/>
                <w:i w:val="false"/>
                <w:color w:val="000000"/>
                <w:sz w:val="20"/>
              </w:rPr>
              <w:t>
</w:t>
            </w:r>
            <w:r>
              <w:rPr>
                <w:rFonts w:ascii="Times New Roman"/>
                <w:b w:val="false"/>
                <w:i w:val="false"/>
                <w:color w:val="000000"/>
                <w:sz w:val="20"/>
              </w:rPr>
              <w:t>улица В. Чайко, 45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w:t>
            </w:r>
            <w:r>
              <w:rPr>
                <w:rFonts w:ascii="Times New Roman"/>
                <w:b w:val="false"/>
                <w:i w:val="false"/>
                <w:color w:val="000000"/>
                <w:sz w:val="20"/>
              </w:rPr>
              <w:t>8-71836-23337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Качирского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Тургенова, 85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Лебяжинского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Ташимова, 114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Иртышского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Исы Байзакова, 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Майского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w:t>
            </w:r>
            <w:r>
              <w:br/>
            </w:r>
            <w:r>
              <w:rPr>
                <w:rFonts w:ascii="Times New Roman"/>
                <w:b w:val="false"/>
                <w:i w:val="false"/>
                <w:color w:val="000000"/>
                <w:sz w:val="20"/>
              </w:rPr>
              <w:t>
</w:t>
            </w:r>
            <w:r>
              <w:rPr>
                <w:rFonts w:ascii="Times New Roman"/>
                <w:b w:val="false"/>
                <w:i w:val="false"/>
                <w:color w:val="000000"/>
                <w:sz w:val="20"/>
              </w:rPr>
              <w:t>улица Сейфуллина,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Успенского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w:t>
            </w:r>
            <w:r>
              <w:br/>
            </w:r>
            <w:r>
              <w:rPr>
                <w:rFonts w:ascii="Times New Roman"/>
                <w:b w:val="false"/>
                <w:i w:val="false"/>
                <w:color w:val="000000"/>
                <w:sz w:val="20"/>
              </w:rPr>
              <w:t>
</w:t>
            </w:r>
            <w:r>
              <w:rPr>
                <w:rFonts w:ascii="Times New Roman"/>
                <w:b w:val="false"/>
                <w:i w:val="false"/>
                <w:color w:val="000000"/>
                <w:sz w:val="20"/>
              </w:rPr>
              <w:t>10 лет Независимости, 30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157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72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8-715-2-42-70-01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Айыртаускому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Д. Сыздыкова, 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Акжарскому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Победы, 67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Аккайынскому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Труда,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Есильскому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переулок Горького, 10 Г</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2-29-16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Г. Мусрепова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Ленина,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2-22-19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Кызылжарскому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Бесколь,</w:t>
            </w:r>
            <w:r>
              <w:br/>
            </w:r>
            <w:r>
              <w:rPr>
                <w:rFonts w:ascii="Times New Roman"/>
                <w:b w:val="false"/>
                <w:i w:val="false"/>
                <w:color w:val="000000"/>
                <w:sz w:val="20"/>
              </w:rPr>
              <w:t>
</w:t>
            </w:r>
            <w:r>
              <w:rPr>
                <w:rFonts w:ascii="Times New Roman"/>
                <w:b w:val="false"/>
                <w:i w:val="false"/>
                <w:color w:val="000000"/>
                <w:sz w:val="20"/>
              </w:rPr>
              <w:t>улица Институтская, 1 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М. Жумабаева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Юбилейная, 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2-03-74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Мамлютскому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С. Муканова,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2-21-48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Тайыншынскому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2-36-03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Тимирязевскому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Ш. Уалиханова, 17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Уалихановскому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Уалиханова, 80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Шал акына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Желтоксан, 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2-73-80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w:t>
            </w:r>
            <w:r>
              <w:rPr>
                <w:rFonts w:ascii="Times New Roman"/>
                <w:b w:val="false"/>
                <w:i w:val="false"/>
                <w:color w:val="000000"/>
                <w:sz w:val="20"/>
              </w:rPr>
              <w:t>8-7252-33-47-50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8-7252-30-08-38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8-7252-21-39-71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Оспанова, 61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 xml:space="preserve">улица </w:t>
            </w:r>
            <w:r>
              <w:rPr>
                <w:rFonts w:ascii="Times New Roman"/>
                <w:b w:val="false"/>
                <w:i w:val="false"/>
                <w:color w:val="000000"/>
                <w:sz w:val="20"/>
              </w:rPr>
              <w:t>Сайрамская</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улица Ергобек,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Мынбулак,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Абылай хана,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Конаева,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Жайшыбекова,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Шаульдер,</w:t>
            </w:r>
            <w:r>
              <w:br/>
            </w:r>
            <w:r>
              <w:rPr>
                <w:rFonts w:ascii="Times New Roman"/>
                <w:b w:val="false"/>
                <w:i w:val="false"/>
                <w:color w:val="000000"/>
                <w:sz w:val="20"/>
              </w:rPr>
              <w:t>
</w:t>
            </w:r>
            <w:r>
              <w:rPr>
                <w:rFonts w:ascii="Times New Roman"/>
                <w:b w:val="false"/>
                <w:i w:val="false"/>
                <w:color w:val="000000"/>
                <w:sz w:val="20"/>
              </w:rPr>
              <w:t>проспект Жибек жолы,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Кажымукана,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Тилеулы Мынбасы,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Толеби,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Рыскулова,</w:t>
            </w:r>
            <w:r>
              <w:br/>
            </w:r>
            <w:r>
              <w:rPr>
                <w:rFonts w:ascii="Times New Roman"/>
                <w:b w:val="false"/>
                <w:i w:val="false"/>
                <w:color w:val="000000"/>
                <w:sz w:val="20"/>
              </w:rPr>
              <w:t>
</w:t>
            </w:r>
            <w:r>
              <w:rPr>
                <w:rFonts w:ascii="Times New Roman"/>
                <w:b w:val="false"/>
                <w:i w:val="false"/>
                <w:color w:val="000000"/>
                <w:sz w:val="20"/>
              </w:rPr>
              <w:t>улица Т. Рыскулова, 189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Кыстаубаева,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8-72-53-77-071 8-72-53-77-072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С. Кожанова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Шораулы,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r>
              <w:br/>
            </w:r>
            <w:r>
              <w:rPr>
                <w:rFonts w:ascii="Times New Roman"/>
                <w:b w:val="false"/>
                <w:i w:val="false"/>
                <w:color w:val="000000"/>
                <w:sz w:val="20"/>
              </w:rPr>
              <w:t>
</w:t>
            </w:r>
            <w:r>
              <w:rPr>
                <w:rFonts w:ascii="Times New Roman"/>
                <w:b w:val="false"/>
                <w:i w:val="false"/>
                <w:color w:val="000000"/>
                <w:sz w:val="20"/>
              </w:rPr>
              <w:t>улица А. Жылкышиева,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 Сандыбаева,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296" w:id="5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услуги "Выдача архивных справок"</w:t>
      </w:r>
    </w:p>
    <w:bookmarkEnd w:id="57"/>
    <w:bookmarkStart w:name="z301" w:id="58"/>
    <w:p>
      <w:pPr>
        <w:spacing w:after="0"/>
        <w:ind w:left="0"/>
        <w:jc w:val="both"/>
      </w:pPr>
      <w:r>
        <w:rPr>
          <w:rFonts w:ascii="Times New Roman"/>
          <w:b w:val="false"/>
          <w:i w:val="false"/>
          <w:color w:val="000000"/>
          <w:sz w:val="28"/>
        </w:rPr>
        <w:t>
                    </w:t>
      </w:r>
      <w:r>
        <w:rPr>
          <w:rFonts w:ascii="Times New Roman"/>
          <w:b/>
          <w:i w:val="false"/>
          <w:color w:val="000000"/>
          <w:sz w:val="28"/>
        </w:rPr>
        <w:t>Показатели качества и эффективности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517"/>
        <w:gridCol w:w="2991"/>
        <w:gridCol w:w="2839"/>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и доступности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 году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 xml:space="preserve">показателя </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 xml:space="preserve">процесса предоставления </w:t>
            </w:r>
            <w:r>
              <w:rPr>
                <w:rFonts w:ascii="Times New Roman"/>
                <w:b w:val="false"/>
                <w:i w:val="false"/>
                <w:color w:val="000000"/>
                <w:sz w:val="20"/>
              </w:rPr>
              <w:t>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 доступна</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 xml:space="preserve">порядком обжалования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5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2011 года № 842 </w:t>
      </w:r>
    </w:p>
    <w:bookmarkEnd w:id="59"/>
    <w:bookmarkStart w:name="z303" w:id="6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2315</w:t>
      </w:r>
    </w:p>
    <w:bookmarkEnd w:id="60"/>
    <w:bookmarkStart w:name="z304" w:id="6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"Апостилирование архивных справок и копий архивных документов,</w:t>
      </w:r>
      <w:r>
        <w:br/>
      </w:r>
      <w:r>
        <w:rPr>
          <w:rFonts w:ascii="Times New Roman"/>
          <w:b/>
          <w:i w:val="false"/>
          <w:color w:val="000000"/>
        </w:rPr>
        <w:t>
исходящих из государственных архивов Республики Казахстан</w:t>
      </w:r>
      <w:r>
        <w:br/>
      </w:r>
      <w:r>
        <w:rPr>
          <w:rFonts w:ascii="Times New Roman"/>
          <w:b/>
          <w:i w:val="false"/>
          <w:color w:val="000000"/>
        </w:rPr>
        <w:t>
и направляемых за рубеж"</w:t>
      </w:r>
    </w:p>
    <w:bookmarkEnd w:id="61"/>
    <w:bookmarkStart w:name="z306" w:id="62"/>
    <w:p>
      <w:pPr>
        <w:spacing w:after="0"/>
        <w:ind w:left="0"/>
        <w:jc w:val="left"/>
      </w:pPr>
      <w:r>
        <w:rPr>
          <w:rFonts w:ascii="Times New Roman"/>
          <w:b/>
          <w:i w:val="false"/>
          <w:color w:val="000000"/>
        </w:rPr>
        <w:t xml:space="preserve"> 
1. Общие положения</w:t>
      </w:r>
    </w:p>
    <w:bookmarkEnd w:id="62"/>
    <w:bookmarkStart w:name="z307" w:id="63"/>
    <w:p>
      <w:pPr>
        <w:spacing w:after="0"/>
        <w:ind w:left="0"/>
        <w:jc w:val="both"/>
      </w:pPr>
      <w:r>
        <w:rPr>
          <w:rFonts w:ascii="Times New Roman"/>
          <w:b w:val="false"/>
          <w:i w:val="false"/>
          <w:color w:val="000000"/>
          <w:sz w:val="28"/>
        </w:rPr>
        <w:t>
      1. Государственная услуга оказывается Комитетом информации и архивов Министерства связи и информации Республики Казахстан (далее - Комитет) по адресу: город Астана, Есильский район, улица Орынбор, дом 8, подъезд 14, кабинет 215, интернет-ресурс: www.mci.gov.kz, через центры обслуживания населения на альтернативной основе (далее - Центр), перечень которых указан в приложении 1 к настоящему стандарту, а также через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1999 года "О присоединении Республики Казахстан к Конвенции, отменяющей требование легализации иностранных официальных документов", подпункта 15) </w:t>
      </w:r>
      <w:r>
        <w:rPr>
          <w:rFonts w:ascii="Times New Roman"/>
          <w:b w:val="false"/>
          <w:i w:val="false"/>
          <w:color w:val="000000"/>
          <w:sz w:val="28"/>
        </w:rPr>
        <w:t>пункта 1</w:t>
      </w:r>
      <w:r>
        <w:rPr>
          <w:rFonts w:ascii="Times New Roman"/>
          <w:b w:val="false"/>
          <w:i w:val="false"/>
          <w:color w:val="000000"/>
          <w:sz w:val="28"/>
        </w:rPr>
        <w:t xml:space="preserve"> статьи 18 Закона Республики Казахстан от 22 декабря 1998 года "О Национальном архивном фонде и архивах",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545 "О мерах по реализации положений Конвенции, отменяющей требование легализации иностранных официальных документов (Гаага, 5 октября 1961 года)".</w:t>
      </w:r>
      <w:r>
        <w:br/>
      </w:r>
      <w:r>
        <w:rPr>
          <w:rFonts w:ascii="Times New Roman"/>
          <w:b w:val="false"/>
          <w:i w:val="false"/>
          <w:color w:val="000000"/>
          <w:sz w:val="28"/>
        </w:rPr>
        <w:t>
</w:t>
      </w:r>
      <w:r>
        <w:rPr>
          <w:rFonts w:ascii="Times New Roman"/>
          <w:b w:val="false"/>
          <w:i w:val="false"/>
          <w:color w:val="000000"/>
          <w:sz w:val="28"/>
        </w:rPr>
        <w:t>
      4. Полная информация о порядке предоставления государственной услуги и необходимых документах размещается на портале электронного Правительства: www.e.gov.kz, интернет-ресурсе Министерства связи и информации Республики Казахстан (далее - МСИ РК): www.mci.gov.kz, в официальных источниках информации, на стендах в Центрах,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5. Видом завершения государственной услуги является проставление штампа апостиля на архивных справках и копиях архивных документов, исходящих из государственных архивов Республики Казахстан и направляемых за рубеж, либо мотивированный ответ об отказе в предоставлении услуги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Комитет:</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потребителем необходимых документов, определенных в пункте 11 настоящего стандарта при личном посещении, услуга оказывается в день подачи документов;</w:t>
      </w:r>
      <w:r>
        <w:br/>
      </w:r>
      <w:r>
        <w:rPr>
          <w:rFonts w:ascii="Times New Roman"/>
          <w:b w:val="false"/>
          <w:i w:val="false"/>
          <w:color w:val="000000"/>
          <w:sz w:val="28"/>
        </w:rPr>
        <w:t>
</w:t>
      </w:r>
      <w:r>
        <w:rPr>
          <w:rFonts w:ascii="Times New Roman"/>
          <w:b w:val="false"/>
          <w:i w:val="false"/>
          <w:color w:val="000000"/>
          <w:sz w:val="28"/>
        </w:rPr>
        <w:t>
      б) при письменном обращении по почте, в течение трех рабочих дней со дня поступления необходимых документов, определенных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через портал, услуга оказывается в течение трех рабочих дней со дня поступления необходимых документов, определенных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- 10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заявителя - 15 минут;</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сдачи потребителем необходимых документов, определенных в пункте 11 настоящего Стандарта - до 20 календарных дней (в зависимости от расстояния место расположения Центра) с момента отправки документов Центром в Комитет;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для сдачи документов, необходимых для получения государственной услуги, оказываемой на месте в день обращения заявителя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заявителя - 15 минут.</w:t>
      </w:r>
      <w:r>
        <w:br/>
      </w:r>
      <w:r>
        <w:rPr>
          <w:rFonts w:ascii="Times New Roman"/>
          <w:b w:val="false"/>
          <w:i w:val="false"/>
          <w:color w:val="000000"/>
          <w:sz w:val="28"/>
        </w:rPr>
        <w:t>
</w:t>
      </w:r>
      <w:r>
        <w:rPr>
          <w:rFonts w:ascii="Times New Roman"/>
          <w:b w:val="false"/>
          <w:i w:val="false"/>
          <w:color w:val="000000"/>
          <w:sz w:val="28"/>
        </w:rPr>
        <w:t>
      8. За оказание государственной услуги взимается государственная пошлина, которая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540 Налогового Кодекса Республики Казахстан от 10 декабря 2008 года "О налогах и других обязательных платежах в бюджет (Налоговый кодекс)" составляет 50 % от размера месячного расчетного показателя, установленного на день уплаты государственной пошлины. Государственная пошлина за проставление апостиля уплачивается наличными деньгами путем перечисления через банки или организации, осуществляющие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при обращении в Комитет:</w:t>
      </w:r>
      <w:r>
        <w:br/>
      </w:r>
      <w:r>
        <w:rPr>
          <w:rFonts w:ascii="Times New Roman"/>
          <w:b w:val="false"/>
          <w:i w:val="false"/>
          <w:color w:val="000000"/>
          <w:sz w:val="28"/>
        </w:rPr>
        <w:t>
</w:t>
      </w:r>
      <w:r>
        <w:rPr>
          <w:rFonts w:ascii="Times New Roman"/>
          <w:b w:val="false"/>
          <w:i w:val="false"/>
          <w:color w:val="000000"/>
          <w:sz w:val="28"/>
        </w:rPr>
        <w:t>
      ежедневно, за исключением выходных и праздничных дней. Прием документов осуществляется с 9-00 до 18-00 часов, перерыв на обед с 13-00 до 14-30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через портал обработка электронных запросов осуществляется по графику работы Комитета;</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шесть дней в неделю, кроме выходных и праздничных дней, устанавливается график, обеспечивающий его работу с 9-00 часов до 20-00 часов без перерыва, для филиалов и представительств устанавливается график работы с 9-00 часов до 19-00 часов, перерыв на обед с 13-00 до 14-00 часов.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поддержки правопорядка помещение имеет круглосуточный пост охраны, противопожарные сигнализации и другие меры безопасности. Вход в подъезд оснащен пандусами, предназначенными для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потребителя, где предусмотрены условия для обслуживания потребителей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63"/>
    <w:bookmarkStart w:name="z335" w:id="64"/>
    <w:p>
      <w:pPr>
        <w:spacing w:after="0"/>
        <w:ind w:left="0"/>
        <w:jc w:val="left"/>
      </w:pPr>
      <w:r>
        <w:rPr>
          <w:rFonts w:ascii="Times New Roman"/>
          <w:b/>
          <w:i w:val="false"/>
          <w:color w:val="000000"/>
        </w:rPr>
        <w:t xml:space="preserve"> 
2. Порядок оказания государственной услуги</w:t>
      </w:r>
    </w:p>
    <w:bookmarkEnd w:id="64"/>
    <w:bookmarkStart w:name="z336" w:id="65"/>
    <w:p>
      <w:pPr>
        <w:spacing w:after="0"/>
        <w:ind w:left="0"/>
        <w:jc w:val="both"/>
      </w:pPr>
      <w:r>
        <w:rPr>
          <w:rFonts w:ascii="Times New Roman"/>
          <w:b w:val="false"/>
          <w:i w:val="false"/>
          <w:color w:val="000000"/>
          <w:sz w:val="28"/>
        </w:rPr>
        <w:t>
      11. Для получения государственной услуги потребитель представляет:</w:t>
      </w:r>
      <w:r>
        <w:br/>
      </w:r>
      <w:r>
        <w:rPr>
          <w:rFonts w:ascii="Times New Roman"/>
          <w:b w:val="false"/>
          <w:i w:val="false"/>
          <w:color w:val="000000"/>
          <w:sz w:val="28"/>
        </w:rPr>
        <w:t>
</w:t>
      </w:r>
      <w:r>
        <w:rPr>
          <w:rFonts w:ascii="Times New Roman"/>
          <w:b w:val="false"/>
          <w:i w:val="false"/>
          <w:color w:val="000000"/>
          <w:sz w:val="28"/>
        </w:rPr>
        <w:t>
      при обращении в Комитет:</w:t>
      </w:r>
      <w:r>
        <w:br/>
      </w:r>
      <w:r>
        <w:rPr>
          <w:rFonts w:ascii="Times New Roman"/>
          <w:b w:val="false"/>
          <w:i w:val="false"/>
          <w:color w:val="000000"/>
          <w:sz w:val="28"/>
        </w:rPr>
        <w:t>
</w:t>
      </w:r>
      <w:r>
        <w:rPr>
          <w:rFonts w:ascii="Times New Roman"/>
          <w:b w:val="false"/>
          <w:i w:val="false"/>
          <w:color w:val="000000"/>
          <w:sz w:val="28"/>
        </w:rPr>
        <w:t>
      1) архивную справку или копии архивных документов, выданных государственным архивным учреждением, на которые проставляется апостиль, с сопроводительным письмом государственного архива;</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потребителя или документ удостоверяющий полномочия доверенного лица (при личном посещении);</w:t>
      </w:r>
      <w:r>
        <w:br/>
      </w:r>
      <w:r>
        <w:rPr>
          <w:rFonts w:ascii="Times New Roman"/>
          <w:b w:val="false"/>
          <w:i w:val="false"/>
          <w:color w:val="000000"/>
          <w:sz w:val="28"/>
        </w:rPr>
        <w:t>
</w:t>
      </w:r>
      <w:r>
        <w:rPr>
          <w:rFonts w:ascii="Times New Roman"/>
          <w:b w:val="false"/>
          <w:i w:val="false"/>
          <w:color w:val="000000"/>
          <w:sz w:val="28"/>
        </w:rPr>
        <w:t>
      3) квитанцию об оплате государственной пошлины.</w:t>
      </w:r>
      <w:r>
        <w:br/>
      </w:r>
      <w:r>
        <w:rPr>
          <w:rFonts w:ascii="Times New Roman"/>
          <w:b w:val="false"/>
          <w:i w:val="false"/>
          <w:color w:val="000000"/>
          <w:sz w:val="28"/>
        </w:rPr>
        <w:t>
</w:t>
      </w:r>
      <w:r>
        <w:rPr>
          <w:rFonts w:ascii="Times New Roman"/>
          <w:b w:val="false"/>
          <w:i w:val="false"/>
          <w:color w:val="000000"/>
          <w:sz w:val="28"/>
        </w:rPr>
        <w:t>
      В случае обращения потребителя через портал электронный запрос заверяется электронной цифровой подписью лица, направившего запрос, документы, указанные выше, прикрепляются в сканированном варианте.</w:t>
      </w:r>
      <w:r>
        <w:br/>
      </w:r>
      <w:r>
        <w:rPr>
          <w:rFonts w:ascii="Times New Roman"/>
          <w:b w:val="false"/>
          <w:i w:val="false"/>
          <w:color w:val="000000"/>
          <w:sz w:val="28"/>
        </w:rPr>
        <w:t>
</w:t>
      </w:r>
      <w:r>
        <w:rPr>
          <w:rFonts w:ascii="Times New Roman"/>
          <w:b w:val="false"/>
          <w:i w:val="false"/>
          <w:color w:val="000000"/>
          <w:sz w:val="28"/>
        </w:rPr>
        <w:t>
      Для проставления штампа апостиля потребуется подлинники архивной справки или копии архивных документов;</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архивную справку или копии архивных документов, выданных государственным архивным учреждением, на которые проставляется апостиль, с сопроводительным письмом государственного архива;</w:t>
      </w:r>
      <w:r>
        <w:br/>
      </w:r>
      <w:r>
        <w:rPr>
          <w:rFonts w:ascii="Times New Roman"/>
          <w:b w:val="false"/>
          <w:i w:val="false"/>
          <w:color w:val="000000"/>
          <w:sz w:val="28"/>
        </w:rPr>
        <w:t>
</w:t>
      </w:r>
      <w:r>
        <w:rPr>
          <w:rFonts w:ascii="Times New Roman"/>
          <w:b w:val="false"/>
          <w:i w:val="false"/>
          <w:color w:val="000000"/>
          <w:sz w:val="28"/>
        </w:rPr>
        <w:t>
      2) оригинал и копию документа, удостоверяющего личность потребителя или документ удостоверяющий полномочия доверенного лица;</w:t>
      </w:r>
      <w:r>
        <w:br/>
      </w:r>
      <w:r>
        <w:rPr>
          <w:rFonts w:ascii="Times New Roman"/>
          <w:b w:val="false"/>
          <w:i w:val="false"/>
          <w:color w:val="000000"/>
          <w:sz w:val="28"/>
        </w:rPr>
        <w:t>
</w:t>
      </w:r>
      <w:r>
        <w:rPr>
          <w:rFonts w:ascii="Times New Roman"/>
          <w:b w:val="false"/>
          <w:i w:val="false"/>
          <w:color w:val="000000"/>
          <w:sz w:val="28"/>
        </w:rPr>
        <w:t>
      3) квитанцию об оплате государственной пошлины.</w:t>
      </w:r>
      <w:r>
        <w:br/>
      </w:r>
      <w:r>
        <w:rPr>
          <w:rFonts w:ascii="Times New Roman"/>
          <w:b w:val="false"/>
          <w:i w:val="false"/>
          <w:color w:val="000000"/>
          <w:sz w:val="28"/>
        </w:rPr>
        <w:t>
</w:t>
      </w:r>
      <w:r>
        <w:rPr>
          <w:rFonts w:ascii="Times New Roman"/>
          <w:b w:val="false"/>
          <w:i w:val="false"/>
          <w:color w:val="000000"/>
          <w:sz w:val="28"/>
        </w:rPr>
        <w:t>
      При приеме пакета документов сотрудник Центра сверяет подлинность копии с оригиналом и возвращает оригинал потребителю.</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через Комитет заполнение бланков, заявлений не требуется.</w:t>
      </w:r>
      <w:r>
        <w:br/>
      </w:r>
      <w:r>
        <w:rPr>
          <w:rFonts w:ascii="Times New Roman"/>
          <w:b w:val="false"/>
          <w:i w:val="false"/>
          <w:color w:val="000000"/>
          <w:sz w:val="28"/>
        </w:rPr>
        <w:t>
</w:t>
      </w:r>
      <w:r>
        <w:rPr>
          <w:rFonts w:ascii="Times New Roman"/>
          <w:b w:val="false"/>
          <w:i w:val="false"/>
          <w:color w:val="000000"/>
          <w:sz w:val="28"/>
        </w:rPr>
        <w:t>
      При обращении через портал потребитель заполняет форму электронного запроса.</w:t>
      </w:r>
      <w:r>
        <w:br/>
      </w:r>
      <w:r>
        <w:rPr>
          <w:rFonts w:ascii="Times New Roman"/>
          <w:b w:val="false"/>
          <w:i w:val="false"/>
          <w:color w:val="000000"/>
          <w:sz w:val="28"/>
        </w:rPr>
        <w:t>
</w:t>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через Комитет сдаются на регистрацию по адресу: г. Астана, Есильский район, улица Орынбор, дом 8, подъезд 14, кабинет 215, телефон: (7172) 74-05-29.</w:t>
      </w:r>
      <w:r>
        <w:br/>
      </w:r>
      <w:r>
        <w:rPr>
          <w:rFonts w:ascii="Times New Roman"/>
          <w:b w:val="false"/>
          <w:i w:val="false"/>
          <w:color w:val="000000"/>
          <w:sz w:val="28"/>
        </w:rPr>
        <w:t>
</w:t>
      </w:r>
      <w:r>
        <w:rPr>
          <w:rFonts w:ascii="Times New Roman"/>
          <w:b w:val="false"/>
          <w:i w:val="false"/>
          <w:color w:val="000000"/>
          <w:sz w:val="28"/>
        </w:rPr>
        <w:t>
      Прием электронного запроса осуществляется на портале: www.egov.kz в закладке "Электронные услуги".</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Адреса Центров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14. Подтверждением принятия Комитетом всех необходимых документов, указанных в пункте 11 настоящего стандарта, служит регистрация документов, предоставленных для апостилирования в книге (журнале) регистрации с указанием даты получения потребителем государственной услуги. </w:t>
      </w:r>
      <w:r>
        <w:br/>
      </w:r>
      <w:r>
        <w:rPr>
          <w:rFonts w:ascii="Times New Roman"/>
          <w:b w:val="false"/>
          <w:i w:val="false"/>
          <w:color w:val="000000"/>
          <w:sz w:val="28"/>
        </w:rPr>
        <w:t>
</w:t>
      </w:r>
      <w:r>
        <w:rPr>
          <w:rFonts w:ascii="Times New Roman"/>
          <w:b w:val="false"/>
          <w:i w:val="false"/>
          <w:color w:val="000000"/>
          <w:sz w:val="28"/>
        </w:rPr>
        <w:t>
      На электронный ящик или в Личный кабинет на портале потребителя направляется уведомление-отчет о принятии заявки для предоставления государственной услуги с указанием даты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При приеме документов через Центр потребителю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15. Комитетом проапостилированные архивные справки, копии архивных документов выдаются потребителю (доверенному лицу) при личном приеме потребителя (доверенного лица) либо направляются по почте потребителю, либо Министерство иностранных дел Республики Казахстан, иностранным дипломатическим представительствам, аккредитованным в Республике Казахстан, для направления потребителю.</w:t>
      </w:r>
      <w:r>
        <w:br/>
      </w:r>
      <w:r>
        <w:rPr>
          <w:rFonts w:ascii="Times New Roman"/>
          <w:b w:val="false"/>
          <w:i w:val="false"/>
          <w:color w:val="000000"/>
          <w:sz w:val="28"/>
        </w:rPr>
        <w:t>
</w:t>
      </w:r>
      <w:r>
        <w:rPr>
          <w:rFonts w:ascii="Times New Roman"/>
          <w:b w:val="false"/>
          <w:i w:val="false"/>
          <w:color w:val="000000"/>
          <w:sz w:val="28"/>
        </w:rPr>
        <w:t>
      Выдача готовых документов потребителю производится по адресу: г. Астана, Есильский район, ул. Орынбор, д. 8, подъезд 14, кабинет 215, телефон: (7172) 74-05-29.</w:t>
      </w:r>
      <w:r>
        <w:br/>
      </w:r>
      <w:r>
        <w:rPr>
          <w:rFonts w:ascii="Times New Roman"/>
          <w:b w:val="false"/>
          <w:i w:val="false"/>
          <w:color w:val="000000"/>
          <w:sz w:val="28"/>
        </w:rPr>
        <w:t>
</w:t>
      </w:r>
      <w:r>
        <w:rPr>
          <w:rFonts w:ascii="Times New Roman"/>
          <w:b w:val="false"/>
          <w:i w:val="false"/>
          <w:color w:val="000000"/>
          <w:sz w:val="28"/>
        </w:rPr>
        <w:t>
      В случае запроса через портал потребителю направляется уведомление о необходимости предоставления оригинала архивной справки и копии архивных документов, по получению которого проставляется апостиль.</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потребителю осуществляется инспектором Центра посредством "окон"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оказания государственной услуги является непредставление потребителем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ненадлежащем оформлении документов или при обращении ненадлежащего лица, в течение трех рабочих дней после получения пакета документов Комитет возвращает их потребителю или в Центр с письменным обоснованием причин отказа.</w:t>
      </w:r>
    </w:p>
    <w:bookmarkEnd w:id="65"/>
    <w:bookmarkStart w:name="z368" w:id="66"/>
    <w:p>
      <w:pPr>
        <w:spacing w:after="0"/>
        <w:ind w:left="0"/>
        <w:jc w:val="left"/>
      </w:pPr>
      <w:r>
        <w:rPr>
          <w:rFonts w:ascii="Times New Roman"/>
          <w:b/>
          <w:i w:val="false"/>
          <w:color w:val="000000"/>
        </w:rPr>
        <w:t xml:space="preserve"> 
3. Принципы работы</w:t>
      </w:r>
    </w:p>
    <w:bookmarkEnd w:id="66"/>
    <w:bookmarkStart w:name="z369" w:id="67"/>
    <w:p>
      <w:pPr>
        <w:spacing w:after="0"/>
        <w:ind w:left="0"/>
        <w:jc w:val="both"/>
      </w:pPr>
      <w:r>
        <w:rPr>
          <w:rFonts w:ascii="Times New Roman"/>
          <w:b w:val="false"/>
          <w:i w:val="false"/>
          <w:color w:val="000000"/>
          <w:sz w:val="28"/>
        </w:rPr>
        <w:t>
      17. По отношению к потребителю услуг Комитет и Центр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документов физических и юридических лиц.</w:t>
      </w:r>
    </w:p>
    <w:bookmarkEnd w:id="67"/>
    <w:bookmarkStart w:name="z375" w:id="68"/>
    <w:p>
      <w:pPr>
        <w:spacing w:after="0"/>
        <w:ind w:left="0"/>
        <w:jc w:val="left"/>
      </w:pPr>
      <w:r>
        <w:rPr>
          <w:rFonts w:ascii="Times New Roman"/>
          <w:b/>
          <w:i w:val="false"/>
          <w:color w:val="000000"/>
        </w:rPr>
        <w:t xml:space="preserve"> 
4. Результаты работы</w:t>
      </w:r>
    </w:p>
    <w:bookmarkEnd w:id="68"/>
    <w:bookmarkStart w:name="z376" w:id="69"/>
    <w:p>
      <w:pPr>
        <w:spacing w:after="0"/>
        <w:ind w:left="0"/>
        <w:jc w:val="both"/>
      </w:pPr>
      <w:r>
        <w:rPr>
          <w:rFonts w:ascii="Times New Roman"/>
          <w:b w:val="false"/>
          <w:i w:val="false"/>
          <w:color w:val="000000"/>
          <w:sz w:val="28"/>
        </w:rPr>
        <w:t>
      18. Результаты работы по оказанию государственной услуги потребителям измеряются показателями качества и эффективности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государственных органов ежегодно утверждается приказом Министра связи и информации Республики Казахстан.</w:t>
      </w:r>
    </w:p>
    <w:bookmarkEnd w:id="69"/>
    <w:bookmarkStart w:name="z378" w:id="70"/>
    <w:p>
      <w:pPr>
        <w:spacing w:after="0"/>
        <w:ind w:left="0"/>
        <w:jc w:val="left"/>
      </w:pPr>
      <w:r>
        <w:rPr>
          <w:rFonts w:ascii="Times New Roman"/>
          <w:b/>
          <w:i w:val="false"/>
          <w:color w:val="000000"/>
        </w:rPr>
        <w:t xml:space="preserve"> 
5. Порядок обжалования</w:t>
      </w:r>
    </w:p>
    <w:bookmarkEnd w:id="70"/>
    <w:bookmarkStart w:name="z379" w:id="71"/>
    <w:p>
      <w:pPr>
        <w:spacing w:after="0"/>
        <w:ind w:left="0"/>
        <w:jc w:val="both"/>
      </w:pPr>
      <w:r>
        <w:rPr>
          <w:rFonts w:ascii="Times New Roman"/>
          <w:b w:val="false"/>
          <w:i w:val="false"/>
          <w:color w:val="000000"/>
          <w:sz w:val="28"/>
        </w:rPr>
        <w:t>
      20. Порядок обжалования действия (бездействия) уполномоченных должностных лиц Комитета разъясняет и оказывет содействие в подготовке жалобы начальник управления архивов и документации Комитета, по адресу: г. Астана, Есильский район, улица Орынбор, дом 8, подъезд 14, кабинет 462, телефон: (7172) 74-05-31.</w:t>
      </w:r>
      <w:r>
        <w:br/>
      </w:r>
      <w:r>
        <w:rPr>
          <w:rFonts w:ascii="Times New Roman"/>
          <w:b w:val="false"/>
          <w:i w:val="false"/>
          <w:color w:val="000000"/>
          <w:sz w:val="28"/>
        </w:rPr>
        <w:t>
</w:t>
      </w:r>
      <w:r>
        <w:rPr>
          <w:rFonts w:ascii="Times New Roman"/>
          <w:b w:val="false"/>
          <w:i w:val="false"/>
          <w:color w:val="000000"/>
          <w:sz w:val="28"/>
        </w:rPr>
        <w:t>
      Для разъяснения порядка обжалования действий (бездействия) инспектора Центра и оказания содействия в подготовке жалобы потребитель обращается к руководителю Центра, контактные данные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инспектора Центра можно получить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услуги жалоба подается на имя руководства Министерства связи и информации Республики Казахстан по адресу: г. Астана, Есильский район, улица Орынбор, дом 8, подъезд 15, кабинет 225, телефон: (7172) 74-01-21, интернет-ресурс: www.mci.gov.kz, в рабочие дни с 9-00 до 18-00 часов, с перерывом на обед с 13-00 до 14-30 часов ежедневно, за исключением выходных и праздничных дней.</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председателя Комитета. График работы: рабочие дни с 9-00 до 18-00 часов, с перерывом на обед с 13-00 до 14-30 часов, ежедневно, за исключением выходных и праздничных дней. Адрес Комитета: 010000, г. Астана, ул. Орынбор, 8, подъезд 14, кабинет 231. Телефон приемной председателя Комитета: (7172) 74-02-51, интернет-ресурс: www.mci.gov.kz.</w:t>
      </w:r>
      <w:r>
        <w:br/>
      </w:r>
      <w:r>
        <w:rPr>
          <w:rFonts w:ascii="Times New Roman"/>
          <w:b w:val="false"/>
          <w:i w:val="false"/>
          <w:color w:val="000000"/>
          <w:sz w:val="28"/>
        </w:rPr>
        <w:t>
</w:t>
      </w:r>
      <w:r>
        <w:rPr>
          <w:rFonts w:ascii="Times New Roman"/>
          <w:b w:val="false"/>
          <w:i w:val="false"/>
          <w:color w:val="000000"/>
          <w:sz w:val="28"/>
        </w:rPr>
        <w:t>
      В случае некорректного обслуживания сотрудником Центра жалоба - подается на имя руководителя Центра, адреса которых указаны в приложении 1 к настоящему стандарту, а также в официальных источниках информации и на стендах, расположенных в помещениях Центра.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оформляется в свободной форме. Потребитель в своей жалобе в обязательном порядке указывает:</w:t>
      </w:r>
      <w:r>
        <w:br/>
      </w:r>
      <w:r>
        <w:rPr>
          <w:rFonts w:ascii="Times New Roman"/>
          <w:b w:val="false"/>
          <w:i w:val="false"/>
          <w:color w:val="000000"/>
          <w:sz w:val="28"/>
        </w:rPr>
        <w:t>
</w:t>
      </w:r>
      <w:r>
        <w:rPr>
          <w:rFonts w:ascii="Times New Roman"/>
          <w:b w:val="false"/>
          <w:i w:val="false"/>
          <w:color w:val="000000"/>
          <w:sz w:val="28"/>
        </w:rPr>
        <w:t>
      1) фамилию, имя, отчество;</w:t>
      </w:r>
      <w:r>
        <w:br/>
      </w:r>
      <w:r>
        <w:rPr>
          <w:rFonts w:ascii="Times New Roman"/>
          <w:b w:val="false"/>
          <w:i w:val="false"/>
          <w:color w:val="000000"/>
          <w:sz w:val="28"/>
        </w:rPr>
        <w:t>
</w:t>
      </w:r>
      <w:r>
        <w:rPr>
          <w:rFonts w:ascii="Times New Roman"/>
          <w:b w:val="false"/>
          <w:i w:val="false"/>
          <w:color w:val="000000"/>
          <w:sz w:val="28"/>
        </w:rPr>
        <w:t>
      2) почтовый адрес, по которому должен быть направлен ответ;</w:t>
      </w:r>
      <w:r>
        <w:br/>
      </w:r>
      <w:r>
        <w:rPr>
          <w:rFonts w:ascii="Times New Roman"/>
          <w:b w:val="false"/>
          <w:i w:val="false"/>
          <w:color w:val="000000"/>
          <w:sz w:val="28"/>
        </w:rPr>
        <w:t>
</w:t>
      </w:r>
      <w:r>
        <w:rPr>
          <w:rFonts w:ascii="Times New Roman"/>
          <w:b w:val="false"/>
          <w:i w:val="false"/>
          <w:color w:val="000000"/>
          <w:sz w:val="28"/>
        </w:rPr>
        <w:t>
      3) изложение сути жалобы;</w:t>
      </w:r>
      <w:r>
        <w:br/>
      </w:r>
      <w:r>
        <w:rPr>
          <w:rFonts w:ascii="Times New Roman"/>
          <w:b w:val="false"/>
          <w:i w:val="false"/>
          <w:color w:val="000000"/>
          <w:sz w:val="28"/>
        </w:rPr>
        <w:t>
</w:t>
      </w:r>
      <w:r>
        <w:rPr>
          <w:rFonts w:ascii="Times New Roman"/>
          <w:b w:val="false"/>
          <w:i w:val="false"/>
          <w:color w:val="000000"/>
          <w:sz w:val="28"/>
        </w:rPr>
        <w:t>
      4) личную подпись и дату.</w:t>
      </w:r>
      <w:r>
        <w:br/>
      </w:r>
      <w:r>
        <w:rPr>
          <w:rFonts w:ascii="Times New Roman"/>
          <w:b w:val="false"/>
          <w:i w:val="false"/>
          <w:color w:val="000000"/>
          <w:sz w:val="28"/>
        </w:rPr>
        <w:t>
</w:t>
      </w:r>
      <w:r>
        <w:rPr>
          <w:rFonts w:ascii="Times New Roman"/>
          <w:b w:val="false"/>
          <w:i w:val="false"/>
          <w:color w:val="000000"/>
          <w:sz w:val="28"/>
        </w:rPr>
        <w:t>
      В случае необходимости в подтверждение своих доводов потребитель прилагает к письменной жалобе документы и материалы, либо их копии.</w:t>
      </w:r>
      <w:r>
        <w:br/>
      </w:r>
      <w:r>
        <w:rPr>
          <w:rFonts w:ascii="Times New Roman"/>
          <w:b w:val="false"/>
          <w:i w:val="false"/>
          <w:color w:val="000000"/>
          <w:sz w:val="28"/>
        </w:rPr>
        <w:t>
</w:t>
      </w:r>
      <w:r>
        <w:rPr>
          <w:rFonts w:ascii="Times New Roman"/>
          <w:b w:val="false"/>
          <w:i w:val="false"/>
          <w:color w:val="000000"/>
          <w:sz w:val="28"/>
        </w:rPr>
        <w:t>
      25. Документом, подтверждающим принятие жалобы, является второй экземпляр жалобы, либо копия жалобы, на которой лицом, принимающим жалобу, указывается срок и место получения ответа на поданную жалобу и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связи и информации Республики Казахстан: www.mci.gov.kz.</w:t>
      </w:r>
    </w:p>
    <w:bookmarkEnd w:id="71"/>
    <w:bookmarkStart w:name="z394" w:id="7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"Апостилирование архивных справок</w:t>
      </w:r>
      <w:r>
        <w:br/>
      </w:r>
      <w:r>
        <w:rPr>
          <w:rFonts w:ascii="Times New Roman"/>
          <w:b w:val="false"/>
          <w:i w:val="false"/>
          <w:color w:val="000000"/>
          <w:sz w:val="28"/>
        </w:rPr>
        <w:t xml:space="preserve">
и копий архивных документов,  </w:t>
      </w:r>
      <w:r>
        <w:br/>
      </w:r>
      <w:r>
        <w:rPr>
          <w:rFonts w:ascii="Times New Roman"/>
          <w:b w:val="false"/>
          <w:i w:val="false"/>
          <w:color w:val="000000"/>
          <w:sz w:val="28"/>
        </w:rPr>
        <w:t xml:space="preserve">
исходящих из государственных   </w:t>
      </w:r>
      <w:r>
        <w:br/>
      </w:r>
      <w:r>
        <w:rPr>
          <w:rFonts w:ascii="Times New Roman"/>
          <w:b w:val="false"/>
          <w:i w:val="false"/>
          <w:color w:val="000000"/>
          <w:sz w:val="28"/>
        </w:rPr>
        <w:t xml:space="preserve">
архивов Республики Казахстан и  </w:t>
      </w:r>
      <w:r>
        <w:br/>
      </w:r>
      <w:r>
        <w:rPr>
          <w:rFonts w:ascii="Times New Roman"/>
          <w:b w:val="false"/>
          <w:i w:val="false"/>
          <w:color w:val="000000"/>
          <w:sz w:val="28"/>
        </w:rPr>
        <w:t xml:space="preserve">
направляемых за рубеж"      </w:t>
      </w:r>
    </w:p>
    <w:bookmarkEnd w:id="72"/>
    <w:bookmarkStart w:name="z305" w:id="73"/>
    <w:p>
      <w:pPr>
        <w:spacing w:after="0"/>
        <w:ind w:left="0"/>
        <w:jc w:val="both"/>
      </w:pPr>
      <w:r>
        <w:rPr>
          <w:rFonts w:ascii="Times New Roman"/>
          <w:b w:val="false"/>
          <w:i w:val="false"/>
          <w:color w:val="000000"/>
          <w:sz w:val="28"/>
        </w:rPr>
        <w:t>
                      </w:t>
      </w:r>
      <w:r>
        <w:rPr>
          <w:rFonts w:ascii="Times New Roman"/>
          <w:b/>
          <w:i w:val="false"/>
          <w:color w:val="000000"/>
          <w:sz w:val="28"/>
        </w:rPr>
        <w:t>Адреса центров обслуживания населения</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768"/>
        <w:gridCol w:w="4118"/>
        <w:gridCol w:w="3056"/>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центров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Алматы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Алматы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 12/2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8-7172-61-85-00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Абая, 53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улица Актас, 20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Есиль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Есиль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8-7172-50-14-71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Кабанбай батыра,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Сарыарка города Астаны: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Сарыарка города Астаны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Республики, дом 43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8-7172-32-66-58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"Тлендиева"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Богенбай батыра, 6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"Ақжайық"</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Есенберлина, 16/2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8-7172-59-28-21</w:t>
            </w:r>
          </w:p>
        </w:tc>
      </w:tr>
      <w:tr>
        <w:trPr>
          <w:trHeight w:val="13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"Өндіріс"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Кеменгерулы, 6/1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"Кенесары"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Сарыарка,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"Жеңіс"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w:t>
            </w:r>
            <w:r>
              <w:br/>
            </w:r>
            <w:r>
              <w:rPr>
                <w:rFonts w:ascii="Times New Roman"/>
                <w:b w:val="false"/>
                <w:i w:val="false"/>
                <w:color w:val="000000"/>
                <w:sz w:val="20"/>
              </w:rPr>
              <w:t>
</w:t>
            </w:r>
            <w:r>
              <w:rPr>
                <w:rFonts w:ascii="Times New Roman"/>
                <w:b w:val="false"/>
                <w:i w:val="false"/>
                <w:color w:val="000000"/>
                <w:sz w:val="20"/>
              </w:rPr>
              <w:t>Женис, дом 34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8-7172-31-70-25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Богенбай батыра, 221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Ауезовский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Ауезовского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Жандосова,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 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155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8-7273-78-46-70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44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 район города Алматы:</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 Алматы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 батыра,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189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Кокшетау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Биржан сал, 42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8-7162-25-06-21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улица Ленина, 47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Акколь, улица</w:t>
            </w:r>
            <w:r>
              <w:br/>
            </w:r>
            <w:r>
              <w:rPr>
                <w:rFonts w:ascii="Times New Roman"/>
                <w:b w:val="false"/>
                <w:i w:val="false"/>
                <w:color w:val="000000"/>
                <w:sz w:val="20"/>
              </w:rPr>
              <w:t>
</w:t>
            </w:r>
            <w:r>
              <w:rPr>
                <w:rFonts w:ascii="Times New Roman"/>
                <w:b w:val="false"/>
                <w:i w:val="false"/>
                <w:color w:val="000000"/>
                <w:sz w:val="20"/>
              </w:rPr>
              <w:t>Нурмагамбетова, 102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8-716-38-2-218-49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улица М. Маметовой, 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Валиханова,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8-716-41-2-21-94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Макинск,</w:t>
            </w:r>
            <w:r>
              <w:br/>
            </w:r>
            <w:r>
              <w:rPr>
                <w:rFonts w:ascii="Times New Roman"/>
                <w:b w:val="false"/>
                <w:i w:val="false"/>
                <w:color w:val="000000"/>
                <w:sz w:val="20"/>
              </w:rPr>
              <w:t>
</w:t>
            </w:r>
            <w:r>
              <w:rPr>
                <w:rFonts w:ascii="Times New Roman"/>
                <w:b w:val="false"/>
                <w:i w:val="false"/>
                <w:color w:val="000000"/>
                <w:sz w:val="20"/>
              </w:rPr>
              <w:t>улица Сейфуллина, 186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Абылай хана, 42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Валиханова, 39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Енбекшилдерский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Сыздыкова, 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8-716-39-2-22-18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Победы, 56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Державинка,</w:t>
            </w:r>
            <w:r>
              <w:br/>
            </w:r>
            <w:r>
              <w:rPr>
                <w:rFonts w:ascii="Times New Roman"/>
                <w:b w:val="false"/>
                <w:i w:val="false"/>
                <w:color w:val="000000"/>
                <w:sz w:val="20"/>
              </w:rPr>
              <w:t>
</w:t>
            </w:r>
            <w:r>
              <w:rPr>
                <w:rFonts w:ascii="Times New Roman"/>
                <w:b w:val="false"/>
                <w:i w:val="false"/>
                <w:color w:val="000000"/>
                <w:sz w:val="20"/>
              </w:rPr>
              <w:t>улица Габдуллина, 104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52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8-716-32-22-9-43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Абая, 44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Степногорск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8-716-45-6-52-03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Абылай хана, 119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Акмол,</w:t>
            </w:r>
            <w:r>
              <w:br/>
            </w:r>
            <w:r>
              <w:rPr>
                <w:rFonts w:ascii="Times New Roman"/>
                <w:b w:val="false"/>
                <w:i w:val="false"/>
                <w:color w:val="000000"/>
                <w:sz w:val="20"/>
              </w:rPr>
              <w:t>
</w:t>
            </w:r>
            <w:r>
              <w:rPr>
                <w:rFonts w:ascii="Times New Roman"/>
                <w:b w:val="false"/>
                <w:i w:val="false"/>
                <w:color w:val="000000"/>
                <w:sz w:val="20"/>
              </w:rPr>
              <w:t>улица Гагарина,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 109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8-7132-55-13-55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в селе Каргалинское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Каргалинское,</w:t>
            </w:r>
            <w:r>
              <w:br/>
            </w:r>
            <w:r>
              <w:rPr>
                <w:rFonts w:ascii="Times New Roman"/>
                <w:b w:val="false"/>
                <w:i w:val="false"/>
                <w:color w:val="000000"/>
                <w:sz w:val="20"/>
              </w:rPr>
              <w:t>
</w:t>
            </w:r>
            <w:r>
              <w:rPr>
                <w:rFonts w:ascii="Times New Roman"/>
                <w:b w:val="false"/>
                <w:i w:val="false"/>
                <w:color w:val="000000"/>
                <w:sz w:val="20"/>
              </w:rPr>
              <w:t>улица Сатпаева,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Р. Аимбаева,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37-42079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улица Байтурсынова, 1Б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Жангельдина,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r>
              <w:br/>
            </w:r>
            <w:r>
              <w:rPr>
                <w:rFonts w:ascii="Times New Roman"/>
                <w:b w:val="false"/>
                <w:i w:val="false"/>
                <w:color w:val="000000"/>
                <w:sz w:val="20"/>
              </w:rPr>
              <w:t>
</w:t>
            </w:r>
            <w:r>
              <w:rPr>
                <w:rFonts w:ascii="Times New Roman"/>
                <w:b w:val="false"/>
                <w:i w:val="false"/>
                <w:color w:val="000000"/>
                <w:sz w:val="20"/>
              </w:rPr>
              <w:t>8-713-43-21-8-92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Айтеке Би, 27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улица Барак батыра, 41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Байганина,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Балдырган,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микрорайон Молодежный, 47 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 Абая,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w:t>
            </w:r>
            <w:r>
              <w:br/>
            </w:r>
            <w:r>
              <w:rPr>
                <w:rFonts w:ascii="Times New Roman"/>
                <w:b w:val="false"/>
                <w:i w:val="false"/>
                <w:color w:val="000000"/>
                <w:sz w:val="20"/>
              </w:rPr>
              <w:t>
</w:t>
            </w:r>
            <w:r>
              <w:rPr>
                <w:rFonts w:ascii="Times New Roman"/>
                <w:b w:val="false"/>
                <w:i w:val="false"/>
                <w:color w:val="000000"/>
                <w:sz w:val="20"/>
              </w:rPr>
              <w:t>улица Ж. Тлепбергенова,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улица Айтеке би,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w:t>
            </w:r>
            <w:r>
              <w:br/>
            </w:r>
            <w:r>
              <w:rPr>
                <w:rFonts w:ascii="Times New Roman"/>
                <w:b w:val="false"/>
                <w:i w:val="false"/>
                <w:color w:val="000000"/>
                <w:sz w:val="20"/>
              </w:rPr>
              <w:t>
</w:t>
            </w:r>
            <w:r>
              <w:rPr>
                <w:rFonts w:ascii="Times New Roman"/>
                <w:b w:val="false"/>
                <w:i w:val="false"/>
                <w:color w:val="000000"/>
                <w:sz w:val="20"/>
              </w:rPr>
              <w:t>имени Нурымжанова,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67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8-7282-21-29-83;</w:t>
            </w:r>
            <w:r>
              <w:br/>
            </w:r>
            <w:r>
              <w:rPr>
                <w:rFonts w:ascii="Times New Roman"/>
                <w:b w:val="false"/>
                <w:i w:val="false"/>
                <w:color w:val="000000"/>
                <w:sz w:val="20"/>
              </w:rPr>
              <w:t>
</w:t>
            </w:r>
            <w:r>
              <w:rPr>
                <w:rFonts w:ascii="Times New Roman"/>
                <w:b w:val="false"/>
                <w:i w:val="false"/>
                <w:color w:val="000000"/>
                <w:sz w:val="20"/>
              </w:rPr>
              <w:t>8-7282-24-41-33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Талдыкорган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67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8-7282-40-00-10;</w:t>
            </w:r>
            <w:r>
              <w:br/>
            </w:r>
            <w:r>
              <w:rPr>
                <w:rFonts w:ascii="Times New Roman"/>
                <w:b w:val="false"/>
                <w:i w:val="false"/>
                <w:color w:val="000000"/>
                <w:sz w:val="20"/>
              </w:rPr>
              <w:t>
</w:t>
            </w:r>
            <w:r>
              <w:rPr>
                <w:rFonts w:ascii="Times New Roman"/>
                <w:b w:val="false"/>
                <w:i w:val="false"/>
                <w:color w:val="000000"/>
                <w:sz w:val="20"/>
              </w:rPr>
              <w:t>8-7282-24-40-43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Кабанбай батыра, 20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2-14-51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Ушарал,</w:t>
            </w:r>
            <w:r>
              <w:br/>
            </w:r>
            <w:r>
              <w:rPr>
                <w:rFonts w:ascii="Times New Roman"/>
                <w:b w:val="false"/>
                <w:i w:val="false"/>
                <w:color w:val="000000"/>
                <w:sz w:val="20"/>
              </w:rPr>
              <w:t>
</w:t>
            </w:r>
            <w:r>
              <w:rPr>
                <w:rFonts w:ascii="Times New Roman"/>
                <w:b w:val="false"/>
                <w:i w:val="false"/>
                <w:color w:val="000000"/>
                <w:sz w:val="20"/>
              </w:rPr>
              <w:t>улица 8 марта,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8-728-33-2-35-44;</w:t>
            </w:r>
            <w:r>
              <w:br/>
            </w:r>
            <w:r>
              <w:rPr>
                <w:rFonts w:ascii="Times New Roman"/>
                <w:b w:val="false"/>
                <w:i w:val="false"/>
                <w:color w:val="000000"/>
                <w:sz w:val="20"/>
              </w:rPr>
              <w:t>
</w:t>
            </w:r>
            <w:r>
              <w:rPr>
                <w:rFonts w:ascii="Times New Roman"/>
                <w:b w:val="false"/>
                <w:i w:val="false"/>
                <w:color w:val="000000"/>
                <w:sz w:val="20"/>
              </w:rPr>
              <w:t>8-728-33-2-35-48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Бижанова, 25А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w:t>
            </w:r>
            <w:r>
              <w:br/>
            </w:r>
            <w:r>
              <w:rPr>
                <w:rFonts w:ascii="Times New Roman"/>
                <w:b w:val="false"/>
                <w:i w:val="false"/>
                <w:color w:val="000000"/>
                <w:sz w:val="20"/>
              </w:rPr>
              <w:t>
</w:t>
            </w:r>
            <w:r>
              <w:rPr>
                <w:rFonts w:ascii="Times New Roman"/>
                <w:b w:val="false"/>
                <w:i w:val="false"/>
                <w:color w:val="000000"/>
                <w:sz w:val="20"/>
              </w:rPr>
              <w:t>улица Абая, 314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w:t>
            </w:r>
            <w:r>
              <w:rPr>
                <w:rFonts w:ascii="Times New Roman"/>
                <w:b w:val="false"/>
                <w:i w:val="false"/>
                <w:color w:val="000000"/>
                <w:sz w:val="20"/>
              </w:rPr>
              <w:t>8-72775-4-00-86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Оразбекова, 52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улица Мажитова,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8-72770-2-40-40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микрорайон Куат, улица 10</w:t>
            </w:r>
            <w:r>
              <w:br/>
            </w:r>
            <w:r>
              <w:rPr>
                <w:rFonts w:ascii="Times New Roman"/>
                <w:b w:val="false"/>
                <w:i w:val="false"/>
                <w:color w:val="000000"/>
                <w:sz w:val="20"/>
              </w:rPr>
              <w:t>
</w:t>
            </w:r>
            <w:r>
              <w:rPr>
                <w:rFonts w:ascii="Times New Roman"/>
                <w:b w:val="false"/>
                <w:i w:val="false"/>
                <w:color w:val="000000"/>
                <w:sz w:val="20"/>
              </w:rPr>
              <w:t>лет Независимости,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8-7272-51-74-47</w:t>
            </w:r>
            <w:r>
              <w:br/>
            </w:r>
            <w:r>
              <w:rPr>
                <w:rFonts w:ascii="Times New Roman"/>
                <w:b w:val="false"/>
                <w:i w:val="false"/>
                <w:color w:val="000000"/>
                <w:sz w:val="20"/>
              </w:rPr>
              <w:t>
</w:t>
            </w:r>
            <w:r>
              <w:rPr>
                <w:rFonts w:ascii="Times New Roman"/>
                <w:b w:val="false"/>
                <w:i w:val="false"/>
                <w:color w:val="000000"/>
                <w:sz w:val="20"/>
              </w:rPr>
              <w:t>8-7272-51-74-46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Толе би,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8-72771-2-56-96;</w:t>
            </w:r>
            <w:r>
              <w:br/>
            </w:r>
            <w:r>
              <w:rPr>
                <w:rFonts w:ascii="Times New Roman"/>
                <w:b w:val="false"/>
                <w:i w:val="false"/>
                <w:color w:val="000000"/>
                <w:sz w:val="20"/>
              </w:rPr>
              <w:t>
</w:t>
            </w:r>
            <w:r>
              <w:rPr>
                <w:rFonts w:ascii="Times New Roman"/>
                <w:b w:val="false"/>
                <w:i w:val="false"/>
                <w:color w:val="000000"/>
                <w:sz w:val="20"/>
              </w:rPr>
              <w:t>8-72771-2-56-86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Абылай хана,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Кунаева, 41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8-72772-4-79-62</w:t>
            </w:r>
            <w:r>
              <w:br/>
            </w:r>
            <w:r>
              <w:rPr>
                <w:rFonts w:ascii="Times New Roman"/>
                <w:b w:val="false"/>
                <w:i w:val="false"/>
                <w:color w:val="000000"/>
                <w:sz w:val="20"/>
              </w:rPr>
              <w:t>
</w:t>
            </w:r>
            <w:r>
              <w:rPr>
                <w:rFonts w:ascii="Times New Roman"/>
                <w:b w:val="false"/>
                <w:i w:val="false"/>
                <w:color w:val="000000"/>
                <w:sz w:val="20"/>
              </w:rPr>
              <w:t>8-72772-4-79-61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w:t>
            </w:r>
            <w:r>
              <w:br/>
            </w:r>
            <w:r>
              <w:rPr>
                <w:rFonts w:ascii="Times New Roman"/>
                <w:b w:val="false"/>
                <w:i w:val="false"/>
                <w:color w:val="000000"/>
                <w:sz w:val="20"/>
              </w:rPr>
              <w:t>
</w:t>
            </w:r>
            <w:r>
              <w:rPr>
                <w:rFonts w:ascii="Times New Roman"/>
                <w:b w:val="false"/>
                <w:i w:val="false"/>
                <w:color w:val="000000"/>
                <w:sz w:val="20"/>
              </w:rPr>
              <w:t>улица Момышулы,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8-72840-3-11-40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Измайлова,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w:t>
            </w:r>
            <w:r>
              <w:br/>
            </w:r>
            <w:r>
              <w:rPr>
                <w:rFonts w:ascii="Times New Roman"/>
                <w:b w:val="false"/>
                <w:i w:val="false"/>
                <w:color w:val="000000"/>
                <w:sz w:val="20"/>
              </w:rPr>
              <w:t>
</w:t>
            </w:r>
            <w:r>
              <w:rPr>
                <w:rFonts w:ascii="Times New Roman"/>
                <w:b w:val="false"/>
                <w:i w:val="false"/>
                <w:color w:val="000000"/>
                <w:sz w:val="20"/>
              </w:rPr>
              <w:t>Головацкого,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Момышулы,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 Жамбыла,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8-72839-2-37-52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Лермонтова, 53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8-72774-2-2-2133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w:t>
            </w:r>
            <w:r>
              <w:br/>
            </w:r>
            <w:r>
              <w:rPr>
                <w:rFonts w:ascii="Times New Roman"/>
                <w:b w:val="false"/>
                <w:i w:val="false"/>
                <w:color w:val="000000"/>
                <w:sz w:val="20"/>
              </w:rPr>
              <w:t>
</w:t>
            </w:r>
            <w:r>
              <w:rPr>
                <w:rFonts w:ascii="Times New Roman"/>
                <w:b w:val="false"/>
                <w:i w:val="false"/>
                <w:color w:val="000000"/>
                <w:sz w:val="20"/>
              </w:rPr>
              <w:t>Октябрьская,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8-72835-2-35-38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Чунджа,</w:t>
            </w:r>
            <w:r>
              <w:br/>
            </w:r>
            <w:r>
              <w:rPr>
                <w:rFonts w:ascii="Times New Roman"/>
                <w:b w:val="false"/>
                <w:i w:val="false"/>
                <w:color w:val="000000"/>
                <w:sz w:val="20"/>
              </w:rPr>
              <w:t>
</w:t>
            </w:r>
            <w:r>
              <w:rPr>
                <w:rFonts w:ascii="Times New Roman"/>
                <w:b w:val="false"/>
                <w:i w:val="false"/>
                <w:color w:val="000000"/>
                <w:sz w:val="20"/>
              </w:rPr>
              <w:t>ул. Касымбекова, 35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Сатпаева,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Баймуханова, 16А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Байжигитова, 80А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w:t>
            </w:r>
            <w:r>
              <w:br/>
            </w:r>
            <w:r>
              <w:rPr>
                <w:rFonts w:ascii="Times New Roman"/>
                <w:b w:val="false"/>
                <w:i w:val="false"/>
                <w:color w:val="000000"/>
                <w:sz w:val="20"/>
              </w:rPr>
              <w:t>
</w:t>
            </w:r>
            <w:r>
              <w:rPr>
                <w:rFonts w:ascii="Times New Roman"/>
                <w:b w:val="false"/>
                <w:i w:val="false"/>
                <w:color w:val="000000"/>
                <w:sz w:val="20"/>
              </w:rPr>
              <w:t>улица Мендыгалиева, 30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Абая,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улица Бейбитшилик,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Есболаева, 66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 Центральная,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улица Казахстан,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7.1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 № 1</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проспект Сатпаева, 20/1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99/1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8-7232-55-24-78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Жангельдина, 52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Стахановская, 39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Нарын,</w:t>
            </w:r>
            <w:r>
              <w:br/>
            </w:r>
            <w:r>
              <w:rPr>
                <w:rFonts w:ascii="Times New Roman"/>
                <w:b w:val="false"/>
                <w:i w:val="false"/>
                <w:color w:val="000000"/>
                <w:sz w:val="20"/>
              </w:rPr>
              <w:t>
</w:t>
            </w:r>
            <w:r>
              <w:rPr>
                <w:rFonts w:ascii="Times New Roman"/>
                <w:b w:val="false"/>
                <w:i w:val="false"/>
                <w:color w:val="000000"/>
                <w:sz w:val="20"/>
              </w:rPr>
              <w:t>улица Аблайхана, 96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Б. Момышулы, 77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w:t>
            </w:r>
            <w:r>
              <w:br/>
            </w:r>
            <w:r>
              <w:rPr>
                <w:rFonts w:ascii="Times New Roman"/>
                <w:b w:val="false"/>
                <w:i w:val="false"/>
                <w:color w:val="000000"/>
                <w:sz w:val="20"/>
              </w:rPr>
              <w:t>
</w:t>
            </w:r>
            <w:r>
              <w:rPr>
                <w:rFonts w:ascii="Times New Roman"/>
                <w:b w:val="false"/>
                <w:i w:val="false"/>
                <w:color w:val="000000"/>
                <w:sz w:val="20"/>
              </w:rPr>
              <w:t>Семипалатинская,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Аблайхана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дом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8-72338-27-1-68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3 микрорайон,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 № 2</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город Семей</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 408-ой квартал,</w:t>
            </w:r>
            <w:r>
              <w:br/>
            </w:r>
            <w:r>
              <w:rPr>
                <w:rFonts w:ascii="Times New Roman"/>
                <w:b w:val="false"/>
                <w:i w:val="false"/>
                <w:color w:val="000000"/>
                <w:sz w:val="20"/>
              </w:rPr>
              <w:t>
</w:t>
            </w:r>
            <w:r>
              <w:rPr>
                <w:rFonts w:ascii="Times New Roman"/>
                <w:b w:val="false"/>
                <w:i w:val="false"/>
                <w:color w:val="000000"/>
                <w:sz w:val="20"/>
              </w:rPr>
              <w:t>дом 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улица Кунанбаева,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8-72252-9-22-64;</w:t>
            </w:r>
            <w:r>
              <w:br/>
            </w:r>
            <w:r>
              <w:rPr>
                <w:rFonts w:ascii="Times New Roman"/>
                <w:b w:val="false"/>
                <w:i w:val="false"/>
                <w:color w:val="000000"/>
                <w:sz w:val="20"/>
              </w:rPr>
              <w:t>
</w:t>
            </w:r>
            <w:r>
              <w:rPr>
                <w:rFonts w:ascii="Times New Roman"/>
                <w:b w:val="false"/>
                <w:i w:val="false"/>
                <w:color w:val="000000"/>
                <w:sz w:val="20"/>
              </w:rPr>
              <w:t>8-72252-9-23-39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w:t>
            </w:r>
            <w:r>
              <w:br/>
            </w:r>
            <w:r>
              <w:rPr>
                <w:rFonts w:ascii="Times New Roman"/>
                <w:b w:val="false"/>
                <w:i w:val="false"/>
                <w:color w:val="000000"/>
                <w:sz w:val="20"/>
              </w:rPr>
              <w:t>
</w:t>
            </w:r>
            <w:r>
              <w:rPr>
                <w:rFonts w:ascii="Times New Roman"/>
                <w:b w:val="false"/>
                <w:i w:val="false"/>
                <w:color w:val="000000"/>
                <w:sz w:val="20"/>
              </w:rPr>
              <w:t>улица Пушкина, 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 Молодежная,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Достык, 98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w:t>
            </w:r>
            <w:r>
              <w:rPr>
                <w:rFonts w:ascii="Times New Roman"/>
                <w:b w:val="false"/>
                <w:i w:val="false"/>
                <w:color w:val="000000"/>
                <w:sz w:val="20"/>
              </w:rPr>
              <w:t>8-72347-6-55-03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Абая, дом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Шериаздана, 38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8-72348-2-11-94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Найманбаева, 161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w:t>
            </w:r>
            <w:r>
              <w:rPr>
                <w:rFonts w:ascii="Times New Roman"/>
                <w:b w:val="false"/>
                <w:i w:val="false"/>
                <w:color w:val="000000"/>
                <w:sz w:val="20"/>
              </w:rPr>
              <w:t>8-7222-52-69-83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Актанберды, 28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Абылайхана, 116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w:t>
            </w:r>
            <w:r>
              <w:rPr>
                <w:rFonts w:ascii="Times New Roman"/>
                <w:b w:val="false"/>
                <w:i w:val="false"/>
                <w:color w:val="000000"/>
                <w:sz w:val="20"/>
              </w:rPr>
              <w:t>8-72230-3-34-58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 Койгелды, 158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Сатпаева, 1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8-7262-52-68-64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микрорайон Талас, дом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Абая,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Медеуова, 33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Сауранбекулы, 49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35-50247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Домалакана, 215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улица Исмаилова, 232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8-72632-21913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215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Молдагулова,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жолы, 71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r>
              <w:br/>
            </w:r>
            <w:r>
              <w:rPr>
                <w:rFonts w:ascii="Times New Roman"/>
                <w:b w:val="false"/>
                <w:i w:val="false"/>
                <w:color w:val="000000"/>
                <w:sz w:val="20"/>
              </w:rPr>
              <w:t>
</w:t>
            </w:r>
            <w:r>
              <w:rPr>
                <w:rFonts w:ascii="Times New Roman"/>
                <w:b w:val="false"/>
                <w:i w:val="false"/>
                <w:color w:val="000000"/>
                <w:sz w:val="20"/>
              </w:rPr>
              <w:t>8-72631-21884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w:t>
            </w:r>
            <w:r>
              <w:br/>
            </w:r>
            <w:r>
              <w:rPr>
                <w:rFonts w:ascii="Times New Roman"/>
                <w:b w:val="false"/>
                <w:i w:val="false"/>
                <w:color w:val="000000"/>
                <w:sz w:val="20"/>
              </w:rPr>
              <w:t>
</w:t>
            </w:r>
            <w:r>
              <w:rPr>
                <w:rFonts w:ascii="Times New Roman"/>
                <w:b w:val="false"/>
                <w:i w:val="false"/>
                <w:color w:val="000000"/>
                <w:sz w:val="20"/>
              </w:rPr>
              <w:t>улица Автобазовская,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Теренозекский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Теренозек,</w:t>
            </w:r>
            <w:r>
              <w:br/>
            </w:r>
            <w:r>
              <w:rPr>
                <w:rFonts w:ascii="Times New Roman"/>
                <w:b w:val="false"/>
                <w:i w:val="false"/>
                <w:color w:val="000000"/>
                <w:sz w:val="20"/>
              </w:rPr>
              <w:t>
</w:t>
            </w:r>
            <w:r>
              <w:rPr>
                <w:rFonts w:ascii="Times New Roman"/>
                <w:b w:val="false"/>
                <w:i w:val="false"/>
                <w:color w:val="000000"/>
                <w:sz w:val="20"/>
              </w:rPr>
              <w:t>улица Жамбыла,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w:t>
            </w:r>
            <w:r>
              <w:br/>
            </w:r>
            <w:r>
              <w:rPr>
                <w:rFonts w:ascii="Times New Roman"/>
                <w:b w:val="false"/>
                <w:i w:val="false"/>
                <w:color w:val="000000"/>
                <w:sz w:val="20"/>
              </w:rPr>
              <w:t>
</w:t>
            </w:r>
            <w:r>
              <w:rPr>
                <w:rFonts w:ascii="Times New Roman"/>
                <w:b w:val="false"/>
                <w:i w:val="false"/>
                <w:color w:val="000000"/>
                <w:sz w:val="20"/>
              </w:rPr>
              <w:t>улица Мира, 88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9.1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81/2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8-7112-28-29-14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Акжаикского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Чапаево,</w:t>
            </w:r>
            <w:r>
              <w:br/>
            </w:r>
            <w:r>
              <w:rPr>
                <w:rFonts w:ascii="Times New Roman"/>
                <w:b w:val="false"/>
                <w:i w:val="false"/>
                <w:color w:val="000000"/>
                <w:sz w:val="20"/>
              </w:rPr>
              <w:t>
</w:t>
            </w:r>
            <w:r>
              <w:rPr>
                <w:rFonts w:ascii="Times New Roman"/>
                <w:b w:val="false"/>
                <w:i w:val="false"/>
                <w:color w:val="000000"/>
                <w:sz w:val="20"/>
              </w:rPr>
              <w:t>переулок Акжаикский,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Бокейординского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Бергалиева,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8-711-40-2-847</w:t>
            </w:r>
            <w:r>
              <w:br/>
            </w:r>
            <w:r>
              <w:rPr>
                <w:rFonts w:ascii="Times New Roman"/>
                <w:b w:val="false"/>
                <w:i w:val="false"/>
                <w:color w:val="000000"/>
                <w:sz w:val="20"/>
              </w:rPr>
              <w:t>
</w:t>
            </w:r>
            <w:r>
              <w:rPr>
                <w:rFonts w:ascii="Times New Roman"/>
                <w:b w:val="false"/>
                <w:i w:val="false"/>
                <w:color w:val="000000"/>
                <w:sz w:val="20"/>
              </w:rPr>
              <w:t>8-711-40-2-848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Бурлинского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Железнодорожная, 121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8-711-3-33-775</w:t>
            </w:r>
            <w:r>
              <w:br/>
            </w:r>
            <w:r>
              <w:rPr>
                <w:rFonts w:ascii="Times New Roman"/>
                <w:b w:val="false"/>
                <w:i w:val="false"/>
                <w:color w:val="000000"/>
                <w:sz w:val="20"/>
              </w:rPr>
              <w:t>
</w:t>
            </w:r>
            <w:r>
              <w:rPr>
                <w:rFonts w:ascii="Times New Roman"/>
                <w:b w:val="false"/>
                <w:i w:val="false"/>
                <w:color w:val="000000"/>
                <w:sz w:val="20"/>
              </w:rPr>
              <w:t>8-711-3-36-774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Жангалинского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w:t>
            </w:r>
            <w:r>
              <w:br/>
            </w:r>
            <w:r>
              <w:rPr>
                <w:rFonts w:ascii="Times New Roman"/>
                <w:b w:val="false"/>
                <w:i w:val="false"/>
                <w:color w:val="000000"/>
                <w:sz w:val="20"/>
              </w:rPr>
              <w:t>
</w:t>
            </w:r>
            <w:r>
              <w:rPr>
                <w:rFonts w:ascii="Times New Roman"/>
                <w:b w:val="false"/>
                <w:i w:val="false"/>
                <w:color w:val="000000"/>
                <w:sz w:val="20"/>
              </w:rPr>
              <w:t>Халыктар достыгы, 63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8-711-4-22-403;</w:t>
            </w:r>
            <w:r>
              <w:br/>
            </w:r>
            <w:r>
              <w:rPr>
                <w:rFonts w:ascii="Times New Roman"/>
                <w:b w:val="false"/>
                <w:i w:val="false"/>
                <w:color w:val="000000"/>
                <w:sz w:val="20"/>
              </w:rPr>
              <w:t>
</w:t>
            </w:r>
            <w:r>
              <w:rPr>
                <w:rFonts w:ascii="Times New Roman"/>
                <w:b w:val="false"/>
                <w:i w:val="false"/>
                <w:color w:val="000000"/>
                <w:sz w:val="20"/>
              </w:rPr>
              <w:t>8-711-4-21-258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Жанибекского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Иманова, 79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8-711-3-22-425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Зеленовского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улица Гагарина, 69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Казталовского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Лукманова, 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Каратобинского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Курмангалиева, 23/1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Сырымского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Жымпиты, улица</w:t>
            </w:r>
            <w:r>
              <w:br/>
            </w:r>
            <w:r>
              <w:rPr>
                <w:rFonts w:ascii="Times New Roman"/>
                <w:b w:val="false"/>
                <w:i w:val="false"/>
                <w:color w:val="000000"/>
                <w:sz w:val="20"/>
              </w:rPr>
              <w:t>
</w:t>
            </w:r>
            <w:r>
              <w:rPr>
                <w:rFonts w:ascii="Times New Roman"/>
                <w:b w:val="false"/>
                <w:i w:val="false"/>
                <w:color w:val="000000"/>
                <w:sz w:val="20"/>
              </w:rPr>
              <w:t>Казахстанская, 11/2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Таскалинского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Вокзальная,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Теректинского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Федоровка,</w:t>
            </w:r>
            <w:r>
              <w:br/>
            </w:r>
            <w:r>
              <w:rPr>
                <w:rFonts w:ascii="Times New Roman"/>
                <w:b w:val="false"/>
                <w:i w:val="false"/>
                <w:color w:val="000000"/>
                <w:sz w:val="20"/>
              </w:rPr>
              <w:t>
</w:t>
            </w:r>
            <w:r>
              <w:rPr>
                <w:rFonts w:ascii="Times New Roman"/>
                <w:b w:val="false"/>
                <w:i w:val="false"/>
                <w:color w:val="000000"/>
                <w:sz w:val="20"/>
              </w:rPr>
              <w:t>улица Юбилейная,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Шынгырлауского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Шынгырлау,</w:t>
            </w:r>
            <w:r>
              <w:br/>
            </w:r>
            <w:r>
              <w:rPr>
                <w:rFonts w:ascii="Times New Roman"/>
                <w:b w:val="false"/>
                <w:i w:val="false"/>
                <w:color w:val="000000"/>
                <w:sz w:val="20"/>
              </w:rPr>
              <w:t>
</w:t>
            </w:r>
            <w:r>
              <w:rPr>
                <w:rFonts w:ascii="Times New Roman"/>
                <w:b w:val="false"/>
                <w:i w:val="false"/>
                <w:color w:val="000000"/>
                <w:sz w:val="20"/>
              </w:rPr>
              <w:t>улица Тайманова, 95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Ержанова, 47/3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8-7212-43-64-61;</w:t>
            </w:r>
            <w:r>
              <w:br/>
            </w:r>
            <w:r>
              <w:rPr>
                <w:rFonts w:ascii="Times New Roman"/>
                <w:b w:val="false"/>
                <w:i w:val="false"/>
                <w:color w:val="000000"/>
                <w:sz w:val="20"/>
              </w:rPr>
              <w:t>
</w:t>
            </w:r>
            <w:r>
              <w:rPr>
                <w:rFonts w:ascii="Times New Roman"/>
                <w:b w:val="false"/>
                <w:i w:val="false"/>
                <w:color w:val="000000"/>
                <w:sz w:val="20"/>
              </w:rPr>
              <w:t>8-7212-43-49-85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Муканова, 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8-7212-77-24-40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Архитектурная, 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21 микрорайон, дом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8-7212-53-91-46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Серова, 73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8-7212-93-16-93;</w:t>
            </w:r>
            <w:r>
              <w:br/>
            </w:r>
            <w:r>
              <w:rPr>
                <w:rFonts w:ascii="Times New Roman"/>
                <w:b w:val="false"/>
                <w:i w:val="false"/>
                <w:color w:val="000000"/>
                <w:sz w:val="20"/>
              </w:rPr>
              <w:t>
</w:t>
            </w:r>
            <w:r>
              <w:rPr>
                <w:rFonts w:ascii="Times New Roman"/>
                <w:b w:val="false"/>
                <w:i w:val="false"/>
                <w:color w:val="000000"/>
                <w:sz w:val="20"/>
              </w:rPr>
              <w:t>8-7212-93-16-94;</w:t>
            </w:r>
            <w:r>
              <w:br/>
            </w:r>
            <w:r>
              <w:rPr>
                <w:rFonts w:ascii="Times New Roman"/>
                <w:b w:val="false"/>
                <w:i w:val="false"/>
                <w:color w:val="000000"/>
                <w:sz w:val="20"/>
              </w:rPr>
              <w:t>
</w:t>
            </w:r>
            <w:r>
              <w:rPr>
                <w:rFonts w:ascii="Times New Roman"/>
                <w:b w:val="false"/>
                <w:i w:val="false"/>
                <w:color w:val="000000"/>
                <w:sz w:val="20"/>
              </w:rPr>
              <w:t>8-7212-93-16-86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Темиртау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Блюхера 23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8-721-39-8-64-25;</w:t>
            </w:r>
            <w:r>
              <w:br/>
            </w:r>
            <w:r>
              <w:rPr>
                <w:rFonts w:ascii="Times New Roman"/>
                <w:b w:val="false"/>
                <w:i w:val="false"/>
                <w:color w:val="000000"/>
                <w:sz w:val="20"/>
              </w:rPr>
              <w:t>
</w:t>
            </w:r>
            <w:r>
              <w:rPr>
                <w:rFonts w:ascii="Times New Roman"/>
                <w:b w:val="false"/>
                <w:i w:val="false"/>
                <w:color w:val="000000"/>
                <w:sz w:val="20"/>
              </w:rPr>
              <w:t>8-721-39-8-69-93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города Темиртау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 Республики, 128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8-721-39-9-79-98;</w:t>
            </w:r>
            <w:r>
              <w:br/>
            </w:r>
            <w:r>
              <w:rPr>
                <w:rFonts w:ascii="Times New Roman"/>
                <w:b w:val="false"/>
                <w:i w:val="false"/>
                <w:color w:val="000000"/>
                <w:sz w:val="20"/>
              </w:rPr>
              <w:t>
</w:t>
            </w:r>
            <w:r>
              <w:rPr>
                <w:rFonts w:ascii="Times New Roman"/>
                <w:b w:val="false"/>
                <w:i w:val="false"/>
                <w:color w:val="000000"/>
                <w:sz w:val="20"/>
              </w:rPr>
              <w:t>8-721-39-9-79-96;</w:t>
            </w:r>
            <w:r>
              <w:br/>
            </w:r>
            <w:r>
              <w:rPr>
                <w:rFonts w:ascii="Times New Roman"/>
                <w:b w:val="false"/>
                <w:i w:val="false"/>
                <w:color w:val="000000"/>
                <w:sz w:val="20"/>
              </w:rPr>
              <w:t>
</w:t>
            </w:r>
            <w:r>
              <w:rPr>
                <w:rFonts w:ascii="Times New Roman"/>
                <w:b w:val="false"/>
                <w:i w:val="false"/>
                <w:color w:val="000000"/>
                <w:sz w:val="20"/>
              </w:rPr>
              <w:t>8-721-39-7-79-78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Жанааркинского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улица Оспанова, 40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r>
              <w:br/>
            </w:r>
            <w:r>
              <w:rPr>
                <w:rFonts w:ascii="Times New Roman"/>
                <w:b w:val="false"/>
                <w:i w:val="false"/>
                <w:color w:val="000000"/>
                <w:sz w:val="20"/>
              </w:rPr>
              <w:t>
</w:t>
            </w:r>
            <w:r>
              <w:rPr>
                <w:rFonts w:ascii="Times New Roman"/>
                <w:b w:val="false"/>
                <w:i w:val="false"/>
                <w:color w:val="000000"/>
                <w:sz w:val="20"/>
              </w:rPr>
              <w:t>8-710-30-2-61-60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Каркаралинского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r>
              <w:br/>
            </w:r>
            <w:r>
              <w:rPr>
                <w:rFonts w:ascii="Times New Roman"/>
                <w:b w:val="false"/>
                <w:i w:val="false"/>
                <w:color w:val="000000"/>
                <w:sz w:val="20"/>
              </w:rPr>
              <w:t>
</w:t>
            </w:r>
            <w:r>
              <w:rPr>
                <w:rFonts w:ascii="Times New Roman"/>
                <w:b w:val="false"/>
                <w:i w:val="false"/>
                <w:color w:val="000000"/>
                <w:sz w:val="20"/>
              </w:rPr>
              <w:t>8-721-46-31-9-18;</w:t>
            </w:r>
            <w:r>
              <w:br/>
            </w:r>
            <w:r>
              <w:rPr>
                <w:rFonts w:ascii="Times New Roman"/>
                <w:b w:val="false"/>
                <w:i w:val="false"/>
                <w:color w:val="000000"/>
                <w:sz w:val="20"/>
              </w:rPr>
              <w:t>
</w:t>
            </w:r>
            <w:r>
              <w:rPr>
                <w:rFonts w:ascii="Times New Roman"/>
                <w:b w:val="false"/>
                <w:i w:val="false"/>
                <w:color w:val="000000"/>
                <w:sz w:val="20"/>
              </w:rPr>
              <w:t>8-721-46-31-5-26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Нуринского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Сулейменова,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Осакаровского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Пристационная, 128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Осакаровского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улица Абая,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Улытауского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Амангельды, 29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Шетского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Аксу-Аюлы,</w:t>
            </w:r>
            <w:r>
              <w:br/>
            </w:r>
            <w:r>
              <w:rPr>
                <w:rFonts w:ascii="Times New Roman"/>
                <w:b w:val="false"/>
                <w:i w:val="false"/>
                <w:color w:val="000000"/>
                <w:sz w:val="20"/>
              </w:rPr>
              <w:t>
</w:t>
            </w:r>
            <w:r>
              <w:rPr>
                <w:rFonts w:ascii="Times New Roman"/>
                <w:b w:val="false"/>
                <w:i w:val="false"/>
                <w:color w:val="000000"/>
                <w:sz w:val="20"/>
              </w:rPr>
              <w:t>улица Жапакова, 23/1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Шетского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Агадырь,</w:t>
            </w:r>
            <w:r>
              <w:br/>
            </w:r>
            <w:r>
              <w:rPr>
                <w:rFonts w:ascii="Times New Roman"/>
                <w:b w:val="false"/>
                <w:i w:val="false"/>
                <w:color w:val="000000"/>
                <w:sz w:val="20"/>
              </w:rPr>
              <w:t>
</w:t>
            </w:r>
            <w:r>
              <w:rPr>
                <w:rFonts w:ascii="Times New Roman"/>
                <w:b w:val="false"/>
                <w:i w:val="false"/>
                <w:color w:val="000000"/>
                <w:sz w:val="20"/>
              </w:rPr>
              <w:t>улица Тауелсиз Казахстан, 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8-710-33-2-83-44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Жезказган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Б. Момышулы, 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8-7102-73-50-33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Балхаш</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Бокейхана, 20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Сатпаев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w:t>
            </w:r>
            <w:r>
              <w:br/>
            </w:r>
            <w:r>
              <w:rPr>
                <w:rFonts w:ascii="Times New Roman"/>
                <w:b w:val="false"/>
                <w:i w:val="false"/>
                <w:color w:val="000000"/>
                <w:sz w:val="20"/>
              </w:rPr>
              <w:t>
</w:t>
            </w:r>
            <w:r>
              <w:rPr>
                <w:rFonts w:ascii="Times New Roman"/>
                <w:b w:val="false"/>
                <w:i w:val="false"/>
                <w:color w:val="000000"/>
                <w:sz w:val="20"/>
              </w:rPr>
              <w:t>Сатпаева, 111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Шахтинск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w:t>
            </w:r>
            <w:r>
              <w:br/>
            </w:r>
            <w:r>
              <w:rPr>
                <w:rFonts w:ascii="Times New Roman"/>
                <w:b w:val="false"/>
                <w:i w:val="false"/>
                <w:color w:val="000000"/>
                <w:sz w:val="20"/>
              </w:rPr>
              <w:t>
</w:t>
            </w:r>
            <w:r>
              <w:rPr>
                <w:rFonts w:ascii="Times New Roman"/>
                <w:b w:val="false"/>
                <w:i w:val="false"/>
                <w:color w:val="000000"/>
                <w:sz w:val="20"/>
              </w:rPr>
              <w:t>А. Кунанбаева, 65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8-721-56-5-26-32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города Шахтинск</w:t>
            </w:r>
            <w:r>
              <w:br/>
            </w:r>
            <w:r>
              <w:rPr>
                <w:rFonts w:ascii="Times New Roman"/>
                <w:b w:val="false"/>
                <w:i w:val="false"/>
                <w:color w:val="000000"/>
                <w:sz w:val="20"/>
              </w:rPr>
              <w:t>
</w:t>
            </w:r>
            <w:r>
              <w:rPr>
                <w:rFonts w:ascii="Times New Roman"/>
                <w:b w:val="false"/>
                <w:i w:val="false"/>
                <w:color w:val="000000"/>
                <w:sz w:val="20"/>
              </w:rPr>
              <w:t>поселка Шахан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w:t>
            </w:r>
            <w:r>
              <w:br/>
            </w:r>
            <w:r>
              <w:rPr>
                <w:rFonts w:ascii="Times New Roman"/>
                <w:b w:val="false"/>
                <w:i w:val="false"/>
                <w:color w:val="000000"/>
                <w:sz w:val="20"/>
              </w:rPr>
              <w:t>
</w:t>
            </w:r>
            <w:r>
              <w:rPr>
                <w:rFonts w:ascii="Times New Roman"/>
                <w:b w:val="false"/>
                <w:i w:val="false"/>
                <w:color w:val="000000"/>
                <w:sz w:val="20"/>
              </w:rPr>
              <w:t>Шахан, квартал 10/16,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Сарань</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85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8-721-37-5-02-13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Приозерск</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Каражал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Ленина, 18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Абайского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Абая, 54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8-721-31-4-72-27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Абайского района</w:t>
            </w:r>
            <w:r>
              <w:br/>
            </w:r>
            <w:r>
              <w:rPr>
                <w:rFonts w:ascii="Times New Roman"/>
                <w:b w:val="false"/>
                <w:i w:val="false"/>
                <w:color w:val="000000"/>
                <w:sz w:val="20"/>
              </w:rPr>
              <w:t>
</w:t>
            </w:r>
            <w:r>
              <w:rPr>
                <w:rFonts w:ascii="Times New Roman"/>
                <w:b w:val="false"/>
                <w:i w:val="false"/>
                <w:color w:val="000000"/>
                <w:sz w:val="20"/>
              </w:rPr>
              <w:t>поселка Топар</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поселок</w:t>
            </w:r>
            <w:r>
              <w:br/>
            </w:r>
            <w:r>
              <w:rPr>
                <w:rFonts w:ascii="Times New Roman"/>
                <w:b w:val="false"/>
                <w:i w:val="false"/>
                <w:color w:val="000000"/>
                <w:sz w:val="20"/>
              </w:rPr>
              <w:t>
</w:t>
            </w:r>
            <w:r>
              <w:rPr>
                <w:rFonts w:ascii="Times New Roman"/>
                <w:b w:val="false"/>
                <w:i w:val="false"/>
                <w:color w:val="000000"/>
                <w:sz w:val="20"/>
              </w:rPr>
              <w:t>Топар, улица Казыбек би,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Актогайского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улица Бокейхана,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Актогайского района</w:t>
            </w:r>
            <w:r>
              <w:br/>
            </w:r>
            <w:r>
              <w:rPr>
                <w:rFonts w:ascii="Times New Roman"/>
                <w:b w:val="false"/>
                <w:i w:val="false"/>
                <w:color w:val="000000"/>
                <w:sz w:val="20"/>
              </w:rPr>
              <w:t>
</w:t>
            </w:r>
            <w:r>
              <w:rPr>
                <w:rFonts w:ascii="Times New Roman"/>
                <w:b w:val="false"/>
                <w:i w:val="false"/>
                <w:color w:val="000000"/>
                <w:sz w:val="20"/>
              </w:rPr>
              <w:t>поселка Сарышаган</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улица Комсомола,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Бухар-Жырауского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49 Б</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 Бухар-Жырауского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им. Г. Мустафина,</w:t>
            </w:r>
            <w:r>
              <w:br/>
            </w:r>
            <w:r>
              <w:rPr>
                <w:rFonts w:ascii="Times New Roman"/>
                <w:b w:val="false"/>
                <w:i w:val="false"/>
                <w:color w:val="000000"/>
                <w:sz w:val="20"/>
              </w:rPr>
              <w:t>
</w:t>
            </w:r>
            <w:r>
              <w:rPr>
                <w:rFonts w:ascii="Times New Roman"/>
                <w:b w:val="false"/>
                <w:i w:val="false"/>
                <w:color w:val="000000"/>
                <w:sz w:val="20"/>
              </w:rPr>
              <w:t>улица Мира,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 114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улица Ленина, 51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w:t>
            </w:r>
            <w:r>
              <w:rPr>
                <w:rFonts w:ascii="Times New Roman"/>
                <w:b w:val="false"/>
                <w:i w:val="false"/>
                <w:color w:val="000000"/>
                <w:sz w:val="20"/>
              </w:rPr>
              <w:t>871445-21529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 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w:t>
            </w:r>
            <w:r>
              <w:rPr>
                <w:rFonts w:ascii="Times New Roman"/>
                <w:b w:val="false"/>
                <w:i w:val="false"/>
                <w:color w:val="000000"/>
                <w:sz w:val="20"/>
              </w:rPr>
              <w:t>871430-75686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27/7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w:t>
            </w:r>
            <w:r>
              <w:rPr>
                <w:rFonts w:ascii="Times New Roman"/>
                <w:b w:val="false"/>
                <w:i w:val="false"/>
                <w:color w:val="000000"/>
                <w:sz w:val="20"/>
              </w:rPr>
              <w:t>871440-21269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Ленина, 32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w:t>
            </w:r>
            <w:r>
              <w:rPr>
                <w:rFonts w:ascii="Times New Roman"/>
                <w:b w:val="false"/>
                <w:i w:val="false"/>
                <w:color w:val="000000"/>
                <w:sz w:val="20"/>
              </w:rPr>
              <w:t>871453-21902</w:t>
            </w:r>
            <w:r>
              <w:br/>
            </w:r>
            <w:r>
              <w:rPr>
                <w:rFonts w:ascii="Times New Roman"/>
                <w:b w:val="false"/>
                <w:i w:val="false"/>
                <w:color w:val="000000"/>
                <w:sz w:val="20"/>
              </w:rPr>
              <w:t>
</w:t>
            </w:r>
            <w:r>
              <w:rPr>
                <w:rFonts w:ascii="Times New Roman"/>
                <w:b w:val="false"/>
                <w:i w:val="false"/>
                <w:color w:val="000000"/>
                <w:sz w:val="20"/>
              </w:rPr>
              <w:t>871453-99679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Денисовка,</w:t>
            </w:r>
            <w:r>
              <w:br/>
            </w:r>
            <w:r>
              <w:rPr>
                <w:rFonts w:ascii="Times New Roman"/>
                <w:b w:val="false"/>
                <w:i w:val="false"/>
                <w:color w:val="000000"/>
                <w:sz w:val="20"/>
              </w:rPr>
              <w:t>
</w:t>
            </w:r>
            <w:r>
              <w:rPr>
                <w:rFonts w:ascii="Times New Roman"/>
                <w:b w:val="false"/>
                <w:i w:val="false"/>
                <w:color w:val="000000"/>
                <w:sz w:val="20"/>
              </w:rPr>
              <w:t>улица Советская,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871434-22031</w:t>
            </w:r>
            <w:r>
              <w:br/>
            </w:r>
            <w:r>
              <w:rPr>
                <w:rFonts w:ascii="Times New Roman"/>
                <w:b w:val="false"/>
                <w:i w:val="false"/>
                <w:color w:val="000000"/>
                <w:sz w:val="20"/>
              </w:rPr>
              <w:t>
</w:t>
            </w:r>
            <w:r>
              <w:rPr>
                <w:rFonts w:ascii="Times New Roman"/>
                <w:b w:val="false"/>
                <w:i w:val="false"/>
                <w:color w:val="000000"/>
                <w:sz w:val="20"/>
              </w:rPr>
              <w:t>871434-21402</w:t>
            </w:r>
            <w:r>
              <w:br/>
            </w:r>
            <w:r>
              <w:rPr>
                <w:rFonts w:ascii="Times New Roman"/>
                <w:b w:val="false"/>
                <w:i w:val="false"/>
                <w:color w:val="000000"/>
                <w:sz w:val="20"/>
              </w:rPr>
              <w:t>
</w:t>
            </w:r>
            <w:r>
              <w:rPr>
                <w:rFonts w:ascii="Times New Roman"/>
                <w:b w:val="false"/>
                <w:i w:val="false"/>
                <w:color w:val="000000"/>
                <w:sz w:val="20"/>
              </w:rPr>
              <w:t>871434-22030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Торгай,</w:t>
            </w:r>
            <w:r>
              <w:br/>
            </w:r>
            <w:r>
              <w:rPr>
                <w:rFonts w:ascii="Times New Roman"/>
                <w:b w:val="false"/>
                <w:i w:val="false"/>
                <w:color w:val="000000"/>
                <w:sz w:val="20"/>
              </w:rPr>
              <w:t>
</w:t>
            </w:r>
            <w:r>
              <w:rPr>
                <w:rFonts w:ascii="Times New Roman"/>
                <w:b w:val="false"/>
                <w:i w:val="false"/>
                <w:color w:val="000000"/>
                <w:sz w:val="20"/>
              </w:rPr>
              <w:t>улица 8 Марта, 37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w:t>
            </w:r>
            <w:r>
              <w:rPr>
                <w:rFonts w:ascii="Times New Roman"/>
                <w:b w:val="false"/>
                <w:i w:val="false"/>
                <w:color w:val="000000"/>
                <w:sz w:val="20"/>
              </w:rPr>
              <w:t>871439-21585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улица Ленина, 108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w:t>
            </w:r>
            <w:r>
              <w:rPr>
                <w:rFonts w:ascii="Times New Roman"/>
                <w:b w:val="false"/>
                <w:i w:val="false"/>
                <w:color w:val="000000"/>
                <w:sz w:val="20"/>
              </w:rPr>
              <w:t>871435-28200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улица Ержанова, 66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w:t>
            </w:r>
            <w:r>
              <w:rPr>
                <w:rFonts w:ascii="Times New Roman"/>
                <w:b w:val="false"/>
                <w:i w:val="false"/>
                <w:color w:val="000000"/>
                <w:sz w:val="20"/>
              </w:rPr>
              <w:t>871437-22275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Комсомольская,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w:t>
            </w:r>
            <w:r>
              <w:rPr>
                <w:rFonts w:ascii="Times New Roman"/>
                <w:b w:val="false"/>
                <w:i w:val="false"/>
                <w:color w:val="000000"/>
                <w:sz w:val="20"/>
              </w:rPr>
              <w:t>871452-21969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Карабалык,</w:t>
            </w:r>
            <w:r>
              <w:br/>
            </w:r>
            <w:r>
              <w:rPr>
                <w:rFonts w:ascii="Times New Roman"/>
                <w:b w:val="false"/>
                <w:i w:val="false"/>
                <w:color w:val="000000"/>
                <w:sz w:val="20"/>
              </w:rPr>
              <w:t>
</w:t>
            </w:r>
            <w:r>
              <w:rPr>
                <w:rFonts w:ascii="Times New Roman"/>
                <w:b w:val="false"/>
                <w:i w:val="false"/>
                <w:color w:val="000000"/>
                <w:sz w:val="20"/>
              </w:rPr>
              <w:t>улица Космонавтов, 16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w:t>
            </w:r>
            <w:r>
              <w:rPr>
                <w:rFonts w:ascii="Times New Roman"/>
                <w:b w:val="false"/>
                <w:i w:val="false"/>
                <w:color w:val="000000"/>
                <w:sz w:val="20"/>
              </w:rPr>
              <w:t>871441-32502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Гашека, 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r>
              <w:br/>
            </w:r>
            <w:r>
              <w:rPr>
                <w:rFonts w:ascii="Times New Roman"/>
                <w:b w:val="false"/>
                <w:i w:val="false"/>
                <w:color w:val="000000"/>
                <w:sz w:val="20"/>
              </w:rPr>
              <w:t>
</w:t>
            </w:r>
            <w:r>
              <w:rPr>
                <w:rFonts w:ascii="Times New Roman"/>
                <w:b w:val="false"/>
                <w:i w:val="false"/>
                <w:color w:val="000000"/>
                <w:sz w:val="20"/>
              </w:rPr>
              <w:t>87142-261129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Костанайского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w:t>
            </w:r>
            <w:r>
              <w:rPr>
                <w:rFonts w:ascii="Times New Roman"/>
                <w:b w:val="false"/>
                <w:i w:val="false"/>
                <w:color w:val="000000"/>
                <w:sz w:val="20"/>
              </w:rPr>
              <w:t>871455-24316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4 микрорайон, дом 25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w:t>
            </w:r>
            <w:r>
              <w:rPr>
                <w:rFonts w:ascii="Times New Roman"/>
                <w:b w:val="false"/>
                <w:i w:val="false"/>
                <w:color w:val="000000"/>
                <w:sz w:val="20"/>
              </w:rPr>
              <w:t>871433-35389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Королева, 4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r>
              <w:br/>
            </w:r>
            <w:r>
              <w:rPr>
                <w:rFonts w:ascii="Times New Roman"/>
                <w:b w:val="false"/>
                <w:i w:val="false"/>
                <w:color w:val="000000"/>
                <w:sz w:val="20"/>
              </w:rPr>
              <w:t>
</w:t>
            </w:r>
            <w:r>
              <w:rPr>
                <w:rFonts w:ascii="Times New Roman"/>
                <w:b w:val="false"/>
                <w:i w:val="false"/>
                <w:color w:val="000000"/>
                <w:sz w:val="20"/>
              </w:rPr>
              <w:t>871443-21372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Жанибека, 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w:t>
            </w:r>
            <w:r>
              <w:rPr>
                <w:rFonts w:ascii="Times New Roman"/>
                <w:b w:val="false"/>
                <w:i w:val="false"/>
                <w:color w:val="000000"/>
                <w:sz w:val="20"/>
              </w:rPr>
              <w:t>871454-21015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 Космонавтов, 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871431-49803</w:t>
            </w:r>
            <w:r>
              <w:br/>
            </w:r>
            <w:r>
              <w:rPr>
                <w:rFonts w:ascii="Times New Roman"/>
                <w:b w:val="false"/>
                <w:i w:val="false"/>
                <w:color w:val="000000"/>
                <w:sz w:val="20"/>
              </w:rPr>
              <w:t>
</w:t>
            </w:r>
            <w:r>
              <w:rPr>
                <w:rFonts w:ascii="Times New Roman"/>
                <w:b w:val="false"/>
                <w:i w:val="false"/>
                <w:color w:val="000000"/>
                <w:sz w:val="20"/>
              </w:rPr>
              <w:t>871431-49802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Корчагина, 76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w:t>
            </w:r>
            <w:r>
              <w:rPr>
                <w:rFonts w:ascii="Times New Roman"/>
                <w:b w:val="false"/>
                <w:i w:val="false"/>
                <w:color w:val="000000"/>
                <w:sz w:val="20"/>
              </w:rPr>
              <w:t>871431-98947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104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w:t>
            </w:r>
            <w:r>
              <w:rPr>
                <w:rFonts w:ascii="Times New Roman"/>
                <w:b w:val="false"/>
                <w:i w:val="false"/>
                <w:color w:val="000000"/>
                <w:sz w:val="20"/>
              </w:rPr>
              <w:t>871451-21209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93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871436-36598</w:t>
            </w:r>
            <w:r>
              <w:br/>
            </w:r>
            <w:r>
              <w:rPr>
                <w:rFonts w:ascii="Times New Roman"/>
                <w:b w:val="false"/>
                <w:i w:val="false"/>
                <w:color w:val="000000"/>
                <w:sz w:val="20"/>
              </w:rPr>
              <w:t>
</w:t>
            </w:r>
            <w:r>
              <w:rPr>
                <w:rFonts w:ascii="Times New Roman"/>
                <w:b w:val="false"/>
                <w:i w:val="false"/>
                <w:color w:val="000000"/>
                <w:sz w:val="20"/>
              </w:rPr>
              <w:t>871436-37452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Абая, 79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w:t>
            </w:r>
            <w:r>
              <w:rPr>
                <w:rFonts w:ascii="Times New Roman"/>
                <w:b w:val="false"/>
                <w:i w:val="false"/>
                <w:color w:val="000000"/>
                <w:sz w:val="20"/>
              </w:rPr>
              <w:t>871444-24583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Федоровқа,</w:t>
            </w:r>
            <w:r>
              <w:br/>
            </w:r>
            <w:r>
              <w:rPr>
                <w:rFonts w:ascii="Times New Roman"/>
                <w:b w:val="false"/>
                <w:i w:val="false"/>
                <w:color w:val="000000"/>
                <w:sz w:val="20"/>
              </w:rPr>
              <w:t>
</w:t>
            </w:r>
            <w:r>
              <w:rPr>
                <w:rFonts w:ascii="Times New Roman"/>
                <w:b w:val="false"/>
                <w:i w:val="false"/>
                <w:color w:val="000000"/>
                <w:sz w:val="20"/>
              </w:rPr>
              <w:t>улица Красноармейская, 56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w:t>
            </w:r>
            <w:r>
              <w:rPr>
                <w:rFonts w:ascii="Times New Roman"/>
                <w:b w:val="false"/>
                <w:i w:val="false"/>
                <w:color w:val="000000"/>
                <w:sz w:val="20"/>
              </w:rPr>
              <w:t>871442-23283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Тасбугет,</w:t>
            </w:r>
            <w:r>
              <w:br/>
            </w:r>
            <w:r>
              <w:rPr>
                <w:rFonts w:ascii="Times New Roman"/>
                <w:b w:val="false"/>
                <w:i w:val="false"/>
                <w:color w:val="000000"/>
                <w:sz w:val="20"/>
              </w:rPr>
              <w:t>
</w:t>
            </w:r>
            <w:r>
              <w:rPr>
                <w:rFonts w:ascii="Times New Roman"/>
                <w:b w:val="false"/>
                <w:i w:val="false"/>
                <w:color w:val="000000"/>
                <w:sz w:val="20"/>
              </w:rPr>
              <w:t>улица Амангельды,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Жанкожа батыра, 82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Карасакал Еримбет,</w:t>
            </w:r>
            <w:r>
              <w:br/>
            </w:r>
            <w:r>
              <w:rPr>
                <w:rFonts w:ascii="Times New Roman"/>
                <w:b w:val="false"/>
                <w:i w:val="false"/>
                <w:color w:val="000000"/>
                <w:sz w:val="20"/>
              </w:rPr>
              <w:t>
</w:t>
            </w:r>
            <w:r>
              <w:rPr>
                <w:rFonts w:ascii="Times New Roman"/>
                <w:b w:val="false"/>
                <w:i w:val="false"/>
                <w:color w:val="000000"/>
                <w:sz w:val="20"/>
              </w:rPr>
              <w:t>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Айтеке би,</w:t>
            </w:r>
            <w:r>
              <w:br/>
            </w:r>
            <w:r>
              <w:rPr>
                <w:rFonts w:ascii="Times New Roman"/>
                <w:b w:val="false"/>
                <w:i w:val="false"/>
                <w:color w:val="000000"/>
                <w:sz w:val="20"/>
              </w:rPr>
              <w:t>
</w:t>
            </w:r>
            <w:r>
              <w:rPr>
                <w:rFonts w:ascii="Times New Roman"/>
                <w:b w:val="false"/>
                <w:i w:val="false"/>
                <w:color w:val="000000"/>
                <w:sz w:val="20"/>
              </w:rPr>
              <w:t>улица Жанкожа батыра,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Байконурский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Байконур,</w:t>
            </w:r>
            <w:r>
              <w:br/>
            </w:r>
            <w:r>
              <w:rPr>
                <w:rFonts w:ascii="Times New Roman"/>
                <w:b w:val="false"/>
                <w:i w:val="false"/>
                <w:color w:val="000000"/>
                <w:sz w:val="20"/>
              </w:rPr>
              <w:t>
</w:t>
            </w:r>
            <w:r>
              <w:rPr>
                <w:rFonts w:ascii="Times New Roman"/>
                <w:b w:val="false"/>
                <w:i w:val="false"/>
                <w:color w:val="000000"/>
                <w:sz w:val="20"/>
              </w:rPr>
              <w:t>улица Максимова, 17 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Абая,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Джалагашский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Желтоксан,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Амангелди, 55/а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Чийлийский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Шиели,</w:t>
            </w:r>
            <w:r>
              <w:br/>
            </w:r>
            <w:r>
              <w:rPr>
                <w:rFonts w:ascii="Times New Roman"/>
                <w:b w:val="false"/>
                <w:i w:val="false"/>
                <w:color w:val="000000"/>
                <w:sz w:val="20"/>
              </w:rPr>
              <w:t>
</w:t>
            </w:r>
            <w:r>
              <w:rPr>
                <w:rFonts w:ascii="Times New Roman"/>
                <w:b w:val="false"/>
                <w:i w:val="false"/>
                <w:color w:val="000000"/>
                <w:sz w:val="20"/>
              </w:rPr>
              <w:t>улица Рыскулова,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Сығанак,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13.1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15 микрорайон, 67Б/2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микрорайон Оркен,</w:t>
            </w:r>
            <w:r>
              <w:br/>
            </w:r>
            <w:r>
              <w:rPr>
                <w:rFonts w:ascii="Times New Roman"/>
                <w:b w:val="false"/>
                <w:i w:val="false"/>
                <w:color w:val="000000"/>
                <w:sz w:val="20"/>
              </w:rPr>
              <w:t>
</w:t>
            </w:r>
            <w:r>
              <w:rPr>
                <w:rFonts w:ascii="Times New Roman"/>
                <w:b w:val="false"/>
                <w:i w:val="false"/>
                <w:color w:val="000000"/>
                <w:sz w:val="20"/>
              </w:rPr>
              <w:t>здание Дом творчества</w:t>
            </w:r>
            <w:r>
              <w:br/>
            </w:r>
            <w:r>
              <w:rPr>
                <w:rFonts w:ascii="Times New Roman"/>
                <w:b w:val="false"/>
                <w:i w:val="false"/>
                <w:color w:val="000000"/>
                <w:sz w:val="20"/>
              </w:rPr>
              <w:t>
</w:t>
            </w:r>
            <w:r>
              <w:rPr>
                <w:rFonts w:ascii="Times New Roman"/>
                <w:b w:val="false"/>
                <w:i w:val="false"/>
                <w:color w:val="000000"/>
                <w:sz w:val="20"/>
              </w:rPr>
              <w:t>школьников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8-7293-4-35072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w:t>
            </w:r>
            <w:r>
              <w:br/>
            </w:r>
            <w:r>
              <w:rPr>
                <w:rFonts w:ascii="Times New Roman"/>
                <w:b w:val="false"/>
                <w:i w:val="false"/>
                <w:color w:val="000000"/>
                <w:sz w:val="20"/>
              </w:rPr>
              <w:t>
</w:t>
            </w:r>
            <w:r>
              <w:rPr>
                <w:rFonts w:ascii="Times New Roman"/>
                <w:b w:val="false"/>
                <w:i w:val="false"/>
                <w:color w:val="000000"/>
                <w:sz w:val="20"/>
              </w:rPr>
              <w:t>Общественных организаций</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r>
              <w:br/>
            </w:r>
            <w:r>
              <w:rPr>
                <w:rFonts w:ascii="Times New Roman"/>
                <w:b w:val="false"/>
                <w:i w:val="false"/>
                <w:color w:val="000000"/>
                <w:sz w:val="20"/>
              </w:rPr>
              <w:t>
</w:t>
            </w:r>
            <w:r>
              <w:rPr>
                <w:rFonts w:ascii="Times New Roman"/>
                <w:b w:val="false"/>
                <w:i w:val="false"/>
                <w:color w:val="000000"/>
                <w:sz w:val="20"/>
              </w:rPr>
              <w:t>8-7292-46-61-89;</w:t>
            </w:r>
            <w:r>
              <w:br/>
            </w:r>
            <w:r>
              <w:rPr>
                <w:rFonts w:ascii="Times New Roman"/>
                <w:b w:val="false"/>
                <w:i w:val="false"/>
                <w:color w:val="000000"/>
                <w:sz w:val="20"/>
              </w:rPr>
              <w:t>
</w:t>
            </w:r>
            <w:r>
              <w:rPr>
                <w:rFonts w:ascii="Times New Roman"/>
                <w:b w:val="false"/>
                <w:i w:val="false"/>
                <w:color w:val="000000"/>
                <w:sz w:val="20"/>
              </w:rPr>
              <w:t>8-7292-46-61-42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Косай ата, здание</w:t>
            </w:r>
            <w:r>
              <w:br/>
            </w:r>
            <w:r>
              <w:rPr>
                <w:rFonts w:ascii="Times New Roman"/>
                <w:b w:val="false"/>
                <w:i w:val="false"/>
                <w:color w:val="000000"/>
                <w:sz w:val="20"/>
              </w:rPr>
              <w:t>
</w:t>
            </w:r>
            <w:r>
              <w:rPr>
                <w:rFonts w:ascii="Times New Roman"/>
                <w:b w:val="false"/>
                <w:i w:val="false"/>
                <w:color w:val="000000"/>
                <w:sz w:val="20"/>
              </w:rPr>
              <w:t>Центра молодежи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w:t>
            </w:r>
            <w:r>
              <w:br/>
            </w:r>
            <w:r>
              <w:rPr>
                <w:rFonts w:ascii="Times New Roman"/>
                <w:b w:val="false"/>
                <w:i w:val="false"/>
                <w:color w:val="000000"/>
                <w:sz w:val="20"/>
              </w:rPr>
              <w:t>
</w:t>
            </w:r>
            <w:r>
              <w:rPr>
                <w:rFonts w:ascii="Times New Roman"/>
                <w:b w:val="false"/>
                <w:i w:val="false"/>
                <w:color w:val="000000"/>
                <w:sz w:val="20"/>
              </w:rPr>
              <w:t>Валиханова, дом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r>
              <w:br/>
            </w:r>
            <w:r>
              <w:rPr>
                <w:rFonts w:ascii="Times New Roman"/>
                <w:b w:val="false"/>
                <w:i w:val="false"/>
                <w:color w:val="000000"/>
                <w:sz w:val="20"/>
              </w:rPr>
              <w:t>
</w:t>
            </w:r>
            <w:r>
              <w:rPr>
                <w:rFonts w:ascii="Times New Roman"/>
                <w:b w:val="false"/>
                <w:i w:val="false"/>
                <w:color w:val="000000"/>
                <w:sz w:val="20"/>
              </w:rPr>
              <w:t>8-72932-22-1-41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поселковый филиал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w:t>
            </w:r>
            <w:r>
              <w:br/>
            </w:r>
            <w:r>
              <w:rPr>
                <w:rFonts w:ascii="Times New Roman"/>
                <w:b w:val="false"/>
                <w:i w:val="false"/>
                <w:color w:val="000000"/>
                <w:sz w:val="20"/>
              </w:rPr>
              <w:t>
</w:t>
            </w:r>
            <w:r>
              <w:rPr>
                <w:rFonts w:ascii="Times New Roman"/>
                <w:b w:val="false"/>
                <w:i w:val="false"/>
                <w:color w:val="000000"/>
                <w:sz w:val="20"/>
              </w:rPr>
              <w:t>улица Жанакурылыс,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8-72937-26-9-33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Маяулы, 6-д</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w:t>
            </w:r>
            <w:r>
              <w:br/>
            </w:r>
            <w:r>
              <w:rPr>
                <w:rFonts w:ascii="Times New Roman"/>
                <w:b w:val="false"/>
                <w:i w:val="false"/>
                <w:color w:val="000000"/>
                <w:sz w:val="20"/>
              </w:rPr>
              <w:t>
</w:t>
            </w:r>
            <w:r>
              <w:rPr>
                <w:rFonts w:ascii="Times New Roman"/>
                <w:b w:val="false"/>
                <w:i w:val="false"/>
                <w:color w:val="000000"/>
                <w:sz w:val="20"/>
              </w:rPr>
              <w:t>Центральная,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8-7293-22-0-83;</w:t>
            </w:r>
            <w:r>
              <w:br/>
            </w:r>
            <w:r>
              <w:rPr>
                <w:rFonts w:ascii="Times New Roman"/>
                <w:b w:val="false"/>
                <w:i w:val="false"/>
                <w:color w:val="000000"/>
                <w:sz w:val="20"/>
              </w:rPr>
              <w:t>
</w:t>
            </w:r>
            <w:r>
              <w:rPr>
                <w:rFonts w:ascii="Times New Roman"/>
                <w:b w:val="false"/>
                <w:i w:val="false"/>
                <w:color w:val="000000"/>
                <w:sz w:val="20"/>
              </w:rPr>
              <w:t>8-7293-22-0-79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14.1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48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города Павлодара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Исиналиева, 24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Павлодара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Кутузова, 204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города Экибастуза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Машһур Жусуп, 92/2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8-7187-34-62-11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г. Аксу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Ленина,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w:t>
            </w:r>
            <w:r>
              <w:rPr>
                <w:rFonts w:ascii="Times New Roman"/>
                <w:b w:val="false"/>
                <w:i w:val="false"/>
                <w:color w:val="000000"/>
                <w:sz w:val="20"/>
              </w:rPr>
              <w:t>8-71837-69177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Павлодарского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Толстого,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Актогайского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72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Баянаульского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49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Железинского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Торайгырова, 58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r>
              <w:br/>
            </w:r>
            <w:r>
              <w:rPr>
                <w:rFonts w:ascii="Times New Roman"/>
                <w:b w:val="false"/>
                <w:i w:val="false"/>
                <w:color w:val="000000"/>
                <w:sz w:val="20"/>
              </w:rPr>
              <w:t>
</w:t>
            </w:r>
            <w:r>
              <w:rPr>
                <w:rFonts w:ascii="Times New Roman"/>
                <w:b w:val="false"/>
                <w:i w:val="false"/>
                <w:color w:val="000000"/>
                <w:sz w:val="20"/>
              </w:rPr>
              <w:t>8-71831-22596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Щербактинского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w:t>
            </w:r>
            <w:r>
              <w:br/>
            </w:r>
            <w:r>
              <w:rPr>
                <w:rFonts w:ascii="Times New Roman"/>
                <w:b w:val="false"/>
                <w:i w:val="false"/>
                <w:color w:val="000000"/>
                <w:sz w:val="20"/>
              </w:rPr>
              <w:t>
</w:t>
            </w:r>
            <w:r>
              <w:rPr>
                <w:rFonts w:ascii="Times New Roman"/>
                <w:b w:val="false"/>
                <w:i w:val="false"/>
                <w:color w:val="000000"/>
                <w:sz w:val="20"/>
              </w:rPr>
              <w:t>улица В. Чайко, 45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w:t>
            </w:r>
            <w:r>
              <w:rPr>
                <w:rFonts w:ascii="Times New Roman"/>
                <w:b w:val="false"/>
                <w:i w:val="false"/>
                <w:color w:val="000000"/>
                <w:sz w:val="20"/>
              </w:rPr>
              <w:t>8-71836-23337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Качирского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Тургенова, 85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Лебяжинского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Ташимова, 114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Иртышского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Исы Байзакова, 14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Майского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w:t>
            </w:r>
            <w:r>
              <w:br/>
            </w:r>
            <w:r>
              <w:rPr>
                <w:rFonts w:ascii="Times New Roman"/>
                <w:b w:val="false"/>
                <w:i w:val="false"/>
                <w:color w:val="000000"/>
                <w:sz w:val="20"/>
              </w:rPr>
              <w:t>
</w:t>
            </w:r>
            <w:r>
              <w:rPr>
                <w:rFonts w:ascii="Times New Roman"/>
                <w:b w:val="false"/>
                <w:i w:val="false"/>
                <w:color w:val="000000"/>
                <w:sz w:val="20"/>
              </w:rPr>
              <w:t>улица Сейфуллина, 13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Успенского района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w:t>
            </w:r>
            <w:r>
              <w:br/>
            </w:r>
            <w:r>
              <w:rPr>
                <w:rFonts w:ascii="Times New Roman"/>
                <w:b w:val="false"/>
                <w:i w:val="false"/>
                <w:color w:val="000000"/>
                <w:sz w:val="20"/>
              </w:rPr>
              <w:t>
</w:t>
            </w:r>
            <w:r>
              <w:rPr>
                <w:rFonts w:ascii="Times New Roman"/>
                <w:b w:val="false"/>
                <w:i w:val="false"/>
                <w:color w:val="000000"/>
                <w:sz w:val="20"/>
              </w:rPr>
              <w:t>10 лет Независимости, 30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157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72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8-715-2-42-70-01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Айыртаускому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Д. Сыздыкова, 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Акжарскому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Победы, 67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Аккайынскому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Труда,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Есильскому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переулок Горького, 10 Г</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2-29-16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Г. Мусрепова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Ленина, 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2-22-19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Кызылжарскому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Бесколь,</w:t>
            </w:r>
            <w:r>
              <w:br/>
            </w:r>
            <w:r>
              <w:rPr>
                <w:rFonts w:ascii="Times New Roman"/>
                <w:b w:val="false"/>
                <w:i w:val="false"/>
                <w:color w:val="000000"/>
                <w:sz w:val="20"/>
              </w:rPr>
              <w:t>
</w:t>
            </w:r>
            <w:r>
              <w:rPr>
                <w:rFonts w:ascii="Times New Roman"/>
                <w:b w:val="false"/>
                <w:i w:val="false"/>
                <w:color w:val="000000"/>
                <w:sz w:val="20"/>
              </w:rPr>
              <w:t>улица Институтская, 1 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М. Жумабаева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Юбилейная, 62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2-03-74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Мамлютскому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С. Муканова, 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2-21-48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Тайыншынскому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208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2-36-03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Тимирязевскому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Ш. Уалиханова, 17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Уалихановскому району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Уалиханова, 80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району Шал акына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Желтоксан, 31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2-73-80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r>
              <w:br/>
            </w:r>
            <w:r>
              <w:rPr>
                <w:rFonts w:ascii="Times New Roman"/>
                <w:b w:val="false"/>
                <w:i w:val="false"/>
                <w:color w:val="000000"/>
                <w:sz w:val="20"/>
              </w:rPr>
              <w:t>
</w:t>
            </w: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w:t>
            </w:r>
            <w:r>
              <w:rPr>
                <w:rFonts w:ascii="Times New Roman"/>
                <w:b w:val="false"/>
                <w:i w:val="false"/>
                <w:color w:val="000000"/>
                <w:sz w:val="20"/>
              </w:rPr>
              <w:t>8-7252-33-47-50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8-7252-30-08-38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 Кожа,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8-7252-21-39-71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Оспанова, 61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Сайрамская</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 15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улица Ергобек,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Мынбулак,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Абылай хана, 10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8-72-536-36-435</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Конаева,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Жайшыбекова,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Шаульдер,</w:t>
            </w:r>
            <w:r>
              <w:br/>
            </w:r>
            <w:r>
              <w:rPr>
                <w:rFonts w:ascii="Times New Roman"/>
                <w:b w:val="false"/>
                <w:i w:val="false"/>
                <w:color w:val="000000"/>
                <w:sz w:val="20"/>
              </w:rPr>
              <w:t>
</w:t>
            </w:r>
            <w:r>
              <w:rPr>
                <w:rFonts w:ascii="Times New Roman"/>
                <w:b w:val="false"/>
                <w:i w:val="false"/>
                <w:color w:val="000000"/>
                <w:sz w:val="20"/>
              </w:rPr>
              <w:t>проспект Жибек жолы,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Кажымукана,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городской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Тилеулы Мынбасы,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Толеби,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Рыскулова,</w:t>
            </w:r>
            <w:r>
              <w:br/>
            </w:r>
            <w:r>
              <w:rPr>
                <w:rFonts w:ascii="Times New Roman"/>
                <w:b w:val="false"/>
                <w:i w:val="false"/>
                <w:color w:val="000000"/>
                <w:sz w:val="20"/>
              </w:rPr>
              <w:t>
</w:t>
            </w:r>
            <w:r>
              <w:rPr>
                <w:rFonts w:ascii="Times New Roman"/>
                <w:b w:val="false"/>
                <w:i w:val="false"/>
                <w:color w:val="000000"/>
                <w:sz w:val="20"/>
              </w:rPr>
              <w:t>улица Т. Рыскулова, 189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Кыстаубаева,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8-72-53-77-071 8-72-53-77-072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С. Кожанова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Шораулы,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r>
              <w:br/>
            </w:r>
            <w:r>
              <w:rPr>
                <w:rFonts w:ascii="Times New Roman"/>
                <w:b w:val="false"/>
                <w:i w:val="false"/>
                <w:color w:val="000000"/>
                <w:sz w:val="20"/>
              </w:rPr>
              <w:t>
</w:t>
            </w:r>
            <w:r>
              <w:rPr>
                <w:rFonts w:ascii="Times New Roman"/>
                <w:b w:val="false"/>
                <w:i w:val="false"/>
                <w:color w:val="000000"/>
                <w:sz w:val="20"/>
              </w:rPr>
              <w:t>улица А. Жылкышиева,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филиал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 Сандыбаева, б/н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395" w:id="7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"Апостилирование архивных справок</w:t>
      </w:r>
      <w:r>
        <w:br/>
      </w:r>
      <w:r>
        <w:rPr>
          <w:rFonts w:ascii="Times New Roman"/>
          <w:b w:val="false"/>
          <w:i w:val="false"/>
          <w:color w:val="000000"/>
          <w:sz w:val="28"/>
        </w:rPr>
        <w:t xml:space="preserve">
и копий архивных документов,  </w:t>
      </w:r>
      <w:r>
        <w:br/>
      </w:r>
      <w:r>
        <w:rPr>
          <w:rFonts w:ascii="Times New Roman"/>
          <w:b w:val="false"/>
          <w:i w:val="false"/>
          <w:color w:val="000000"/>
          <w:sz w:val="28"/>
        </w:rPr>
        <w:t xml:space="preserve">
исходящих из государственных   </w:t>
      </w:r>
      <w:r>
        <w:br/>
      </w:r>
      <w:r>
        <w:rPr>
          <w:rFonts w:ascii="Times New Roman"/>
          <w:b w:val="false"/>
          <w:i w:val="false"/>
          <w:color w:val="000000"/>
          <w:sz w:val="28"/>
        </w:rPr>
        <w:t xml:space="preserve">
архивов Республики Казахстан и  </w:t>
      </w:r>
      <w:r>
        <w:br/>
      </w:r>
      <w:r>
        <w:rPr>
          <w:rFonts w:ascii="Times New Roman"/>
          <w:b w:val="false"/>
          <w:i w:val="false"/>
          <w:color w:val="000000"/>
          <w:sz w:val="28"/>
        </w:rPr>
        <w:t xml:space="preserve">
направляемых за рубеж"      </w:t>
      </w:r>
    </w:p>
    <w:bookmarkEnd w:id="74"/>
    <w:bookmarkStart w:name="z396" w:id="75"/>
    <w:p>
      <w:pPr>
        <w:spacing w:after="0"/>
        <w:ind w:left="0"/>
        <w:jc w:val="both"/>
      </w:pPr>
      <w:r>
        <w:rPr>
          <w:rFonts w:ascii="Times New Roman"/>
          <w:b w:val="false"/>
          <w:i w:val="false"/>
          <w:color w:val="000000"/>
          <w:sz w:val="28"/>
        </w:rPr>
        <w:t>
                      </w:t>
      </w:r>
      <w:r>
        <w:rPr>
          <w:rFonts w:ascii="Times New Roman"/>
          <w:b/>
          <w:i w:val="false"/>
          <w:color w:val="000000"/>
          <w:sz w:val="28"/>
        </w:rPr>
        <w:t>Показатели качества и эффективности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517"/>
        <w:gridCol w:w="2991"/>
        <w:gridCol w:w="2839"/>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и доступности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 году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 xml:space="preserve">показателя </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 xml:space="preserve">процесса предоставления </w:t>
            </w:r>
            <w:r>
              <w:rPr>
                <w:rFonts w:ascii="Times New Roman"/>
                <w:b w:val="false"/>
                <w:i w:val="false"/>
                <w:color w:val="000000"/>
                <w:sz w:val="20"/>
              </w:rPr>
              <w:t>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 доступна</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 xml:space="preserve">порядком обжалования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