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59e1" w14:textId="0185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и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2011 года № 853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«Об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годы» (САПП Республики Казахстан, 2010 г., № 29, ст. 225):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«Институциональные преобразования»: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3.1. «Совершенствование нормативной правовой базы по реализации Госпрограммы»: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квартал 2011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«О Плане законопроектных работ Правительства Республики Казахстан на 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 и 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9-1, 9-2,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4234"/>
        <w:gridCol w:w="1044"/>
        <w:gridCol w:w="1163"/>
        <w:gridCol w:w="1421"/>
        <w:gridCol w:w="1857"/>
        <w:gridCol w:w="2453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</w:t>
            </w:r>
          </w:p>
        </w:tc>
      </w:tr>
      <w:tr>
        <w:trPr>
          <w:trHeight w:val="30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