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55d85" w14:textId="5855d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30 июня 2007 года № 549 "О составе Межведомственной комиссии по радиочастотам Республики Казахстан" и от 21 ноября 2008 года № 1080 "О создании специализированных советов по вопросам государственного корпоративного управления при Правительстве Республики Казахстан и о внесении изменений 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июля 2011 года № 857.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постановлением Правительства РК от 17.07.2018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ноября 2008 года № 1080 "О создании специализированных советов по вопросам государственного корпоративного управления при Правительстве Республики Казахстан и о внесении изменений 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Казахстан" (САПП Республики Казахстан, 2008 г., № 44, ст. 500):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Специализированного совета по вопросам развития акционерного общества "Национальный инфокоммуникационный холдинг "Зерде" при Правительстве Республики Казахстан, утвержденный указанным постановлением: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ввести: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Келимбетова                    - Министра экономического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Кайрата Нематовича               и торговли Республики Казахстан;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Айтжанову Жанар Сейдахметовну.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