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06c4" w14:textId="9940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26 июля 2011 года № 858.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22.02.2023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 штатной численности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Министерство экономического развития и торговли Республики Казахстан, с учетом подведомственных ему государственных учреждений, в том числе:310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Торговое представительство Республики Казахстан 12";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