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d427" w14:textId="e83d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
и Правительством Республики Беларусь о сотрудничестве в области
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2011 года №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Беларусь о сотрудничестве в области правительственной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Казыханова Ержана Хозеевича подписать от имени Правительства Республики Казахстан Соглашение между Правительством Республики Казахстан и Правительством Республики Беларусь о сотрудничестве в области правительственной связи, разрешив вносить в его текст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Беларусь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дальнейшему укреплению дружественных отношений, существующих между обоими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Сторон в сохранении и развитии межгосударственной правительственной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 взаимной выгоды и взаимопомощи,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единого информационного пространства двух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"защита информации" - комплекс мер, направленных на предотвращение нежелательных воздействий на информацию и ее неконтролируемого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"криптографическая защита информации" - вид защиты информации, который реализуется путем преобразования информации с использованием специальных ключевых данных с целью сокрытия содержания информации, подтверждения ее истинности, целостности, авторства;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"межгосударственная правительственная связь" - система правительственной связи, предназначенная для обмена информацией между абонентами правительственной связи Республики Казахстан 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"правительственная связь" - шифрованная телефонная, документальная связь, защищенная видеоконференцсвязь;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криптографической защиты информации" - программные, аппаратно-программные, аппаратные или другие средства, предназначенные для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технической защиты информации" - программные, аппаратно-программные и аппаратные средства, предназначенные для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"техническая защита информации" - вид защиты информации, который реализуется путем создания инженерно-техническими мероприятиями препятствий к несанкционированному доступу к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"шифровальные средства" - шифровальная аппаратура (аппаратные, программно-аппаратные, программные средства шифрования) и устройства специальной защиты, секретное запасное имущество и принадлежности к ним, ручные шифры, шифрдокументы (шифрключи) и аппаратура для их изготовления.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 Сторон для целей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Комитет государственной безопасности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взаимодействуют в рамках компетенции, предусмотренной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строят свои отношения в области защиты информации в системе межгосударственной правительственной связи на основе взаимного уважения, равенства Сторон, их интересов и признания прав в области национальной безопасности, охраны интеллектуальной собственности в соответствии с общепринятыми нормами и принципами международного права.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предоставляет на территории своего государства правительственную связь для должностных лиц государства другой Стороны в порядке, предусмотренном национальным законодательством своего государства, если иные условия не оговариваются другими международными договорами,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 по организации, вводу в действие, технической эксплуатации и дальнейшему совершенствованию межгосударственной правительственной связи на территории своего государства оплачиваются каждой из Сторон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на взаимной основе и в порядке, предусмотренном национальными законодательствами государств Сторон, могут безвозмездно передавать друг другу шифровальную аппаратуру и иное оборудование связи во временное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шифрдокументов (шифрключей), необходимых для функционирования переданной шифровальной аппаратуры, осуществляется компетентными органами Сторон в порядке, предусмотренном национальным законодательством государства передающей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научно-исследовательские и опытно-конструкторские работы в области разработки и производства новых систем и средств для межгосударственной правительственной связи, а также национальных сетей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области производства средств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области защиты информации в системах и средствах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консультации и обмениваются опытом работы по совершенствованию системы обеспечения защиты информации в межгосударственной системе правительственной связи, а также организуют научные конференции, симпозиумы, выставки по вопросам анализа и обмена информацией о состоянии, тенденциях развития и мировых достижениях в области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национальными законодательствами государств Сторон в области защиты сведений, составляющих государственные секреты, обмениваются нормативно-правовой, технической, методической и методологической информацией и документацией по вопросам модернизации, сертификации, стандартизации и метрологии систем и средств технической и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взаимодействие по вопросам использования выделенного им спектра частот на территориях своих государств в целях обеспечения электромагнитной совместимости радиоэлектронных средств правительственной связи Республики Казахстан и Республики Беларусь.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взаимные поставки в согласованных объемах шифровальных средств, техники и средств связи, комплектующих изделий и запасных частей, необходимых для организации и эксплуатации межгосударственной правительственной связи, а также национальных сетей правительственной связи, в соответствии с национальными законодательствами государств Сторон и международными договорами, участниками которых являются их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Взаимные поставки шифровальных средств, техники и средств связи, комплектующих изделий и запасных частей, а также организация ремонта указанного оборудования и предоставление услуг специального назначения осуществляются Сторонами в соответствии с заключаемыми между их компетентными органами договорами (контрактами).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государственных секретов Республики Казахстан и (или) государственных секретов Республики Беларусь при реализации настоящего Соглашения осуществляется в соответствии с Соглашением между Республикой Казахстан и Республикой Беларусь о взаимной защите секретной информации, подписанным в городе Минске 30 сентября 2008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связанные с применением и толкованием настоящего Соглашения, разрешаются путем консультаций и переговоров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Русский язык является рабочим языком при осуществлении Сторонами деятельности по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являются неотъемлемыми частями настоящего Соглашения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Действие настоящего Соглашения устанавливается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Сторонами с даты подписания до вступления его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может заявить о своем намерении прекратить действие настоящего Соглашения путем направления письменного уведомления по дипломатическим каналам об этом другой Стороне. Действие Соглашения прекращается по истечении шести месяцев с даты получения другой Стороной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 __ ___________ 2011 года в двух экземплярах, каждый на русском языке, оба экземпляра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 Правительство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