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09b6" w14:textId="c590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2011 года № 870. Утратило силу постановлением Правительства Республики Казахстан от 3 июня 2015 года № 398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 Сноска. Утратило силу постановлением Правительства РК от 03.06.2015 </w:t>
      </w:r>
      <w:r>
        <w:rPr>
          <w:rFonts w:ascii="Times New Roman"/>
          <w:b w:val="false"/>
          <w:i w:val="false"/>
          <w:color w:val="ff0000"/>
          <w:sz w:val="28"/>
        </w:rPr>
        <w:t>№ 398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192 Кодекса Республики Казахстан от 30 июня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2010 года № 517 "Об утверждении Правил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растений" (САПП Республики Казахстан, 2010 г., № 36, ст. 302).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июля 2011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июля 2011 года № 870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прикомандирования в таможенные органы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ветеринарно-санитарных инспекторов 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инспекторов по карантину растений уполномоченного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органа в области</w:t>
      </w:r>
      <w:r>
        <w:br/>
      </w:r>
      <w:r>
        <w:rPr>
          <w:rFonts w:ascii="Times New Roman"/>
          <w:b/>
          <w:i w:val="false"/>
          <w:color w:val="000000"/>
        </w:rPr>
        <w:t>
ветеринарии и карантина растений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прикомандирования в таможенные органы государственных ветеринарно-санитарных инспекторов и государственных инспекторов по карантину растений уполномоченного государственного органа в области ветеринарии и карантина растений для осуществления государственного ветеринарно-санитарного контроля и надзора и контроля и надзора по карантину растений в автомобильных пунктах пропуска на казахстанском участке таможенной границы Таможенного союза (далее - пункты пропуска).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направляющий государственный орган - территориальное подразделение уполномоченного государственного органа в области ветеринарии и карантина растений, представляющее кандидатуру для прикомандирования работника в соответствующее территориальное подразделение таможенного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прикомандированный работник - государственный ветеринарно-санитарный инспектор и/или государственный инспектор по карантину растений уполномоченного государственного органа в области ветеринарии и карантина растений, направленный в соответствующее территориальное подразделение таможенного органа для осуществления ветеринарно-санитарного контроля и надзора и контроля и надзора по карантину растений в пунктах пропуска.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Численность откомандированных работников в каждом территориальном таможенном органе устанавливается приказом уполномоченного государственного органа в области ветеринарии и карантина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численность прикомандированных работников должна быть обеспечена исходя из принципа взаимозаменяемости в период их нахождения в отпуске, неявки на работу вследствие временной нетрудоспособности и других обстоятельств, предусмотренных трудовым законодательством Республики Казахстан.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направления прикомандированных работников </w:t>
      </w:r>
      <w:r>
        <w:br/>
      </w:r>
      <w:r>
        <w:rPr>
          <w:rFonts w:ascii="Times New Roman"/>
          <w:b/>
          <w:i w:val="false"/>
          <w:color w:val="000000"/>
        </w:rPr>
        <w:t>
в таможенные органы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Направляющий государственный орган издает приказ об откомандировании работника с указанием наименования пункта пропуска сроком не менее, чем на один год, и в течение трех рабочих дней со дня его подписания направляет приказ и копию личного листка прикомандированного работника в территориальное подразделение таможенного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момента получения приказа об откомандировании соответствующее территориальное подразделение таможенного органа издает соответствующий приказ о прикомандировании работника.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Служебная деятельность прикомандированных работников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своей служебной деятельности прикомандированные работники руководствуются международными договорами, ратифицированными Республикой Казахстан, законодательством Республики Казахстан, настоящими Правилами и нормативными правовыми актами направляющего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Направляющий государственный орган совместно с территориальным таможенным органом обеспечивает прикомандированного работника условиями труда, предусмотренными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Прикомандированным работникам выплачивается заработная плата, установленная для соответствующих категорий работников за счет средств направляющего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 прикомандированными лицами сохраняется статус сотрудников органов в области ветеринарии и карантина растений.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Рабочее время и отпуска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 рабочим временем прикомандированных работников понимается время исполнения ими служебных обязанностей, в пределах распорядка дня, утвержденного руководством таможенных органов и согласованного с направляющим государственным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Общая продолжительность еженедельного рабочего времени прикомандированным работникам устанавливается в соответствии с трудовым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Прикомандированным работникам предоставляются ежегодные отпуска, предусмотренные трудовым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Период предоставления ежегодного отпуска устанавливается направляющим государственным органом с уведомлением соответствующего территориального подразделения таможенного органа.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применения поощрений и наложения взысканий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добросовестное исполнение служебных обязанностей и достигнутые при этом положительные результаты в работе руководство таможенных органов может ходатайствовать перед руководством направляющего государственного органа о поощрении прикомандированного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нарушения прикомандированным работником служебной дисциплины, недобросовестного выполнения служебных обязанностей руководитель таможенного органа в течение десяти календарных дней со дня совершения прикомандированным работником нарушения уведомляет об этом в письменной форме направляющий государственный орган для принятия им решения в соответствии с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