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e30e" w14:textId="220e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2011 года № 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распределение сумм целевых текущих трансфертов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 согласно приложению 27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"13-2.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"О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безопасности" осуществить корректировку показателей республиканского бюджета на 2011 год согласно приложению 32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"033 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      152767";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2011 года № 871 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бюджетам, бюджетам городов Астаны и Алматы на содержание,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материально-техническое оснащение дополнительной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численности миграционной полиции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693"/>
        <w:gridCol w:w="3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21 024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2011 года № 871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881"/>
        <w:gridCol w:w="780"/>
        <w:gridCol w:w="7121"/>
        <w:gridCol w:w="2879"/>
      </w:tblGrid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6 744 124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296 654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- 6 744 124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- 332 689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- 6 400 089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