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507d" w14:textId="92b5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 проведении согласованной политики в области технического регулирования, санитарных и фитосанитарных мер от 25 января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2011 года № 882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в Соглашение о проведении согласованной политики в области технического регулирования, санитарных и фитосанитарных мер от 25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Протокол о внесении изменений в Соглашение о проведении согласованной политики в области технического регулирования, санитарных и фитосанитарных мер от 25 января 2008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2011 года № 882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 проведении согласованной</w:t>
      </w:r>
      <w:r>
        <w:br/>
      </w:r>
      <w:r>
        <w:rPr>
          <w:rFonts w:ascii="Times New Roman"/>
          <w:b/>
          <w:i w:val="false"/>
          <w:color w:val="000000"/>
        </w:rPr>
        <w:t>
политики в области технического регулирования, санитарных</w:t>
      </w:r>
      <w:r>
        <w:br/>
      </w:r>
      <w:r>
        <w:rPr>
          <w:rFonts w:ascii="Times New Roman"/>
          <w:b/>
          <w:i w:val="false"/>
          <w:color w:val="000000"/>
        </w:rPr>
        <w:t>
и фитосанитарных мер от 25 января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государств-членов Евразийского экономического сообщества (далее – ЕврАзЭС),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15 Соглашения о проведении согласованной политики в области технического регулирования, санитарных и фитосанитарных мер от 25 января 2008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Статью 2 Соглашения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Особенности технического регулирования в отношении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государств Сторон иной информации ограниченного доступа, продукции (работ, услуг), сведения о которой составляют государственную тайну, продукции (работ, услуг) 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процессов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указанной продукции и указанных объектов устанавливаются законодательством государств Сторон.».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применением или толкованием положений настоящего Протокола, разрешаются путем консультаций и переговоров между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депозитарием третьего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 «__» _________ 2011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настоящего Протокола хранится в Интеграционном Комитете Евразийского экономического сообщества, который, являясь депозитарием настоящего Протокола,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За                      За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Правительство           Правительство   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Беларусь    Республики Казахстан    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 За       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Правительство          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Российской Федерации           Республики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