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9091" w14:textId="d729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постановления Правительства Республики Казахстан от 10 декабря 2002 года № 1300 "О Регламенте Правительства Республики Казахстан" и от 9 ноября 2006 года № 1072 "Об утверждении Типового положения о юридических службах государственных органов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2011 года № 885.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 и дополнений в постановления Правительства Республики Казахстан от 10 декабря 2002 года № 1300 "О Регламенте Правительства Республики Казахстан" и от 9 ноября 2006 года № 1072 "Об утверждении Типового положения о юридических службах государственных органов 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изменение и дополнения: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2006 года № 1072 "Об утверждении Типового положения о юридических службах государственных органов Республики Казахстан" (САПП Республики Казахстан, 2006 г., № 41, ст. 454):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юридических службах государственных органов Республики Казахстан, утвержденном указанным постановлением, дополнить пунктом 10-1 следующего содержания: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При направлении на согласование для проведения юридической экспертизы в Министерство юстиции руководителем юридической службы государственного органа - разработчика (либо лицом, исполняющим его обязанности) полистно парафируются копии законопроектов, проектов указов Президента и постановлений Правительства Республики Казахстан.".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