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94d0" w14:textId="6a09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2011 года № 886. Утратило силу постановлением Правительства Республики Казахстан от 10 августа 2015 года № 624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30 октября 2014 года № 113.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14 Закона Республики Казахстан от 8 декабря 2001 года «О железнодорожном транспорте»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августа 2011 года № 886</w:t>
      </w:r>
    </w:p>
    <w:bookmarkStart w:name="z3" w:id="1"/>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конкурса на основе открытого тендера по определению</w:t>
      </w:r>
      <w:r>
        <w:br/>
      </w:r>
      <w:r>
        <w:rPr>
          <w:rFonts w:ascii="Times New Roman"/>
          <w:b/>
          <w:i w:val="false"/>
          <w:color w:val="000000"/>
        </w:rPr>
        <w:t>
перевозчиков, осуществляющих железнодорожные пассажирские</w:t>
      </w:r>
      <w:r>
        <w:br/>
      </w:r>
      <w:r>
        <w:rPr>
          <w:rFonts w:ascii="Times New Roman"/>
          <w:b/>
          <w:i w:val="false"/>
          <w:color w:val="000000"/>
        </w:rPr>
        <w:t>
перевозки по социально значимым межобластным сообщениям, убытки</w:t>
      </w:r>
      <w:r>
        <w:br/>
      </w:r>
      <w:r>
        <w:rPr>
          <w:rFonts w:ascii="Times New Roman"/>
          <w:b/>
          <w:i w:val="false"/>
          <w:color w:val="000000"/>
        </w:rPr>
        <w:t>
которых подлежат субсидированию за счет бюджетных средств</w:t>
      </w:r>
    </w:p>
    <w:bookmarkEnd w:id="1"/>
    <w:bookmarkStart w:name="z4" w:id="2"/>
    <w:p>
      <w:pPr>
        <w:spacing w:after="0"/>
        <w:ind w:left="0"/>
        <w:jc w:val="left"/>
      </w:pPr>
      <w:r>
        <w:rPr>
          <w:rFonts w:ascii="Times New Roman"/>
          <w:b/>
          <w:i w:val="false"/>
          <w:color w:val="000000"/>
        </w:rPr>
        <w:t xml:space="preserve"> 
1. Общие положения</w:t>
      </w:r>
    </w:p>
    <w:bookmarkEnd w:id="2"/>
    <w:bookmarkStart w:name="z5" w:id="3"/>
    <w:p>
      <w:pPr>
        <w:spacing w:after="0"/>
        <w:ind w:left="0"/>
        <w:jc w:val="both"/>
      </w:pPr>
      <w:r>
        <w:rPr>
          <w:rFonts w:ascii="Times New Roman"/>
          <w:b w:val="false"/>
          <w:i w:val="false"/>
          <w:color w:val="000000"/>
          <w:sz w:val="28"/>
        </w:rPr>
        <w:t>
      1. Правила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14 Закона Республики Казахстан от 8 декабря 2001 года «О железнодорожном транспорте»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1188 «Об утверждении Правил субсидирования убытков перевозчика, связанных с осуществлением пассажирских перевозок по социально значимым сообщениям» и определяют порядок организации, условия, сроки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(далее – тендер) и пролонгации </w:t>
      </w:r>
      <w:r>
        <w:rPr>
          <w:rFonts w:ascii="Times New Roman"/>
          <w:b w:val="false"/>
          <w:i w:val="false"/>
          <w:color w:val="000000"/>
          <w:sz w:val="28"/>
        </w:rPr>
        <w:t>Договора</w:t>
      </w:r>
      <w:r>
        <w:rPr>
          <w:rFonts w:ascii="Times New Roman"/>
          <w:b w:val="false"/>
          <w:i w:val="false"/>
          <w:color w:val="000000"/>
          <w:sz w:val="28"/>
        </w:rPr>
        <w:t xml:space="preserve"> о субсидировании убытков перевозчика, связанных с осуществлением перевозок по социально значимым межобластным сообщениям (далее – Договор). Под уполномоченным органом в настоящих Правилах понимается </w:t>
      </w:r>
      <w:r>
        <w:rPr>
          <w:rFonts w:ascii="Times New Roman"/>
          <w:b w:val="false"/>
          <w:i w:val="false"/>
          <w:color w:val="000000"/>
          <w:sz w:val="28"/>
        </w:rPr>
        <w:t>центральный исполнительный орган</w:t>
      </w:r>
      <w:r>
        <w:rPr>
          <w:rFonts w:ascii="Times New Roman"/>
          <w:b w:val="false"/>
          <w:i w:val="false"/>
          <w:color w:val="000000"/>
          <w:sz w:val="28"/>
        </w:rPr>
        <w:t>, осуществляющий руководство в сфере железнодорожного транспорта, а также в пределах,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 межотраслевую координацию.</w:t>
      </w:r>
      <w:r>
        <w:br/>
      </w:r>
      <w:r>
        <w:rPr>
          <w:rFonts w:ascii="Times New Roman"/>
          <w:b w:val="false"/>
          <w:i w:val="false"/>
          <w:color w:val="000000"/>
          <w:sz w:val="28"/>
        </w:rPr>
        <w:t>
</w:t>
      </w:r>
      <w:r>
        <w:rPr>
          <w:rFonts w:ascii="Times New Roman"/>
          <w:b w:val="false"/>
          <w:i w:val="false"/>
          <w:color w:val="000000"/>
          <w:sz w:val="28"/>
        </w:rPr>
        <w:t>
      Под национальным перевозчиком пассажиров в настоящих Правилах понимается юридическое лицо, </w:t>
      </w:r>
      <w:r>
        <w:rPr>
          <w:rFonts w:ascii="Times New Roman"/>
          <w:b w:val="false"/>
          <w:i w:val="false"/>
          <w:color w:val="000000"/>
          <w:sz w:val="28"/>
        </w:rPr>
        <w:t>определяемое</w:t>
      </w:r>
      <w:r>
        <w:rPr>
          <w:rFonts w:ascii="Times New Roman"/>
          <w:b w:val="false"/>
          <w:i w:val="false"/>
          <w:color w:val="000000"/>
          <w:sz w:val="28"/>
        </w:rPr>
        <w:t xml:space="preserve"> Правительством Республики Казахстан, контрольный пакет акций которого принадлежит Национальной железнодорожной компании, оказывающее услуги по перевозке пассажиров, багажа, грузобагажа, почтовых отправлений, в том числе выполняющее специальные и воинские перевозки.</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Конкурсная документация к тендеру разрабатывается и утверждается уполномоченным органом на основе лотов, сформированных на базе нормативного графика движения пассажирских поездов национальной железнодорожной компании, курсирование которых предполагается по социально значимым межобластным сообщениям, определенным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1185 «Об определении социально значимых межобластных сообщений» и типовой конкурсной документации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Организатором проведения тендера выступает уполномоченный орган.</w:t>
      </w:r>
    </w:p>
    <w:bookmarkEnd w:id="3"/>
    <w:bookmarkStart w:name="z9" w:id="4"/>
    <w:p>
      <w:pPr>
        <w:spacing w:after="0"/>
        <w:ind w:left="0"/>
        <w:jc w:val="left"/>
      </w:pPr>
      <w:r>
        <w:rPr>
          <w:rFonts w:ascii="Times New Roman"/>
          <w:b/>
          <w:i w:val="false"/>
          <w:color w:val="000000"/>
        </w:rPr>
        <w:t xml:space="preserve"> 
2. Формирование тендерной комиссии</w:t>
      </w:r>
    </w:p>
    <w:bookmarkEnd w:id="4"/>
    <w:bookmarkStart w:name="z10" w:id="5"/>
    <w:p>
      <w:pPr>
        <w:spacing w:after="0"/>
        <w:ind w:left="0"/>
        <w:jc w:val="both"/>
      </w:pPr>
      <w:r>
        <w:rPr>
          <w:rFonts w:ascii="Times New Roman"/>
          <w:b w:val="false"/>
          <w:i w:val="false"/>
          <w:color w:val="000000"/>
          <w:sz w:val="28"/>
        </w:rPr>
        <w:t>
      4. Для обеспечения проведения тендера и определения победителя, а также для рассмотрения вопросов пролонгации Договоров формируется тендерная комиссия (далее – комиссия). Состав комиссии утверждается приказом первого руководителя уполномоченного органа либо лица, его замещающего, при этом общее количество членов комиссии должно составлять нечетное число и быть не менее трех человек. Комиссию возглавляет  председатель комиссии, а при его отсутствии заместитель председателя. Секретарь комиссии не является членом комиссии и не имеет права голоса при принятии комиссией решений.</w:t>
      </w:r>
      <w:r>
        <w:br/>
      </w:r>
      <w:r>
        <w:rPr>
          <w:rFonts w:ascii="Times New Roman"/>
          <w:b w:val="false"/>
          <w:i w:val="false"/>
          <w:color w:val="000000"/>
          <w:sz w:val="28"/>
        </w:rPr>
        <w:t>
</w:t>
      </w:r>
      <w:r>
        <w:rPr>
          <w:rFonts w:ascii="Times New Roman"/>
          <w:b w:val="false"/>
          <w:i w:val="false"/>
          <w:color w:val="000000"/>
          <w:sz w:val="28"/>
        </w:rPr>
        <w:t>
      5. Комиссия принимает и рассматривает тендерные заявки участников, проводит тендер и определяет победителей, а также рассматривает заявки на пролонгацию договоров и принимает решение о пролонгации или отказе в пролонгации договоров.</w:t>
      </w:r>
      <w:r>
        <w:br/>
      </w:r>
      <w:r>
        <w:rPr>
          <w:rFonts w:ascii="Times New Roman"/>
          <w:b w:val="false"/>
          <w:i w:val="false"/>
          <w:color w:val="000000"/>
          <w:sz w:val="28"/>
        </w:rPr>
        <w:t>
</w:t>
      </w:r>
      <w:r>
        <w:rPr>
          <w:rFonts w:ascii="Times New Roman"/>
          <w:b w:val="false"/>
          <w:i w:val="false"/>
          <w:color w:val="000000"/>
          <w:sz w:val="28"/>
        </w:rPr>
        <w:t>
      6.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r>
        <w:br/>
      </w:r>
      <w:r>
        <w:rPr>
          <w:rFonts w:ascii="Times New Roman"/>
          <w:b w:val="false"/>
          <w:i w:val="false"/>
          <w:color w:val="000000"/>
          <w:sz w:val="28"/>
        </w:rPr>
        <w:t>
</w:t>
      </w:r>
      <w:r>
        <w:rPr>
          <w:rFonts w:ascii="Times New Roman"/>
          <w:b w:val="false"/>
          <w:i w:val="false"/>
          <w:color w:val="000000"/>
          <w:sz w:val="28"/>
        </w:rPr>
        <w:t>
      7. Организатором тендера допускается привлечение иных специалистов, имеющих опыт работы по предоставлению услуг по перевозке пассажиров на безвозмездной основе для работы в качестве экспертов.</w:t>
      </w:r>
      <w:r>
        <w:br/>
      </w:r>
      <w:r>
        <w:rPr>
          <w:rFonts w:ascii="Times New Roman"/>
          <w:b w:val="false"/>
          <w:i w:val="false"/>
          <w:color w:val="000000"/>
          <w:sz w:val="28"/>
        </w:rPr>
        <w:t>
</w:t>
      </w:r>
      <w:r>
        <w:rPr>
          <w:rFonts w:ascii="Times New Roman"/>
          <w:b w:val="false"/>
          <w:i w:val="false"/>
          <w:color w:val="000000"/>
          <w:sz w:val="28"/>
        </w:rPr>
        <w:t>
      8. Эксперты дают экспертное заключение о соответствии заявок участников требованиям конкурсной документации и заявок на пролонгацию Договора, требованиям настоящих Правил и не имеют права голоса при принятии комиссией решения. Заключение экспертов учитывается при оценке и сопоставлении представленных тендерных заявок участников, определении победителя и принятии решений о пролонгации договора. Экспертное заключение оформляется в письменном виде, подписывается экспертами и прилагается к протоколу заседания комиссии.</w:t>
      </w:r>
    </w:p>
    <w:bookmarkEnd w:id="5"/>
    <w:bookmarkStart w:name="z15" w:id="6"/>
    <w:p>
      <w:pPr>
        <w:spacing w:after="0"/>
        <w:ind w:left="0"/>
        <w:jc w:val="left"/>
      </w:pPr>
      <w:r>
        <w:rPr>
          <w:rFonts w:ascii="Times New Roman"/>
          <w:b/>
          <w:i w:val="false"/>
          <w:color w:val="000000"/>
        </w:rPr>
        <w:t xml:space="preserve"> 
3. Требования к участникам тендера и тендерной заявке</w:t>
      </w:r>
    </w:p>
    <w:bookmarkEnd w:id="6"/>
    <w:bookmarkStart w:name="z16" w:id="7"/>
    <w:p>
      <w:pPr>
        <w:spacing w:after="0"/>
        <w:ind w:left="0"/>
        <w:jc w:val="both"/>
      </w:pPr>
      <w:r>
        <w:rPr>
          <w:rFonts w:ascii="Times New Roman"/>
          <w:b w:val="false"/>
          <w:i w:val="false"/>
          <w:color w:val="000000"/>
          <w:sz w:val="28"/>
        </w:rPr>
        <w:t>
      9. К участию в тендере допускаются потенциальные перевозчики, являющиеся плательщиками НДС и соответствующие условиям, определенным в пункте 10 настоящих Правил, своевременно подавшие заявку и другие необходимые документы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10. Для участия в тендере и/или пролонгации Договоров потенциальным перевозчикам необходимо соответствовать следующим условиям:</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наличие на территории Республики Казахстан зарегистрированного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соответствующего требованиям технической безопасности собственного или используемого на иных законных основаниях пассажирского подвижного состава для организации пассажирских перевозок, при этом количество указанных пассажирских вагонов по типам (общий, плацкарт, купе) соответственно (кроме вагонов акционерного общества «Пассажирская лизинговая вагонная компания») должно составлять не менее 30 %, а электро-дизель поездов 100 % от требуемого количества вагонов;</w:t>
      </w:r>
      <w:r>
        <w:br/>
      </w:r>
      <w:r>
        <w:rPr>
          <w:rFonts w:ascii="Times New Roman"/>
          <w:b w:val="false"/>
          <w:i w:val="false"/>
          <w:color w:val="000000"/>
          <w:sz w:val="28"/>
        </w:rPr>
        <w:t>
</w:t>
      </w:r>
      <w:r>
        <w:rPr>
          <w:rFonts w:ascii="Times New Roman"/>
          <w:b w:val="false"/>
          <w:i w:val="false"/>
          <w:color w:val="000000"/>
          <w:sz w:val="28"/>
        </w:rPr>
        <w:t>
      3) отсутствие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наличие собственного квалифицированного штата работников поездных бригад, необходимого для обслуживания соответствующих социально значимых маршрутов, и/или гарантия о приеме на работу квалифицированного штата работников поездных бригад перевозчика, ранее обслуживавшего социально значимый маршрут с учетом прицепных и беспересадочных вагонов в пределах нормативной численности;</w:t>
      </w:r>
      <w:r>
        <w:br/>
      </w:r>
      <w:r>
        <w:rPr>
          <w:rFonts w:ascii="Times New Roman"/>
          <w:b w:val="false"/>
          <w:i w:val="false"/>
          <w:color w:val="000000"/>
          <w:sz w:val="28"/>
        </w:rPr>
        <w:t>
</w:t>
      </w:r>
      <w:r>
        <w:rPr>
          <w:rFonts w:ascii="Times New Roman"/>
          <w:b w:val="false"/>
          <w:i w:val="false"/>
          <w:color w:val="000000"/>
          <w:sz w:val="28"/>
        </w:rPr>
        <w:t>
      5) отсутствие у перевозчика задолженности перед Национальным оператором инфраструктуры, оператором локомотивной тяги и другими железнодорожными организациями, оказывающими услуги по аренде вагонов, техническому обслуживанию, экипировке топливом и водой пассажирских вагонов, предоставлению услуг по аренде помещений и справочно-информационных услуг на вокзалах за 12 месяцев (на первое число месяца, предшествующего дате проведения конкурса или пролонгации Договора);</w:t>
      </w:r>
      <w:r>
        <w:br/>
      </w:r>
      <w:r>
        <w:rPr>
          <w:rFonts w:ascii="Times New Roman"/>
          <w:b w:val="false"/>
          <w:i w:val="false"/>
          <w:color w:val="000000"/>
          <w:sz w:val="28"/>
        </w:rPr>
        <w:t>
</w:t>
      </w:r>
      <w:r>
        <w:rPr>
          <w:rFonts w:ascii="Times New Roman"/>
          <w:b w:val="false"/>
          <w:i w:val="false"/>
          <w:color w:val="000000"/>
          <w:sz w:val="28"/>
        </w:rPr>
        <w:t>
      6) наличие у перевозчика собственных денежных и основных средств, составляющих не менее 5 % от годового объема субсидий, предусмотренных на заявленный маршрут.</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постановлениями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20.12.2013 </w:t>
      </w:r>
      <w:r>
        <w:rPr>
          <w:rFonts w:ascii="Times New Roman"/>
          <w:b w:val="false"/>
          <w:i w:val="false"/>
          <w:color w:val="000000"/>
          <w:sz w:val="28"/>
        </w:rPr>
        <w:t>№ 1363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
      11. Для участия в тендере и/или пролонгации Договоров потенциальный перевозчик представляет в адрес уполномоченного органа тендерную заявку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 на участие в тендере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(для юридических лиц) или </w:t>
      </w:r>
      <w:r>
        <w:rPr>
          <w:rFonts w:ascii="Times New Roman"/>
          <w:b w:val="false"/>
          <w:i w:val="false"/>
          <w:color w:val="000000"/>
          <w:sz w:val="28"/>
        </w:rPr>
        <w:t>приложением 3</w:t>
      </w:r>
      <w:r>
        <w:rPr>
          <w:rFonts w:ascii="Times New Roman"/>
          <w:b w:val="false"/>
          <w:i w:val="false"/>
          <w:color w:val="000000"/>
          <w:sz w:val="28"/>
        </w:rPr>
        <w:t xml:space="preserve"> (для физических лиц) к настоящим Правилам;</w:t>
      </w:r>
      <w:r>
        <w:br/>
      </w:r>
      <w:r>
        <w:rPr>
          <w:rFonts w:ascii="Times New Roman"/>
          <w:b w:val="false"/>
          <w:i w:val="false"/>
          <w:color w:val="000000"/>
          <w:sz w:val="28"/>
        </w:rPr>
        <w:t>
</w:t>
      </w:r>
      <w:r>
        <w:rPr>
          <w:rFonts w:ascii="Times New Roman"/>
          <w:b w:val="false"/>
          <w:i w:val="false"/>
          <w:color w:val="000000"/>
          <w:sz w:val="28"/>
        </w:rPr>
        <w:t>
      2) сведения о собственном и (или) находящемся в доверительном управлении имущественном найме или используемом на иных законных основаниях инвентарном парке подвижного состава, прошедших государственную регистрацию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 приложением нотариально заверенных документов, подтверждающих право собственности или аренды, государственную регистрацию вагонов) с указанием типов, количества, года выпуска, заводских номеров вагонов, технического состояния и плановых видов ремонта по заявленным сообщениям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этом количество указанных пассажирских вагонов по типам (общий, плацкарт, купе) соответственно (кроме вагонов акционерного общества «Пассажирская лизинговая вагонная компания») должно составлять не менее 30 %, а электро-дизель поездов 100 % от требуемого количества вагонов;</w:t>
      </w:r>
      <w:r>
        <w:br/>
      </w:r>
      <w:r>
        <w:rPr>
          <w:rFonts w:ascii="Times New Roman"/>
          <w:b w:val="false"/>
          <w:i w:val="false"/>
          <w:color w:val="000000"/>
          <w:sz w:val="28"/>
        </w:rPr>
        <w:t>
</w:t>
      </w:r>
      <w:r>
        <w:rPr>
          <w:rFonts w:ascii="Times New Roman"/>
          <w:b w:val="false"/>
          <w:i w:val="false"/>
          <w:color w:val="000000"/>
          <w:sz w:val="28"/>
        </w:rPr>
        <w:t>
      3) оригинал справки </w:t>
      </w:r>
      <w:r>
        <w:rPr>
          <w:rFonts w:ascii="Times New Roman"/>
          <w:b w:val="false"/>
          <w:i w:val="false"/>
          <w:color w:val="000000"/>
          <w:sz w:val="28"/>
        </w:rPr>
        <w:t>установленной</w:t>
      </w:r>
      <w:r>
        <w:rPr>
          <w:rFonts w:ascii="Times New Roman"/>
          <w:b w:val="false"/>
          <w:i w:val="false"/>
          <w:color w:val="000000"/>
          <w:sz w:val="28"/>
        </w:rPr>
        <w:t> </w:t>
      </w:r>
      <w:r>
        <w:rPr>
          <w:rFonts w:ascii="Times New Roman"/>
          <w:b w:val="false"/>
          <w:i w:val="false"/>
          <w:color w:val="000000"/>
          <w:sz w:val="28"/>
        </w:rPr>
        <w:t>формы</w:t>
      </w:r>
      <w:r>
        <w:rPr>
          <w:rFonts w:ascii="Times New Roman"/>
          <w:b w:val="false"/>
          <w:i w:val="false"/>
          <w:color w:val="000000"/>
          <w:sz w:val="28"/>
        </w:rPr>
        <w:t xml:space="preserve"> соответствующего налогового органа об отсутствии (наличии) налоговой задолженности и задолженности по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вскрытия конвертов с конкурсными заявками и/или заявками на пролонгацию Договора,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подписью первого руководителя или лица, имеющего право подписи (с приложением соответствующего документа, подтверждающего данное право) с печатью данного налогового органа. В случае если в справке указана задолженность, необходимо приложить документы, подтверждающие сроки образования данной задолженности за подписью лица, выдавшего справку;</w:t>
      </w:r>
      <w:r>
        <w:br/>
      </w:r>
      <w:r>
        <w:rPr>
          <w:rFonts w:ascii="Times New Roman"/>
          <w:b w:val="false"/>
          <w:i w:val="false"/>
          <w:color w:val="000000"/>
          <w:sz w:val="28"/>
        </w:rPr>
        <w:t>
</w:t>
      </w:r>
      <w:r>
        <w:rPr>
          <w:rFonts w:ascii="Times New Roman"/>
          <w:b w:val="false"/>
          <w:i w:val="false"/>
          <w:color w:val="000000"/>
          <w:sz w:val="28"/>
        </w:rPr>
        <w:t>
      4) тендерные предложения по обеспечению основных условий и требований к организации перевозок пассажиров по выставленным на тендер маршрутам в социально значимых сообщениях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сведения о наличии собственного квалифицированного штата работников поездных бригад на ранее обслуживаемые социально значимые маршруты с учетом прицепных и беспересадочных вагонов. При подаче заявления на маршруты, ранее обслуживаемые другими перевозчиками, гарантийное письмо-обязательство о приеме на работу квалифицированного штата работников поездных бригад перевозчика, ранее обслуживавшего социально значимый маршрут с учетом прицепных и беспересадочных вагонов в пределах нормативной численности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в случае подачи заявки на пролонгацию Договора акт сверки взаиморасчетов по задолженности перед Национальным оператором инфраструктуры, оператором локомотивной тяги и другими железнодорожными организациями, оказывающими услуги по аренде вагонов, техническому обслуживанию, экипировке топливом и водой пассажирских вагонов, предоставлению услуг по аренде помещений и справочно-информационных услуг на вокзалах, на первое число текущего месяца, скрепленный печатями, заверенный подписями перевозчика и первого руководителя, и при наличии задолженности двустороннее соглашение, включающее график гарантированного погашения задолженности, подписанное первыми руководителями, или оригиналы платежных поручений, подтверждающие погашение задолженности датированные месяцем представления заявки на пролонгацию с отметками банка о проведении платежа;</w:t>
      </w:r>
      <w:r>
        <w:br/>
      </w:r>
      <w:r>
        <w:rPr>
          <w:rFonts w:ascii="Times New Roman"/>
          <w:b w:val="false"/>
          <w:i w:val="false"/>
          <w:color w:val="000000"/>
          <w:sz w:val="28"/>
        </w:rPr>
        <w:t>
</w:t>
      </w:r>
      <w:r>
        <w:rPr>
          <w:rFonts w:ascii="Times New Roman"/>
          <w:b w:val="false"/>
          <w:i w:val="false"/>
          <w:color w:val="000000"/>
          <w:sz w:val="28"/>
        </w:rPr>
        <w:t>
      7) предложения по обеспечению условий и требований к организации перевозок пассажиров по маршрутам, заявленным на пролонгацию Договора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 обеспечение заявки на участие в тендере в соответствии с </w:t>
      </w:r>
      <w:r>
        <w:rPr>
          <w:rFonts w:ascii="Times New Roman"/>
          <w:b w:val="false"/>
          <w:i w:val="false"/>
          <w:color w:val="000000"/>
          <w:sz w:val="28"/>
        </w:rPr>
        <w:t>пунктом 44</w:t>
      </w:r>
      <w:r>
        <w:rPr>
          <w:rFonts w:ascii="Times New Roman"/>
          <w:b w:val="false"/>
          <w:i w:val="false"/>
          <w:color w:val="000000"/>
          <w:sz w:val="28"/>
        </w:rPr>
        <w:t> настоящих Правил;</w:t>
      </w:r>
      <w:r>
        <w:br/>
      </w:r>
      <w:r>
        <w:rPr>
          <w:rFonts w:ascii="Times New Roman"/>
          <w:b w:val="false"/>
          <w:i w:val="false"/>
          <w:color w:val="000000"/>
          <w:sz w:val="28"/>
        </w:rPr>
        <w:t>
</w:t>
      </w:r>
      <w:r>
        <w:rPr>
          <w:rFonts w:ascii="Times New Roman"/>
          <w:b w:val="false"/>
          <w:i w:val="false"/>
          <w:color w:val="000000"/>
          <w:sz w:val="28"/>
        </w:rPr>
        <w:t>
      9) план мероприятий по обеспечению развития выбранного социально значимого сообщения, повышения качества сервисных услуг, повышения квалификации штата работников, ежегодного приобретения вагонов для пополнения собственного парка вагонов.</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постановлениями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20.12.2013 </w:t>
      </w:r>
      <w:r>
        <w:rPr>
          <w:rFonts w:ascii="Times New Roman"/>
          <w:b w:val="false"/>
          <w:i w:val="false"/>
          <w:color w:val="000000"/>
          <w:sz w:val="28"/>
        </w:rPr>
        <w:t>№ 1363</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
      12. Требуемые для участия в тендере и/или принятия решения о пролонгации Договора документы представляются на государственном или русском языках в двух экземплярах, должны быть прошиты, с пронумерованными страницами, последняя страница заверяется печатью юридического лица или подписью физического лица.</w:t>
      </w:r>
      <w:r>
        <w:br/>
      </w:r>
      <w:r>
        <w:rPr>
          <w:rFonts w:ascii="Times New Roman"/>
          <w:b w:val="false"/>
          <w:i w:val="false"/>
          <w:color w:val="000000"/>
          <w:sz w:val="28"/>
        </w:rPr>
        <w:t>
</w:t>
      </w:r>
      <w:r>
        <w:rPr>
          <w:rFonts w:ascii="Times New Roman"/>
          <w:b w:val="false"/>
          <w:i w:val="false"/>
          <w:color w:val="000000"/>
          <w:sz w:val="28"/>
        </w:rPr>
        <w:t>
      13. В тендерной заявке и/или заявке на пролонгацию Договора не должно быть никаких вставок между строчками, подтирок или приписок.</w:t>
      </w:r>
      <w:r>
        <w:br/>
      </w:r>
      <w:r>
        <w:rPr>
          <w:rFonts w:ascii="Times New Roman"/>
          <w:b w:val="false"/>
          <w:i w:val="false"/>
          <w:color w:val="000000"/>
          <w:sz w:val="28"/>
        </w:rPr>
        <w:t>
</w:t>
      </w:r>
      <w:r>
        <w:rPr>
          <w:rFonts w:ascii="Times New Roman"/>
          <w:b w:val="false"/>
          <w:i w:val="false"/>
          <w:color w:val="000000"/>
          <w:sz w:val="28"/>
        </w:rPr>
        <w:t>
      14. Потенциальный перевозчик запечатывает тендерную заявку и/или заявку на пролонгацию Договора в конверт, на котором указываются наименование и адрес потенциального перевозчика. После этого конверт запечатывается во внешний конверт.</w:t>
      </w:r>
      <w:r>
        <w:br/>
      </w:r>
      <w:r>
        <w:rPr>
          <w:rFonts w:ascii="Times New Roman"/>
          <w:b w:val="false"/>
          <w:i w:val="false"/>
          <w:color w:val="000000"/>
          <w:sz w:val="28"/>
        </w:rPr>
        <w:t>
</w:t>
      </w:r>
      <w:r>
        <w:rPr>
          <w:rFonts w:ascii="Times New Roman"/>
          <w:b w:val="false"/>
          <w:i w:val="false"/>
          <w:color w:val="000000"/>
          <w:sz w:val="28"/>
        </w:rPr>
        <w:t>
      15. Конверты должны быть адресованы организатору тендера (комиссии) с пометками:</w:t>
      </w:r>
      <w:r>
        <w:br/>
      </w:r>
      <w:r>
        <w:rPr>
          <w:rFonts w:ascii="Times New Roman"/>
          <w:b w:val="false"/>
          <w:i w:val="false"/>
          <w:color w:val="000000"/>
          <w:sz w:val="28"/>
        </w:rPr>
        <w:t>
</w:t>
      </w:r>
      <w:r>
        <w:rPr>
          <w:rFonts w:ascii="Times New Roman"/>
          <w:b w:val="false"/>
          <w:i w:val="false"/>
          <w:color w:val="000000"/>
          <w:sz w:val="28"/>
        </w:rPr>
        <w:t>
      в случае намерения участия в тендере – «Тендерная заявка на конкурс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случае намерения продления Договора – «Заявка на пролонгацию Договора о субсидировании убытков перевозчика, связанных с осуществлением пассажирских перевозок по социально значимым межобластным сообщениям».</w:t>
      </w:r>
      <w:r>
        <w:br/>
      </w:r>
      <w:r>
        <w:rPr>
          <w:rFonts w:ascii="Times New Roman"/>
          <w:b w:val="false"/>
          <w:i w:val="false"/>
          <w:color w:val="000000"/>
          <w:sz w:val="28"/>
        </w:rPr>
        <w:t>
</w:t>
      </w:r>
      <w:r>
        <w:rPr>
          <w:rFonts w:ascii="Times New Roman"/>
          <w:b w:val="false"/>
          <w:i w:val="false"/>
          <w:color w:val="000000"/>
          <w:sz w:val="28"/>
        </w:rPr>
        <w:t>
      16. Потенциальный участник может изменить или отозвать свою тендерную заявку и/или заявку на пролонгацию Договора до истечения окончательного срока представления тендерных заявок (заявок на пролонгацию Договора). Изменение должно быть подготовлено, запечатано и представлено так же, как и сама заявка. Такое изменение или уведомление об отзыве является действительным, если оно получено организатором тендера (комиссией) до истечения окончательного срока представления тендерных заявок (заявок на пролонгацию Договора).</w:t>
      </w:r>
      <w:r>
        <w:br/>
      </w:r>
      <w:r>
        <w:rPr>
          <w:rFonts w:ascii="Times New Roman"/>
          <w:b w:val="false"/>
          <w:i w:val="false"/>
          <w:color w:val="000000"/>
          <w:sz w:val="28"/>
        </w:rPr>
        <w:t>
</w:t>
      </w:r>
      <w:r>
        <w:rPr>
          <w:rFonts w:ascii="Times New Roman"/>
          <w:b w:val="false"/>
          <w:i w:val="false"/>
          <w:color w:val="000000"/>
          <w:sz w:val="28"/>
        </w:rPr>
        <w:t>
      17. Никакие изменения не должны вноситься в заявки после истечения окончательного срока представления заявок.</w:t>
      </w:r>
    </w:p>
    <w:bookmarkEnd w:id="7"/>
    <w:bookmarkStart w:name="z40" w:id="8"/>
    <w:p>
      <w:pPr>
        <w:spacing w:after="0"/>
        <w:ind w:left="0"/>
        <w:jc w:val="left"/>
      </w:pPr>
      <w:r>
        <w:rPr>
          <w:rFonts w:ascii="Times New Roman"/>
          <w:b/>
          <w:i w:val="false"/>
          <w:color w:val="000000"/>
        </w:rPr>
        <w:t xml:space="preserve"> 
4. Организация проведения тендера</w:t>
      </w:r>
    </w:p>
    <w:bookmarkEnd w:id="8"/>
    <w:bookmarkStart w:name="z41" w:id="9"/>
    <w:p>
      <w:pPr>
        <w:spacing w:after="0"/>
        <w:ind w:left="0"/>
        <w:jc w:val="both"/>
      </w:pPr>
      <w:r>
        <w:rPr>
          <w:rFonts w:ascii="Times New Roman"/>
          <w:b w:val="false"/>
          <w:i w:val="false"/>
          <w:color w:val="000000"/>
          <w:sz w:val="28"/>
        </w:rPr>
        <w:t>
      18. Тендер и/или пролонгация Договора проводятся 1 раз в год за исключением случаев досрочного расторжения действующих договоров или признания нового маршрута социально значимым, утверждаемых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1185 «Об определении социально значимых межобластных сообщений».</w:t>
      </w:r>
      <w:r>
        <w:br/>
      </w:r>
      <w:r>
        <w:rPr>
          <w:rFonts w:ascii="Times New Roman"/>
          <w:b w:val="false"/>
          <w:i w:val="false"/>
          <w:color w:val="000000"/>
          <w:sz w:val="28"/>
        </w:rPr>
        <w:t>
</w:t>
      </w:r>
      <w:r>
        <w:rPr>
          <w:rFonts w:ascii="Times New Roman"/>
          <w:b w:val="false"/>
          <w:i w:val="false"/>
          <w:color w:val="000000"/>
          <w:sz w:val="28"/>
        </w:rPr>
        <w:t>
      19. В случае досрочного расторжения Договора допускается передача дальнейшей организации перевозок Национальному перевозчику пассажиров до конца года либо до определения перевозчика в пределах суммы, не превышающей суммы выделенных субсидий на соответствующий период с обязательным использованием работников, ранее обслуживающих данный маршрут (проводников и начальников поездов) путем заключения Договора, составленного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случае расторжения Договора перевозчику выплачивается сумма пропорционально периоду и объему исполнения договорных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постановления Правительства РК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После принятия уполномоченным органом решения о проведении тендера, через средства массовой информации подается соответствующее объявление и определяется перечень маршрутов социально значимых межобластных сообщений, выставляемых на тендер. Объявление подается не позднее чем за 15 календарных дней до проведения тендера, в случае повторного проведения тендера – за 7 календарных дней.</w:t>
      </w:r>
      <w:r>
        <w:br/>
      </w:r>
      <w:r>
        <w:rPr>
          <w:rFonts w:ascii="Times New Roman"/>
          <w:b w:val="false"/>
          <w:i w:val="false"/>
          <w:color w:val="000000"/>
          <w:sz w:val="28"/>
        </w:rPr>
        <w:t>
</w:t>
      </w:r>
      <w:r>
        <w:rPr>
          <w:rFonts w:ascii="Times New Roman"/>
          <w:b w:val="false"/>
          <w:i w:val="false"/>
          <w:color w:val="000000"/>
          <w:sz w:val="28"/>
        </w:rPr>
        <w:t>
      21. После объявления о проведении тендера потенциальные перевозчики, желающие принять участие в тендере, представляют тендерные заявки в адрес уполномоченного органа с приложением документов, перечисленных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22. Прием заявок на участие в тендере осуществляется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рабочий день до даты проведения тендера, а для принятия решения о пролонгации Договора завершается за тридцать пять календарных дней до окончания срока действия Договора.</w:t>
      </w:r>
    </w:p>
    <w:bookmarkEnd w:id="9"/>
    <w:bookmarkStart w:name="z46" w:id="10"/>
    <w:p>
      <w:pPr>
        <w:spacing w:after="0"/>
        <w:ind w:left="0"/>
        <w:jc w:val="left"/>
      </w:pPr>
      <w:r>
        <w:rPr>
          <w:rFonts w:ascii="Times New Roman"/>
          <w:b/>
          <w:i w:val="false"/>
          <w:color w:val="000000"/>
        </w:rPr>
        <w:t xml:space="preserve"> 
5. Порядок проведения тендера, оценки</w:t>
      </w:r>
      <w:r>
        <w:br/>
      </w:r>
      <w:r>
        <w:rPr>
          <w:rFonts w:ascii="Times New Roman"/>
          <w:b/>
          <w:i w:val="false"/>
          <w:color w:val="000000"/>
        </w:rPr>
        <w:t>
тендерных предложений и определения победителя(лей)</w:t>
      </w:r>
    </w:p>
    <w:bookmarkEnd w:id="10"/>
    <w:bookmarkStart w:name="z47" w:id="11"/>
    <w:p>
      <w:pPr>
        <w:spacing w:after="0"/>
        <w:ind w:left="0"/>
        <w:jc w:val="both"/>
      </w:pPr>
      <w:r>
        <w:rPr>
          <w:rFonts w:ascii="Times New Roman"/>
          <w:b w:val="false"/>
          <w:i w:val="false"/>
          <w:color w:val="000000"/>
          <w:sz w:val="28"/>
        </w:rPr>
        <w:t>
      23. Комиссия вскрывает конверты с тендерными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w:t>
      </w:r>
      <w:r>
        <w:br/>
      </w:r>
      <w:r>
        <w:rPr>
          <w:rFonts w:ascii="Times New Roman"/>
          <w:b w:val="false"/>
          <w:i w:val="false"/>
          <w:color w:val="000000"/>
          <w:sz w:val="28"/>
        </w:rPr>
        <w:t>
</w:t>
      </w:r>
      <w:r>
        <w:rPr>
          <w:rFonts w:ascii="Times New Roman"/>
          <w:b w:val="false"/>
          <w:i w:val="false"/>
          <w:color w:val="000000"/>
          <w:sz w:val="28"/>
        </w:rPr>
        <w:t>
      24. При процедуре вскрытия конвертов с тендерными заявками комиссия объявляет присутствующим лицам наименования и местонахождение потенциальных перевозчиков, участвующих в конкурсе, предложенные ими цены, информацию о наличии или отсутствии документов, составляющих тендерную заявку.</w:t>
      </w:r>
      <w:r>
        <w:br/>
      </w:r>
      <w:r>
        <w:rPr>
          <w:rFonts w:ascii="Times New Roman"/>
          <w:b w:val="false"/>
          <w:i w:val="false"/>
          <w:color w:val="000000"/>
          <w:sz w:val="28"/>
        </w:rPr>
        <w:t>
</w:t>
      </w:r>
      <w:r>
        <w:rPr>
          <w:rFonts w:ascii="Times New Roman"/>
          <w:b w:val="false"/>
          <w:i w:val="false"/>
          <w:color w:val="000000"/>
          <w:sz w:val="28"/>
        </w:rPr>
        <w:t>
      Не позднее одного рабочего дня, следующего за днем вскрытия конвертов с заявками на участие в конкурсе, комиссия составляет и подписывает соответствующий протокол.</w:t>
      </w:r>
      <w:r>
        <w:br/>
      </w:r>
      <w:r>
        <w:rPr>
          <w:rFonts w:ascii="Times New Roman"/>
          <w:b w:val="false"/>
          <w:i w:val="false"/>
          <w:color w:val="000000"/>
          <w:sz w:val="28"/>
        </w:rPr>
        <w:t>
</w:t>
      </w:r>
      <w:r>
        <w:rPr>
          <w:rFonts w:ascii="Times New Roman"/>
          <w:b w:val="false"/>
          <w:i w:val="false"/>
          <w:color w:val="000000"/>
          <w:sz w:val="28"/>
        </w:rPr>
        <w:t>
      25. Протокол вскрытия конвертов с заявками подписывается присутствующими на процедуре вскрытия конвертов членами комиссии, а также секретарем комиссии.</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следующих за днем вскрытия конвертов с заявками:</w:t>
      </w:r>
      <w:r>
        <w:br/>
      </w:r>
      <w:r>
        <w:rPr>
          <w:rFonts w:ascii="Times New Roman"/>
          <w:b w:val="false"/>
          <w:i w:val="false"/>
          <w:color w:val="000000"/>
          <w:sz w:val="28"/>
        </w:rPr>
        <w:t>
</w:t>
      </w:r>
      <w:r>
        <w:rPr>
          <w:rFonts w:ascii="Times New Roman"/>
          <w:b w:val="false"/>
          <w:i w:val="false"/>
          <w:color w:val="000000"/>
          <w:sz w:val="28"/>
        </w:rPr>
        <w:t>
      1) направляет либо представляет копию протокола вскрытия конвертов с заявками потенциальным перевозчикам либо их уполномоченным представителям;</w:t>
      </w:r>
      <w:r>
        <w:br/>
      </w:r>
      <w:r>
        <w:rPr>
          <w:rFonts w:ascii="Times New Roman"/>
          <w:b w:val="false"/>
          <w:i w:val="false"/>
          <w:color w:val="000000"/>
          <w:sz w:val="28"/>
        </w:rPr>
        <w:t>
</w:t>
      </w:r>
      <w:r>
        <w:rPr>
          <w:rFonts w:ascii="Times New Roman"/>
          <w:b w:val="false"/>
          <w:i w:val="false"/>
          <w:color w:val="000000"/>
          <w:sz w:val="28"/>
        </w:rPr>
        <w:t>
      2) опубликовывает на интернет-ресурсе уполномоченного органа текст подписанного протокола вскрытия конвертов с заявками. Сведения, содержащиеся в протоколе вскрытия конвертов с заявками и размещенные на интернет-ресурсе уполномоченного органа, должны быть доступны для ознакомления всем заинтересованным лицам без взимания платы.</w:t>
      </w:r>
      <w:r>
        <w:br/>
      </w:r>
      <w:r>
        <w:rPr>
          <w:rFonts w:ascii="Times New Roman"/>
          <w:b w:val="false"/>
          <w:i w:val="false"/>
          <w:color w:val="000000"/>
          <w:sz w:val="28"/>
        </w:rPr>
        <w:t>
</w:t>
      </w:r>
      <w:r>
        <w:rPr>
          <w:rFonts w:ascii="Times New Roman"/>
          <w:b w:val="false"/>
          <w:i w:val="false"/>
          <w:color w:val="000000"/>
          <w:sz w:val="28"/>
        </w:rPr>
        <w:t>
      26. Потенциальным перевозчикам, отсутствовавшим при процедуре вскрытия конвертов с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такого запроса.</w:t>
      </w:r>
      <w:r>
        <w:br/>
      </w:r>
      <w:r>
        <w:rPr>
          <w:rFonts w:ascii="Times New Roman"/>
          <w:b w:val="false"/>
          <w:i w:val="false"/>
          <w:color w:val="000000"/>
          <w:sz w:val="28"/>
        </w:rPr>
        <w:t>
</w:t>
      </w:r>
      <w:r>
        <w:rPr>
          <w:rFonts w:ascii="Times New Roman"/>
          <w:b w:val="false"/>
          <w:i w:val="false"/>
          <w:color w:val="000000"/>
          <w:sz w:val="28"/>
        </w:rPr>
        <w:t>
      27. Комиссия оценивает и сопоставляет тендерные заявки, которые были приняты к рассмотрению для участия в тендере, и определяет перевозчика (перевозчиков), победившего в тендере, с учетом качественных характеристик услуг и предлагаемого объема необходимых субсидий по маршрутам.</w:t>
      </w:r>
      <w:r>
        <w:br/>
      </w:r>
      <w:r>
        <w:rPr>
          <w:rFonts w:ascii="Times New Roman"/>
          <w:b w:val="false"/>
          <w:i w:val="false"/>
          <w:color w:val="000000"/>
          <w:sz w:val="28"/>
        </w:rPr>
        <w:t>
</w:t>
      </w:r>
      <w:r>
        <w:rPr>
          <w:rFonts w:ascii="Times New Roman"/>
          <w:b w:val="false"/>
          <w:i w:val="false"/>
          <w:color w:val="000000"/>
          <w:sz w:val="28"/>
        </w:rPr>
        <w:t>
      28. При рассмотрении, оценке и сопоставлении заявок комиссия может запросить у потенциальных перевозчиков разъяснения в связи с их заявками с тем, чтобы облегчить рассмотрение, оценку и сопоставление заявок с целью уточнения сведений, содержащихся в заявках потенциальных перевозчиков. Комиссия также может запрашивать необходимую информацию у соответствующих государственных органов, физических и юридических лиц.</w:t>
      </w:r>
      <w:r>
        <w:br/>
      </w:r>
      <w:r>
        <w:rPr>
          <w:rFonts w:ascii="Times New Roman"/>
          <w:b w:val="false"/>
          <w:i w:val="false"/>
          <w:color w:val="000000"/>
          <w:sz w:val="28"/>
        </w:rPr>
        <w:t>
</w:t>
      </w:r>
      <w:r>
        <w:rPr>
          <w:rFonts w:ascii="Times New Roman"/>
          <w:b w:val="false"/>
          <w:i w:val="false"/>
          <w:color w:val="000000"/>
          <w:sz w:val="28"/>
        </w:rPr>
        <w:t>
      Не допускаются запросы, предложения или разрешения с тем, чтобы привести тендерную заявку (заявку на пролонгацию Договора), не отвечающую требованиям конкурсной документации (настоящих Правил) в соответствие с этими требованиями.</w:t>
      </w:r>
      <w:r>
        <w:br/>
      </w:r>
      <w:r>
        <w:rPr>
          <w:rFonts w:ascii="Times New Roman"/>
          <w:b w:val="false"/>
          <w:i w:val="false"/>
          <w:color w:val="000000"/>
          <w:sz w:val="28"/>
        </w:rPr>
        <w:t>
</w:t>
      </w:r>
      <w:r>
        <w:rPr>
          <w:rFonts w:ascii="Times New Roman"/>
          <w:b w:val="false"/>
          <w:i w:val="false"/>
          <w:color w:val="000000"/>
          <w:sz w:val="28"/>
        </w:rPr>
        <w:t>
      29. Комиссия отклоняет тендерную заявку, если:</w:t>
      </w:r>
      <w:r>
        <w:br/>
      </w:r>
      <w:r>
        <w:rPr>
          <w:rFonts w:ascii="Times New Roman"/>
          <w:b w:val="false"/>
          <w:i w:val="false"/>
          <w:color w:val="000000"/>
          <w:sz w:val="28"/>
        </w:rPr>
        <w:t>
</w:t>
      </w:r>
      <w:r>
        <w:rPr>
          <w:rFonts w:ascii="Times New Roman"/>
          <w:b w:val="false"/>
          <w:i w:val="false"/>
          <w:color w:val="000000"/>
          <w:sz w:val="28"/>
        </w:rPr>
        <w:t>
      1) потенциальный перевозчик, представивший данную тендерную заявку, не соответствует требованиям </w:t>
      </w:r>
      <w:r>
        <w:rPr>
          <w:rFonts w:ascii="Times New Roman"/>
          <w:b w:val="false"/>
          <w:i w:val="false"/>
          <w:color w:val="000000"/>
          <w:sz w:val="28"/>
        </w:rPr>
        <w:t>пункта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цена тендерной заявки потенциального перевозчика, допущенного к участию в тендере, превышает сумму, выделенную для субсидирования межобластного социально значимого сообщения;</w:t>
      </w:r>
      <w:r>
        <w:br/>
      </w:r>
      <w:r>
        <w:rPr>
          <w:rFonts w:ascii="Times New Roman"/>
          <w:b w:val="false"/>
          <w:i w:val="false"/>
          <w:color w:val="000000"/>
          <w:sz w:val="28"/>
        </w:rPr>
        <w:t>
</w:t>
      </w:r>
      <w:r>
        <w:rPr>
          <w:rFonts w:ascii="Times New Roman"/>
          <w:b w:val="false"/>
          <w:i w:val="false"/>
          <w:color w:val="000000"/>
          <w:sz w:val="28"/>
        </w:rPr>
        <w:t>
      3) потенциальный перевозчик не выполнил требование </w:t>
      </w:r>
      <w:r>
        <w:rPr>
          <w:rFonts w:ascii="Times New Roman"/>
          <w:b w:val="false"/>
          <w:i w:val="false"/>
          <w:color w:val="000000"/>
          <w:sz w:val="28"/>
        </w:rPr>
        <w:t>пункта 43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 потенциальным перевозчиком, допущенным к участию в тендере, применена демпинговая цена тендерной заявки (заявленная перевозчиками сумма субсидий составляет ниже на 10 % от установленного уполномоченным органом объема субсидий на маршрут).</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изменением, внесенным постановлением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Тендер признается состоявшимся, если по одному выставляемому на тендере лоту подали заявки не менее двух участников тендера, отвечающих условиям тендера и представивших документы для участия в тендере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31.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Решение комиссии признается легитимным при присутствии на процедуре голосования не менее двух третьей от общего количества членов комиссии.</w:t>
      </w:r>
      <w:r>
        <w:br/>
      </w:r>
      <w:r>
        <w:rPr>
          <w:rFonts w:ascii="Times New Roman"/>
          <w:b w:val="false"/>
          <w:i w:val="false"/>
          <w:color w:val="000000"/>
          <w:sz w:val="28"/>
        </w:rPr>
        <w:t>
</w:t>
      </w:r>
      <w:r>
        <w:rPr>
          <w:rFonts w:ascii="Times New Roman"/>
          <w:b w:val="false"/>
          <w:i w:val="false"/>
          <w:color w:val="000000"/>
          <w:sz w:val="28"/>
        </w:rPr>
        <w:t>
      Отсутствие любого члена и секретаря комиссии при подведении итогов конкурса допускается при наличии уважительных причин с предоставлением документа, подтверждающего данный факт.</w:t>
      </w:r>
      <w:r>
        <w:br/>
      </w:r>
      <w:r>
        <w:rPr>
          <w:rFonts w:ascii="Times New Roman"/>
          <w:b w:val="false"/>
          <w:i w:val="false"/>
          <w:color w:val="000000"/>
          <w:sz w:val="28"/>
        </w:rPr>
        <w:t>
</w:t>
      </w:r>
      <w:r>
        <w:rPr>
          <w:rFonts w:ascii="Times New Roman"/>
          <w:b w:val="false"/>
          <w:i w:val="false"/>
          <w:color w:val="000000"/>
          <w:sz w:val="28"/>
        </w:rPr>
        <w:t>
      32. Комиссия подводит итоги тендера в срок не более 10 рабочих дней со дня вскрытия конвертов с оформлением протокола об итогах тендера, который подписывается членами комиссии и секретарем комиссии.</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следующих за днем подписания протокола об итогах тендера:</w:t>
      </w:r>
      <w:r>
        <w:br/>
      </w:r>
      <w:r>
        <w:rPr>
          <w:rFonts w:ascii="Times New Roman"/>
          <w:b w:val="false"/>
          <w:i w:val="false"/>
          <w:color w:val="000000"/>
          <w:sz w:val="28"/>
        </w:rPr>
        <w:t>
</w:t>
      </w:r>
      <w:r>
        <w:rPr>
          <w:rFonts w:ascii="Times New Roman"/>
          <w:b w:val="false"/>
          <w:i w:val="false"/>
          <w:color w:val="000000"/>
          <w:sz w:val="28"/>
        </w:rPr>
        <w:t>
      1) направляет потенциальным перевозчикам копию протокола об итогах тендера;</w:t>
      </w:r>
      <w:r>
        <w:br/>
      </w:r>
      <w:r>
        <w:rPr>
          <w:rFonts w:ascii="Times New Roman"/>
          <w:b w:val="false"/>
          <w:i w:val="false"/>
          <w:color w:val="000000"/>
          <w:sz w:val="28"/>
        </w:rPr>
        <w:t>
</w:t>
      </w:r>
      <w:r>
        <w:rPr>
          <w:rFonts w:ascii="Times New Roman"/>
          <w:b w:val="false"/>
          <w:i w:val="false"/>
          <w:color w:val="000000"/>
          <w:sz w:val="28"/>
        </w:rPr>
        <w:t>
      2) опубликовывает на интернет-ресурсе уполномоченного органа текст подписанного протокола об итогах тендера. Сведения, содержащиеся в протоколе об итогах тендера и размещенные на интернет-ресурсе уполномоченного органа, должны быть доступны для ознакомления всем заинтересованным лицам без взимания платы.</w:t>
      </w:r>
      <w:r>
        <w:br/>
      </w:r>
      <w:r>
        <w:rPr>
          <w:rFonts w:ascii="Times New Roman"/>
          <w:b w:val="false"/>
          <w:i w:val="false"/>
          <w:color w:val="000000"/>
          <w:sz w:val="28"/>
        </w:rPr>
        <w:t>
</w:t>
      </w:r>
      <w:r>
        <w:rPr>
          <w:rFonts w:ascii="Times New Roman"/>
          <w:b w:val="false"/>
          <w:i w:val="false"/>
          <w:color w:val="000000"/>
          <w:sz w:val="28"/>
        </w:rPr>
        <w:t>
      33. Выигравшим признается перевозчик, предлагающий минимальные объемы субсидий и обязующийся обеспечить бесперебойное осуществление перевозок в </w:t>
      </w:r>
      <w:r>
        <w:rPr>
          <w:rFonts w:ascii="Times New Roman"/>
          <w:b w:val="false"/>
          <w:i w:val="false"/>
          <w:color w:val="000000"/>
          <w:sz w:val="28"/>
        </w:rPr>
        <w:t>социально значимых сообщениях</w:t>
      </w:r>
      <w:r>
        <w:rPr>
          <w:rFonts w:ascii="Times New Roman"/>
          <w:b w:val="false"/>
          <w:i w:val="false"/>
          <w:color w:val="000000"/>
          <w:sz w:val="28"/>
        </w:rPr>
        <w:t xml:space="preserve"> с учетом прицепных и беспересадочных вагонов с перечнем обязательных услуг, установленных уполномоченным органом.</w:t>
      </w:r>
      <w:r>
        <w:br/>
      </w:r>
      <w:r>
        <w:rPr>
          <w:rFonts w:ascii="Times New Roman"/>
          <w:b w:val="false"/>
          <w:i w:val="false"/>
          <w:color w:val="000000"/>
          <w:sz w:val="28"/>
        </w:rPr>
        <w:t>
</w:t>
      </w:r>
      <w:r>
        <w:rPr>
          <w:rFonts w:ascii="Times New Roman"/>
          <w:b w:val="false"/>
          <w:i w:val="false"/>
          <w:color w:val="000000"/>
          <w:sz w:val="28"/>
        </w:rPr>
        <w:t>
      34. При подведении итогов тендера комиссия помимо победителя тендера на каждом маршруте определяет потенциального участника на каждом маршруте, предложения которого были наиболее предпочтительными.</w:t>
      </w:r>
      <w:r>
        <w:br/>
      </w:r>
      <w:r>
        <w:rPr>
          <w:rFonts w:ascii="Times New Roman"/>
          <w:b w:val="false"/>
          <w:i w:val="false"/>
          <w:color w:val="000000"/>
          <w:sz w:val="28"/>
        </w:rPr>
        <w:t>
</w:t>
      </w:r>
      <w:r>
        <w:rPr>
          <w:rFonts w:ascii="Times New Roman"/>
          <w:b w:val="false"/>
          <w:i w:val="false"/>
          <w:color w:val="000000"/>
          <w:sz w:val="28"/>
        </w:rPr>
        <w:t>
      35. Между победителем тендера и уполномоченным органом в течение пяти рабочих дней со дня подписания протокола об итогах тендера заключается Договор, составленный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36. Заявки потенциального перевозчика на участие в тендере действительны до истечения календарного 10-дневного срока после подписания всеми членами комиссии протокола об итогах тендера.</w:t>
      </w:r>
      <w:r>
        <w:br/>
      </w:r>
      <w:r>
        <w:rPr>
          <w:rFonts w:ascii="Times New Roman"/>
          <w:b w:val="false"/>
          <w:i w:val="false"/>
          <w:color w:val="000000"/>
          <w:sz w:val="28"/>
        </w:rPr>
        <w:t>
</w:t>
      </w:r>
      <w:r>
        <w:rPr>
          <w:rFonts w:ascii="Times New Roman"/>
          <w:b w:val="false"/>
          <w:i w:val="false"/>
          <w:color w:val="000000"/>
          <w:sz w:val="28"/>
        </w:rPr>
        <w:t>
      37. При отказе победителя от заключения Договора уполномоченный орган заключает Договор с другим участником тендера, предложение которого является наиболее предпочтительным после предложения победителя. При этом сумма обеспечения заявки на участие в тендере организатором тендера не возвращается потенциальному перевозчику, определенному победителем тендера.</w:t>
      </w:r>
      <w:r>
        <w:br/>
      </w:r>
      <w:r>
        <w:rPr>
          <w:rFonts w:ascii="Times New Roman"/>
          <w:b w:val="false"/>
          <w:i w:val="false"/>
          <w:color w:val="000000"/>
          <w:sz w:val="28"/>
        </w:rPr>
        <w:t>
</w:t>
      </w:r>
      <w:r>
        <w:rPr>
          <w:rFonts w:ascii="Times New Roman"/>
          <w:b w:val="false"/>
          <w:i w:val="false"/>
          <w:color w:val="000000"/>
          <w:sz w:val="28"/>
        </w:rPr>
        <w:t>
      38. В случае отказа участника (участников) тендера, тендерные предложения которого (которых) признаны наилучшими после предложения победителя, от заключения Договора с уполномоченным органом тендер признается не состоявшимся.</w:t>
      </w:r>
      <w:r>
        <w:br/>
      </w:r>
      <w:r>
        <w:rPr>
          <w:rFonts w:ascii="Times New Roman"/>
          <w:b w:val="false"/>
          <w:i w:val="false"/>
          <w:color w:val="000000"/>
          <w:sz w:val="28"/>
        </w:rPr>
        <w:t>
</w:t>
      </w:r>
      <w:r>
        <w:rPr>
          <w:rFonts w:ascii="Times New Roman"/>
          <w:b w:val="false"/>
          <w:i w:val="false"/>
          <w:color w:val="000000"/>
          <w:sz w:val="28"/>
        </w:rPr>
        <w:t>
      39. В случае если тендер признается комиссией не состоявшимся, комиссия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 проведении повторного тендера;</w:t>
      </w:r>
      <w:r>
        <w:br/>
      </w:r>
      <w:r>
        <w:rPr>
          <w:rFonts w:ascii="Times New Roman"/>
          <w:b w:val="false"/>
          <w:i w:val="false"/>
          <w:color w:val="000000"/>
          <w:sz w:val="28"/>
        </w:rPr>
        <w:t>
</w:t>
      </w:r>
      <w:r>
        <w:rPr>
          <w:rFonts w:ascii="Times New Roman"/>
          <w:b w:val="false"/>
          <w:i w:val="false"/>
          <w:color w:val="000000"/>
          <w:sz w:val="28"/>
        </w:rPr>
        <w:t>
      2) в случае, когда к участию в тендере допущен только один потенциальный перевозчик, заключить с ним Договор. Цена заключенного Договора не должна превышать сумму, выделенных субсидий.</w:t>
      </w:r>
      <w:r>
        <w:br/>
      </w:r>
      <w:r>
        <w:rPr>
          <w:rFonts w:ascii="Times New Roman"/>
          <w:b w:val="false"/>
          <w:i w:val="false"/>
          <w:color w:val="000000"/>
          <w:sz w:val="28"/>
        </w:rPr>
        <w:t>
</w:t>
      </w:r>
      <w:r>
        <w:rPr>
          <w:rFonts w:ascii="Times New Roman"/>
          <w:b w:val="false"/>
          <w:i w:val="false"/>
          <w:color w:val="000000"/>
          <w:sz w:val="28"/>
        </w:rPr>
        <w:t>
      40. Если по результатам повторного тендера победитель не был определен, то допускается заключение договора с Национальным перевозчиком пассажиров в пределах суммы, не превышающей суммы выделенных субсидий на соответствующий год, с трудоустройством работников, ранее обслуживающих данный маршрут (проводников и начальников поездов).</w:t>
      </w:r>
      <w:r>
        <w:br/>
      </w:r>
      <w:r>
        <w:rPr>
          <w:rFonts w:ascii="Times New Roman"/>
          <w:b w:val="false"/>
          <w:i w:val="false"/>
          <w:color w:val="000000"/>
          <w:sz w:val="28"/>
        </w:rPr>
        <w:t>
      </w:t>
      </w:r>
      <w:r>
        <w:rPr>
          <w:rFonts w:ascii="Times New Roman"/>
          <w:b w:val="false"/>
          <w:i w:val="false"/>
          <w:color w:val="ff0000"/>
          <w:sz w:val="28"/>
        </w:rPr>
        <w:t xml:space="preserve">Сноска. Пункт 40 в редакции постановления Правительства РК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В целях бесперебойного обеспечения перевозки пассажиров железнодорожным транспортом уполномоченный орган может продлить действие Договора, но не более чем на один квартал следующего года в объеме, не превышающем объема выделенных средств по данному Договору в первом квартале текущего года, в случае, если в установленные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сроки не принят Закон Республики Казахстан о республиканском бюджете на соответствующий год или не определен перевозчик.</w:t>
      </w:r>
    </w:p>
    <w:bookmarkEnd w:id="11"/>
    <w:bookmarkStart w:name="z80" w:id="12"/>
    <w:p>
      <w:pPr>
        <w:spacing w:after="0"/>
        <w:ind w:left="0"/>
        <w:jc w:val="left"/>
      </w:pPr>
      <w:r>
        <w:rPr>
          <w:rFonts w:ascii="Times New Roman"/>
          <w:b/>
          <w:i w:val="false"/>
          <w:color w:val="000000"/>
        </w:rPr>
        <w:t xml:space="preserve"> 
6. Обеспечение заявки на участие в тендере</w:t>
      </w:r>
    </w:p>
    <w:bookmarkEnd w:id="12"/>
    <w:bookmarkStart w:name="z81" w:id="13"/>
    <w:p>
      <w:pPr>
        <w:spacing w:after="0"/>
        <w:ind w:left="0"/>
        <w:jc w:val="both"/>
      </w:pPr>
      <w:r>
        <w:rPr>
          <w:rFonts w:ascii="Times New Roman"/>
          <w:b w:val="false"/>
          <w:i w:val="false"/>
          <w:color w:val="000000"/>
          <w:sz w:val="28"/>
        </w:rPr>
        <w:t>
      42. Обеспечение заявки на участие в тендере вносится потенциальным перевозчиком в качестве гарантии того, что он заключит Договор, предусмотренный конкурсной документацией, в случае объявления его победителем тендера.</w:t>
      </w:r>
      <w:r>
        <w:br/>
      </w:r>
      <w:r>
        <w:rPr>
          <w:rFonts w:ascii="Times New Roman"/>
          <w:b w:val="false"/>
          <w:i w:val="false"/>
          <w:color w:val="000000"/>
          <w:sz w:val="28"/>
        </w:rPr>
        <w:t>
</w:t>
      </w:r>
      <w:r>
        <w:rPr>
          <w:rFonts w:ascii="Times New Roman"/>
          <w:b w:val="false"/>
          <w:i w:val="false"/>
          <w:color w:val="000000"/>
          <w:sz w:val="28"/>
        </w:rPr>
        <w:t>
      43. Обеспечение заявки на участие в тендере вносится в размере 3 % от предлагаемой потенциальным перевозчиком суммы тендерной заявки.</w:t>
      </w:r>
      <w:r>
        <w:br/>
      </w:r>
      <w:r>
        <w:rPr>
          <w:rFonts w:ascii="Times New Roman"/>
          <w:b w:val="false"/>
          <w:i w:val="false"/>
          <w:color w:val="000000"/>
          <w:sz w:val="28"/>
        </w:rPr>
        <w:t>
</w:t>
      </w:r>
      <w:r>
        <w:rPr>
          <w:rFonts w:ascii="Times New Roman"/>
          <w:b w:val="false"/>
          <w:i w:val="false"/>
          <w:color w:val="000000"/>
          <w:sz w:val="28"/>
        </w:rPr>
        <w:t>
      44. Потенциальный перевозчик выбирает один из следующих видов обеспечения заявки на участие в тендере:</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организатора тендера, объявленный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2) банковскую гарантию, составленную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Не допускается совершение потенциальным перевозчиком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r>
        <w:br/>
      </w:r>
      <w:r>
        <w:rPr>
          <w:rFonts w:ascii="Times New Roman"/>
          <w:b w:val="false"/>
          <w:i w:val="false"/>
          <w:color w:val="000000"/>
          <w:sz w:val="28"/>
        </w:rPr>
        <w:t>
</w:t>
      </w:r>
      <w:r>
        <w:rPr>
          <w:rFonts w:ascii="Times New Roman"/>
          <w:b w:val="false"/>
          <w:i w:val="false"/>
          <w:color w:val="000000"/>
          <w:sz w:val="28"/>
        </w:rPr>
        <w:t>
      45. Организатор тендера возвращает потенциальному перевозчику внесенное им обеспечение заявки на участие в тендере в течение 5 (пяти) банковских дней со дня наступления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перевозчиком своей заявки на участие в тендере до истечения окончательного срока представления заявок на участие в тендере;</w:t>
      </w:r>
      <w:r>
        <w:br/>
      </w:r>
      <w:r>
        <w:rPr>
          <w:rFonts w:ascii="Times New Roman"/>
          <w:b w:val="false"/>
          <w:i w:val="false"/>
          <w:color w:val="000000"/>
          <w:sz w:val="28"/>
        </w:rPr>
        <w:t>
</w:t>
      </w:r>
      <w:r>
        <w:rPr>
          <w:rFonts w:ascii="Times New Roman"/>
          <w:b w:val="false"/>
          <w:i w:val="false"/>
          <w:color w:val="000000"/>
          <w:sz w:val="28"/>
        </w:rPr>
        <w:t>
      2) подписания Договора;</w:t>
      </w:r>
      <w:r>
        <w:br/>
      </w:r>
      <w:r>
        <w:rPr>
          <w:rFonts w:ascii="Times New Roman"/>
          <w:b w:val="false"/>
          <w:i w:val="false"/>
          <w:color w:val="000000"/>
          <w:sz w:val="28"/>
        </w:rPr>
        <w:t>
</w:t>
      </w:r>
      <w:r>
        <w:rPr>
          <w:rFonts w:ascii="Times New Roman"/>
          <w:b w:val="false"/>
          <w:i w:val="false"/>
          <w:color w:val="000000"/>
          <w:sz w:val="28"/>
        </w:rPr>
        <w:t>
      3) истечения срока действия заявки потенциального перевозчика на участие в тендере.</w:t>
      </w:r>
    </w:p>
    <w:bookmarkEnd w:id="13"/>
    <w:bookmarkStart w:name="z91" w:id="14"/>
    <w:p>
      <w:pPr>
        <w:spacing w:after="0"/>
        <w:ind w:left="0"/>
        <w:jc w:val="left"/>
      </w:pPr>
      <w:r>
        <w:rPr>
          <w:rFonts w:ascii="Times New Roman"/>
          <w:b/>
          <w:i w:val="false"/>
          <w:color w:val="000000"/>
        </w:rPr>
        <w:t xml:space="preserve"> 
7. Пролонгация Договора</w:t>
      </w:r>
    </w:p>
    <w:bookmarkEnd w:id="14"/>
    <w:bookmarkStart w:name="z92" w:id="15"/>
    <w:p>
      <w:pPr>
        <w:spacing w:after="0"/>
        <w:ind w:left="0"/>
        <w:jc w:val="both"/>
      </w:pPr>
      <w:r>
        <w:rPr>
          <w:rFonts w:ascii="Times New Roman"/>
          <w:b w:val="false"/>
          <w:i w:val="false"/>
          <w:color w:val="000000"/>
          <w:sz w:val="28"/>
        </w:rPr>
        <w:t>
      46. В целях бесперебойного обеспечения перевозки пассажиров допускается пролонгация Договора на основании решения комиссии о пролонгации Договора на срок не более 1 года и не более 3 раз. При этом сумма субсидий пролонгированного Договора не должна превышать суммы выделенных субсидий на соответствующий год.</w:t>
      </w:r>
      <w:r>
        <w:br/>
      </w:r>
      <w:r>
        <w:rPr>
          <w:rFonts w:ascii="Times New Roman"/>
          <w:b w:val="false"/>
          <w:i w:val="false"/>
          <w:color w:val="000000"/>
          <w:sz w:val="28"/>
        </w:rPr>
        <w:t>
</w:t>
      </w:r>
      <w:r>
        <w:rPr>
          <w:rFonts w:ascii="Times New Roman"/>
          <w:b w:val="false"/>
          <w:i w:val="false"/>
          <w:color w:val="000000"/>
          <w:sz w:val="28"/>
        </w:rPr>
        <w:t>
      47. Уполномоченный орган утверждает и за 40 календарных дней до окончания срока действия действующих  договоров предоставляет перевозчику основные условия осуществления перевозок пассажиров по социально значимым сообщениям на соответствующий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48. Для рассмотрения вопроса пролонгации Договора перевозчик за 35 календарных дней до окончания срока действия Договора предоставляет в адрес уполномоченного органа заявку на пролонгацию Договора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с приложением документов, указанных в </w:t>
      </w:r>
      <w:r>
        <w:rPr>
          <w:rFonts w:ascii="Times New Roman"/>
          <w:b w:val="false"/>
          <w:i w:val="false"/>
          <w:color w:val="000000"/>
          <w:sz w:val="28"/>
        </w:rPr>
        <w:t>подпунктах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пункта 11 настоящих Правил.</w:t>
      </w:r>
      <w:r>
        <w:br/>
      </w:r>
      <w:r>
        <w:rPr>
          <w:rFonts w:ascii="Times New Roman"/>
          <w:b w:val="false"/>
          <w:i w:val="false"/>
          <w:color w:val="000000"/>
          <w:sz w:val="28"/>
        </w:rPr>
        <w:t>
</w:t>
      </w:r>
      <w:r>
        <w:rPr>
          <w:rFonts w:ascii="Times New Roman"/>
          <w:b w:val="false"/>
          <w:i w:val="false"/>
          <w:color w:val="000000"/>
          <w:sz w:val="28"/>
        </w:rPr>
        <w:t>
      49. Комиссия отклоняет Заявку, если представленная заявка не соответствует пункту 48 настоящих Правил.</w:t>
      </w:r>
      <w:r>
        <w:br/>
      </w:r>
      <w:r>
        <w:rPr>
          <w:rFonts w:ascii="Times New Roman"/>
          <w:b w:val="false"/>
          <w:i w:val="false"/>
          <w:color w:val="000000"/>
          <w:sz w:val="28"/>
        </w:rPr>
        <w:t>
</w:t>
      </w:r>
      <w:r>
        <w:rPr>
          <w:rFonts w:ascii="Times New Roman"/>
          <w:b w:val="false"/>
          <w:i w:val="false"/>
          <w:color w:val="000000"/>
          <w:sz w:val="28"/>
        </w:rPr>
        <w:t>
      50. Комиссия в течение трех рабочих дней подводит итоги рассмотрения заявок перевозчиков на пролонгацию Договоров с оформлением соответствующего протокола.</w:t>
      </w:r>
      <w:r>
        <w:br/>
      </w:r>
      <w:r>
        <w:rPr>
          <w:rFonts w:ascii="Times New Roman"/>
          <w:b w:val="false"/>
          <w:i w:val="false"/>
          <w:color w:val="000000"/>
          <w:sz w:val="28"/>
        </w:rPr>
        <w:t>
</w:t>
      </w:r>
      <w:r>
        <w:rPr>
          <w:rFonts w:ascii="Times New Roman"/>
          <w:b w:val="false"/>
          <w:i w:val="false"/>
          <w:color w:val="000000"/>
          <w:sz w:val="28"/>
        </w:rPr>
        <w:t>
      51. Пролонгация Договора осуществляется в случае:</w:t>
      </w:r>
      <w:r>
        <w:br/>
      </w:r>
      <w:r>
        <w:rPr>
          <w:rFonts w:ascii="Times New Roman"/>
          <w:b w:val="false"/>
          <w:i w:val="false"/>
          <w:color w:val="000000"/>
          <w:sz w:val="28"/>
        </w:rPr>
        <w:t>
</w:t>
      </w:r>
      <w:r>
        <w:rPr>
          <w:rFonts w:ascii="Times New Roman"/>
          <w:b w:val="false"/>
          <w:i w:val="false"/>
          <w:color w:val="000000"/>
          <w:sz w:val="28"/>
        </w:rPr>
        <w:t>
      1) соответствия перевозчика условиям, определенным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надлежащего исполнения обязательств по действующему Договору.</w:t>
      </w:r>
      <w:r>
        <w:br/>
      </w:r>
      <w:r>
        <w:rPr>
          <w:rFonts w:ascii="Times New Roman"/>
          <w:b w:val="false"/>
          <w:i w:val="false"/>
          <w:color w:val="000000"/>
          <w:sz w:val="28"/>
        </w:rPr>
        <w:t>
</w:t>
      </w:r>
      <w:r>
        <w:rPr>
          <w:rFonts w:ascii="Times New Roman"/>
          <w:b w:val="false"/>
          <w:i w:val="false"/>
          <w:color w:val="000000"/>
          <w:sz w:val="28"/>
        </w:rPr>
        <w:t>
      52. В случае принятия Комиссией решения о пролонгации Договора с перевозчиком, между перевозчиком и уполномоченным органом в течение трех рабочих дней заключается соответствующее дополнительное соглашение.</w:t>
      </w:r>
    </w:p>
    <w:bookmarkEnd w:id="15"/>
    <w:bookmarkStart w:name="z101" w:id="16"/>
    <w:p>
      <w:pPr>
        <w:spacing w:after="0"/>
        <w:ind w:left="0"/>
        <w:jc w:val="left"/>
      </w:pPr>
      <w:r>
        <w:rPr>
          <w:rFonts w:ascii="Times New Roman"/>
          <w:b/>
          <w:i w:val="false"/>
          <w:color w:val="000000"/>
        </w:rPr>
        <w:t xml:space="preserve"> 
8. Особые условия</w:t>
      </w:r>
    </w:p>
    <w:bookmarkEnd w:id="16"/>
    <w:bookmarkStart w:name="z102" w:id="17"/>
    <w:p>
      <w:pPr>
        <w:spacing w:after="0"/>
        <w:ind w:left="0"/>
        <w:jc w:val="both"/>
      </w:pPr>
      <w:r>
        <w:rPr>
          <w:rFonts w:ascii="Times New Roman"/>
          <w:b w:val="false"/>
          <w:i w:val="false"/>
          <w:color w:val="000000"/>
          <w:sz w:val="28"/>
        </w:rPr>
        <w:t>
      53. В целях бесперебойного и безопасного обеспечения перевозки пассажиров железнодорожным транспортом перевозчик заключает договора на предоставление услуг магистральной железнодорожной сети, локомотивной тяги, аренды пассажирских вагонов, техническому обслуживанию и экипировке топливом и водой, предоставление вокзальных услуг на условиях и ценах субъектов регулируемых рынков и в течение 60 календарных дней после заключения или пролонгации Договора предоставляет в уполномоченный орган копии договоров.</w:t>
      </w:r>
      <w:r>
        <w:br/>
      </w:r>
      <w:r>
        <w:rPr>
          <w:rFonts w:ascii="Times New Roman"/>
          <w:b w:val="false"/>
          <w:i w:val="false"/>
          <w:color w:val="000000"/>
          <w:sz w:val="28"/>
        </w:rPr>
        <w:t>
</w:t>
      </w:r>
      <w:r>
        <w:rPr>
          <w:rFonts w:ascii="Times New Roman"/>
          <w:b w:val="false"/>
          <w:i w:val="false"/>
          <w:color w:val="000000"/>
          <w:sz w:val="28"/>
        </w:rPr>
        <w:t>
      54. Уполномоченный орган расторгает Договор с перевозчиком в одностороннем порядке в следующих случаях:</w:t>
      </w:r>
      <w:r>
        <w:br/>
      </w:r>
      <w:r>
        <w:rPr>
          <w:rFonts w:ascii="Times New Roman"/>
          <w:b w:val="false"/>
          <w:i w:val="false"/>
          <w:color w:val="000000"/>
          <w:sz w:val="28"/>
        </w:rPr>
        <w:t>
</w:t>
      </w:r>
      <w:r>
        <w:rPr>
          <w:rFonts w:ascii="Times New Roman"/>
          <w:b w:val="false"/>
          <w:i w:val="false"/>
          <w:color w:val="000000"/>
          <w:sz w:val="28"/>
        </w:rPr>
        <w:t>
      1) ненадлежащего исполнения перевозчиком своих договорных обязательств перед уполномоченным органом;</w:t>
      </w:r>
      <w:r>
        <w:br/>
      </w:r>
      <w:r>
        <w:rPr>
          <w:rFonts w:ascii="Times New Roman"/>
          <w:b w:val="false"/>
          <w:i w:val="false"/>
          <w:color w:val="000000"/>
          <w:sz w:val="28"/>
        </w:rPr>
        <w:t>
</w:t>
      </w:r>
      <w:r>
        <w:rPr>
          <w:rFonts w:ascii="Times New Roman"/>
          <w:b w:val="false"/>
          <w:i w:val="false"/>
          <w:color w:val="000000"/>
          <w:sz w:val="28"/>
        </w:rPr>
        <w:t>
      2) неисполнения пункта 53 настоящих Правил;</w:t>
      </w:r>
      <w:r>
        <w:br/>
      </w:r>
      <w:r>
        <w:rPr>
          <w:rFonts w:ascii="Times New Roman"/>
          <w:b w:val="false"/>
          <w:i w:val="false"/>
          <w:color w:val="000000"/>
          <w:sz w:val="28"/>
        </w:rPr>
        <w:t>
</w:t>
      </w:r>
      <w:r>
        <w:rPr>
          <w:rFonts w:ascii="Times New Roman"/>
          <w:b w:val="false"/>
          <w:i w:val="false"/>
          <w:color w:val="000000"/>
          <w:sz w:val="28"/>
        </w:rPr>
        <w:t>
      3) выявления нецелевого использования денежных средств.</w:t>
      </w:r>
    </w:p>
    <w:bookmarkEnd w:id="17"/>
    <w:bookmarkStart w:name="z107"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18"/>
    <w:bookmarkStart w:name="z108" w:id="19"/>
    <w:p>
      <w:pPr>
        <w:spacing w:after="0"/>
        <w:ind w:left="0"/>
        <w:jc w:val="both"/>
      </w:pPr>
      <w:r>
        <w:rPr>
          <w:rFonts w:ascii="Times New Roman"/>
          <w:b w:val="false"/>
          <w:i w:val="false"/>
          <w:color w:val="000000"/>
          <w:sz w:val="28"/>
        </w:rPr>
        <w:t>
</w:t>
      </w:r>
      <w:r>
        <w:rPr>
          <w:rFonts w:ascii="Times New Roman"/>
          <w:b/>
          <w:i w:val="false"/>
          <w:color w:val="000000"/>
          <w:sz w:val="28"/>
        </w:rPr>
        <w:t>      Основные условия осуществления перевозок пассажиров по</w:t>
      </w:r>
      <w:r>
        <w:br/>
      </w:r>
      <w:r>
        <w:rPr>
          <w:rFonts w:ascii="Times New Roman"/>
          <w:b w:val="false"/>
          <w:i w:val="false"/>
          <w:color w:val="000000"/>
          <w:sz w:val="28"/>
        </w:rPr>
        <w:t>
</w:t>
      </w:r>
      <w:r>
        <w:rPr>
          <w:rFonts w:ascii="Times New Roman"/>
          <w:b/>
          <w:i w:val="false"/>
          <w:color w:val="000000"/>
          <w:sz w:val="28"/>
        </w:rPr>
        <w:t>    социально значимым сообщениям на 20__ год в соответствии с</w:t>
      </w:r>
      <w:r>
        <w:br/>
      </w:r>
      <w:r>
        <w:rPr>
          <w:rFonts w:ascii="Times New Roman"/>
          <w:b w:val="false"/>
          <w:i w:val="false"/>
          <w:color w:val="000000"/>
          <w:sz w:val="28"/>
        </w:rPr>
        <w:t>
</w:t>
      </w:r>
      <w:r>
        <w:rPr>
          <w:rFonts w:ascii="Times New Roman"/>
          <w:b/>
          <w:i w:val="false"/>
          <w:color w:val="000000"/>
          <w:sz w:val="28"/>
        </w:rPr>
        <w:t>    выставленным на тендер или пролонгацию договоров маршрутам</w:t>
      </w:r>
      <w:r>
        <w:br/>
      </w:r>
      <w:r>
        <w:rPr>
          <w:rFonts w:ascii="Times New Roman"/>
          <w:b w:val="false"/>
          <w:i w:val="false"/>
          <w:color w:val="000000"/>
          <w:sz w:val="28"/>
        </w:rPr>
        <w:t>
</w:t>
      </w:r>
      <w:r>
        <w:rPr>
          <w:rFonts w:ascii="Times New Roman"/>
          <w:b/>
          <w:i w:val="false"/>
          <w:color w:val="000000"/>
          <w:sz w:val="28"/>
        </w:rPr>
        <w:t>                 в социально значимых сообщениях</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378"/>
        <w:gridCol w:w="1445"/>
        <w:gridCol w:w="1624"/>
        <w:gridCol w:w="1950"/>
        <w:gridCol w:w="1586"/>
        <w:gridCol w:w="2333"/>
        <w:gridCol w:w="2195"/>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маршрута</w:t>
            </w:r>
            <w:r>
              <w:br/>
            </w:r>
            <w:r>
              <w:rPr>
                <w:rFonts w:ascii="Times New Roman"/>
                <w:b w:val="false"/>
                <w:i w:val="false"/>
                <w:color w:val="000000"/>
                <w:sz w:val="20"/>
              </w:rPr>
              <w:t>
</w:t>
            </w:r>
            <w:r>
              <w:rPr>
                <w:rFonts w:ascii="Times New Roman"/>
                <w:b w:val="false"/>
                <w:i w:val="false"/>
                <w:color w:val="000000"/>
                <w:sz w:val="20"/>
              </w:rPr>
              <w:t>(ов)</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значимых</w:t>
            </w:r>
            <w:r>
              <w:br/>
            </w:r>
            <w:r>
              <w:rPr>
                <w:rFonts w:ascii="Times New Roman"/>
                <w:b w:val="false"/>
                <w:i w:val="false"/>
                <w:color w:val="000000"/>
                <w:sz w:val="20"/>
              </w:rPr>
              <w:t>
</w:t>
            </w:r>
            <w:r>
              <w:rPr>
                <w:rFonts w:ascii="Times New Roman"/>
                <w:b w:val="false"/>
                <w:i w:val="false"/>
                <w:color w:val="000000"/>
                <w:sz w:val="20"/>
              </w:rPr>
              <w:t>сообщений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курсирования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вагона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w:t>
            </w:r>
            <w:r>
              <w:br/>
            </w:r>
            <w:r>
              <w:rPr>
                <w:rFonts w:ascii="Times New Roman"/>
                <w:b w:val="false"/>
                <w:i w:val="false"/>
                <w:color w:val="000000"/>
                <w:sz w:val="20"/>
              </w:rPr>
              <w:t>
</w:t>
            </w:r>
            <w:r>
              <w:rPr>
                <w:rFonts w:ascii="Times New Roman"/>
                <w:b w:val="false"/>
                <w:i w:val="false"/>
                <w:color w:val="000000"/>
                <w:sz w:val="20"/>
              </w:rPr>
              <w:t>минимальное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вагонов в</w:t>
            </w:r>
            <w:r>
              <w:br/>
            </w:r>
            <w:r>
              <w:rPr>
                <w:rFonts w:ascii="Times New Roman"/>
                <w:b w:val="false"/>
                <w:i w:val="false"/>
                <w:color w:val="000000"/>
                <w:sz w:val="20"/>
              </w:rPr>
              <w:t>
</w:t>
            </w:r>
            <w:r>
              <w:rPr>
                <w:rFonts w:ascii="Times New Roman"/>
                <w:b w:val="false"/>
                <w:i w:val="false"/>
                <w:color w:val="000000"/>
                <w:sz w:val="20"/>
              </w:rPr>
              <w:t>составе (ядро)</w:t>
            </w:r>
            <w:r>
              <w:br/>
            </w:r>
            <w:r>
              <w:rPr>
                <w:rFonts w:ascii="Times New Roman"/>
                <w:b w:val="false"/>
                <w:i w:val="false"/>
                <w:color w:val="000000"/>
                <w:sz w:val="20"/>
              </w:rPr>
              <w:t>
</w:t>
            </w:r>
            <w:r>
              <w:rPr>
                <w:rFonts w:ascii="Times New Roman"/>
                <w:b w:val="false"/>
                <w:i w:val="false"/>
                <w:color w:val="000000"/>
                <w:sz w:val="20"/>
              </w:rPr>
              <w:t>ед.</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составов, ед.</w:t>
            </w:r>
          </w:p>
        </w:tc>
      </w:tr>
      <w:tr>
        <w:trPr>
          <w:trHeight w:val="405"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1788"/>
        <w:gridCol w:w="1825"/>
        <w:gridCol w:w="1563"/>
        <w:gridCol w:w="2038"/>
        <w:gridCol w:w="1821"/>
        <w:gridCol w:w="2596"/>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расчетных</w:t>
            </w:r>
            <w:r>
              <w:br/>
            </w:r>
            <w:r>
              <w:rPr>
                <w:rFonts w:ascii="Times New Roman"/>
                <w:b w:val="false"/>
                <w:i w:val="false"/>
                <w:color w:val="000000"/>
                <w:sz w:val="20"/>
              </w:rPr>
              <w:t>
</w:t>
            </w:r>
            <w:r>
              <w:rPr>
                <w:rFonts w:ascii="Times New Roman"/>
                <w:b w:val="false"/>
                <w:i w:val="false"/>
                <w:color w:val="000000"/>
                <w:sz w:val="20"/>
              </w:rPr>
              <w:t>(плановых</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маршрут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ед.</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курсиро-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прицепных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расчетных</w:t>
            </w:r>
            <w:r>
              <w:br/>
            </w:r>
            <w:r>
              <w:rPr>
                <w:rFonts w:ascii="Times New Roman"/>
                <w:b w:val="false"/>
                <w:i w:val="false"/>
                <w:color w:val="000000"/>
                <w:sz w:val="20"/>
              </w:rPr>
              <w:t>
</w:t>
            </w:r>
            <w:r>
              <w:rPr>
                <w:rFonts w:ascii="Times New Roman"/>
                <w:b w:val="false"/>
                <w:i w:val="false"/>
                <w:color w:val="000000"/>
                <w:sz w:val="20"/>
              </w:rPr>
              <w:t>(плановых)</w:t>
            </w:r>
            <w:r>
              <w:br/>
            </w:r>
            <w:r>
              <w:rPr>
                <w:rFonts w:ascii="Times New Roman"/>
                <w:b w:val="false"/>
                <w:i w:val="false"/>
                <w:color w:val="000000"/>
                <w:sz w:val="20"/>
              </w:rPr>
              <w:t>
</w:t>
            </w:r>
            <w:r>
              <w:rPr>
                <w:rFonts w:ascii="Times New Roman"/>
                <w:b w:val="false"/>
                <w:i w:val="false"/>
                <w:color w:val="000000"/>
                <w:sz w:val="20"/>
              </w:rPr>
              <w:t>убытков на</w:t>
            </w:r>
            <w:r>
              <w:br/>
            </w:r>
            <w:r>
              <w:rPr>
                <w:rFonts w:ascii="Times New Roman"/>
                <w:b w:val="false"/>
                <w:i w:val="false"/>
                <w:color w:val="000000"/>
                <w:sz w:val="20"/>
              </w:rPr>
              <w:t>
</w:t>
            </w:r>
            <w:r>
              <w:rPr>
                <w:rFonts w:ascii="Times New Roman"/>
                <w:b w:val="false"/>
                <w:i w:val="false"/>
                <w:color w:val="000000"/>
                <w:sz w:val="20"/>
              </w:rPr>
              <w:t>прицепные и</w:t>
            </w:r>
            <w:r>
              <w:br/>
            </w:r>
            <w:r>
              <w:rPr>
                <w:rFonts w:ascii="Times New Roman"/>
                <w:b w:val="false"/>
                <w:i w:val="false"/>
                <w:color w:val="000000"/>
                <w:sz w:val="20"/>
              </w:rPr>
              <w:t>
</w:t>
            </w:r>
            <w:r>
              <w:rPr>
                <w:rFonts w:ascii="Times New Roman"/>
                <w:b w:val="false"/>
                <w:i w:val="false"/>
                <w:color w:val="000000"/>
                <w:sz w:val="20"/>
              </w:rPr>
              <w:t>беспересадоч-</w:t>
            </w:r>
            <w:r>
              <w:br/>
            </w:r>
            <w:r>
              <w:rPr>
                <w:rFonts w:ascii="Times New Roman"/>
                <w:b w:val="false"/>
                <w:i w:val="false"/>
                <w:color w:val="000000"/>
                <w:sz w:val="20"/>
              </w:rPr>
              <w:t>
</w:t>
            </w:r>
            <w:r>
              <w:rPr>
                <w:rFonts w:ascii="Times New Roman"/>
                <w:b w:val="false"/>
                <w:i w:val="false"/>
                <w:color w:val="000000"/>
                <w:sz w:val="20"/>
              </w:rPr>
              <w:t>ные вагоны,</w:t>
            </w:r>
            <w:r>
              <w:br/>
            </w:r>
            <w:r>
              <w:rPr>
                <w:rFonts w:ascii="Times New Roman"/>
                <w:b w:val="false"/>
                <w:i w:val="false"/>
                <w:color w:val="000000"/>
                <w:sz w:val="20"/>
              </w:rPr>
              <w:t>
</w:t>
            </w:r>
            <w:r>
              <w:rPr>
                <w:rFonts w:ascii="Times New Roman"/>
                <w:b w:val="false"/>
                <w:i w:val="false"/>
                <w:color w:val="000000"/>
                <w:sz w:val="20"/>
              </w:rPr>
              <w:t>тыс. тенге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заявленным</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значимым</w:t>
            </w:r>
            <w:r>
              <w:br/>
            </w:r>
            <w:r>
              <w:rPr>
                <w:rFonts w:ascii="Times New Roman"/>
                <w:b w:val="false"/>
                <w:i w:val="false"/>
                <w:color w:val="000000"/>
                <w:sz w:val="20"/>
              </w:rPr>
              <w:t>
</w:t>
            </w:r>
            <w:r>
              <w:rPr>
                <w:rFonts w:ascii="Times New Roman"/>
                <w:b w:val="false"/>
                <w:i w:val="false"/>
                <w:color w:val="000000"/>
                <w:sz w:val="20"/>
              </w:rPr>
              <w:t>сообщениям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 xml:space="preserve">оборот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беспересадоч</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тыс. пасс. км</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290"/>
        <w:gridCol w:w="1760"/>
        <w:gridCol w:w="2123"/>
        <w:gridCol w:w="2296"/>
        <w:gridCol w:w="2258"/>
        <w:gridCol w:w="15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сборов и плат на услуги, оказываемые пассажирам на станциях и в пассажирских</w:t>
            </w:r>
            <w:r>
              <w:br/>
            </w:r>
            <w:r>
              <w:rPr>
                <w:rFonts w:ascii="Times New Roman"/>
                <w:b w:val="false"/>
                <w:i w:val="false"/>
                <w:color w:val="000000"/>
                <w:sz w:val="20"/>
              </w:rPr>
              <w:t>
</w:t>
            </w:r>
            <w:r>
              <w:rPr>
                <w:rFonts w:ascii="Times New Roman"/>
                <w:b w:val="false"/>
                <w:i w:val="false"/>
                <w:color w:val="000000"/>
                <w:sz w:val="20"/>
              </w:rPr>
              <w:t>поездах, тенге</w:t>
            </w:r>
          </w:p>
        </w:tc>
      </w:tr>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постельного</w:t>
            </w:r>
            <w:r>
              <w:br/>
            </w:r>
            <w:r>
              <w:rPr>
                <w:rFonts w:ascii="Times New Roman"/>
                <w:b w:val="false"/>
                <w:i w:val="false"/>
                <w:color w:val="000000"/>
                <w:sz w:val="20"/>
              </w:rPr>
              <w:t>
</w:t>
            </w:r>
            <w:r>
              <w:rPr>
                <w:rFonts w:ascii="Times New Roman"/>
                <w:b w:val="false"/>
                <w:i w:val="false"/>
                <w:color w:val="000000"/>
                <w:sz w:val="20"/>
              </w:rPr>
              <w:t>белья за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w:t>
            </w:r>
            <w:r>
              <w:br/>
            </w:r>
            <w:r>
              <w:rPr>
                <w:rFonts w:ascii="Times New Roman"/>
                <w:b w:val="false"/>
                <w:i w:val="false"/>
                <w:color w:val="000000"/>
                <w:sz w:val="20"/>
              </w:rPr>
              <w:t>
</w:t>
            </w:r>
            <w:r>
              <w:rPr>
                <w:rFonts w:ascii="Times New Roman"/>
                <w:b w:val="false"/>
                <w:i w:val="false"/>
                <w:color w:val="000000"/>
                <w:sz w:val="20"/>
              </w:rPr>
              <w:t>продажа билетов</w:t>
            </w:r>
            <w:r>
              <w:br/>
            </w:r>
            <w:r>
              <w:rPr>
                <w:rFonts w:ascii="Times New Roman"/>
                <w:b w:val="false"/>
                <w:i w:val="false"/>
                <w:color w:val="000000"/>
                <w:sz w:val="20"/>
              </w:rPr>
              <w:t>
</w:t>
            </w:r>
            <w:r>
              <w:rPr>
                <w:rFonts w:ascii="Times New Roman"/>
                <w:b w:val="false"/>
                <w:i w:val="false"/>
                <w:color w:val="000000"/>
                <w:sz w:val="20"/>
              </w:rPr>
              <w:t>"туда", "обратно"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билета</w:t>
            </w:r>
            <w:r>
              <w:br/>
            </w:r>
            <w:r>
              <w:rPr>
                <w:rFonts w:ascii="Times New Roman"/>
                <w:b w:val="false"/>
                <w:i w:val="false"/>
                <w:color w:val="000000"/>
                <w:sz w:val="20"/>
              </w:rPr>
              <w:t>
</w:t>
            </w:r>
            <w:r>
              <w:rPr>
                <w:rFonts w:ascii="Times New Roman"/>
                <w:b w:val="false"/>
                <w:i w:val="false"/>
                <w:color w:val="000000"/>
                <w:sz w:val="20"/>
              </w:rPr>
              <w:t>в связи с</w:t>
            </w:r>
            <w:r>
              <w:br/>
            </w:r>
            <w:r>
              <w:rPr>
                <w:rFonts w:ascii="Times New Roman"/>
                <w:b w:val="false"/>
                <w:i w:val="false"/>
                <w:color w:val="000000"/>
                <w:sz w:val="20"/>
              </w:rPr>
              <w:t>
</w:t>
            </w:r>
            <w:r>
              <w:rPr>
                <w:rFonts w:ascii="Times New Roman"/>
                <w:b w:val="false"/>
                <w:i w:val="false"/>
                <w:color w:val="000000"/>
                <w:sz w:val="20"/>
              </w:rPr>
              <w:t>отказом от</w:t>
            </w:r>
            <w:r>
              <w:br/>
            </w:r>
            <w:r>
              <w:rPr>
                <w:rFonts w:ascii="Times New Roman"/>
                <w:b w:val="false"/>
                <w:i w:val="false"/>
                <w:color w:val="000000"/>
                <w:sz w:val="20"/>
              </w:rPr>
              <w:t>
</w:t>
            </w:r>
            <w:r>
              <w:rPr>
                <w:rFonts w:ascii="Times New Roman"/>
                <w:b w:val="false"/>
                <w:i w:val="false"/>
                <w:color w:val="000000"/>
                <w:sz w:val="20"/>
              </w:rPr>
              <w:t>поездки</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переоформ-</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билетов на</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отправляю-</w:t>
            </w:r>
            <w:r>
              <w:br/>
            </w:r>
            <w:r>
              <w:rPr>
                <w:rFonts w:ascii="Times New Roman"/>
                <w:b w:val="false"/>
                <w:i w:val="false"/>
                <w:color w:val="000000"/>
                <w:sz w:val="20"/>
              </w:rPr>
              <w:t>
</w:t>
            </w:r>
            <w:r>
              <w:rPr>
                <w:rFonts w:ascii="Times New Roman"/>
                <w:b w:val="false"/>
                <w:i w:val="false"/>
                <w:color w:val="000000"/>
                <w:sz w:val="20"/>
              </w:rPr>
              <w:t>щийся</w:t>
            </w:r>
            <w:r>
              <w:br/>
            </w:r>
            <w:r>
              <w:rPr>
                <w:rFonts w:ascii="Times New Roman"/>
                <w:b w:val="false"/>
                <w:i w:val="false"/>
                <w:color w:val="000000"/>
                <w:sz w:val="20"/>
              </w:rPr>
              <w:t>
</w:t>
            </w:r>
            <w:r>
              <w:rPr>
                <w:rFonts w:ascii="Times New Roman"/>
                <w:b w:val="false"/>
                <w:i w:val="false"/>
                <w:color w:val="000000"/>
                <w:sz w:val="20"/>
              </w:rPr>
              <w:t>поезд или</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 "НК"</w:t>
            </w:r>
            <w:r>
              <w:br/>
            </w:r>
            <w:r>
              <w:rPr>
                <w:rFonts w:ascii="Times New Roman"/>
                <w:b w:val="false"/>
                <w:i w:val="false"/>
                <w:color w:val="000000"/>
                <w:sz w:val="20"/>
              </w:rPr>
              <w:t>
</w:t>
            </w:r>
            <w:r>
              <w:rPr>
                <w:rFonts w:ascii="Times New Roman"/>
                <w:b w:val="false"/>
                <w:i w:val="false"/>
                <w:color w:val="000000"/>
                <w:sz w:val="20"/>
              </w:rPr>
              <w:t>"КТЖ"</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станций</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дорог стран</w:t>
            </w:r>
            <w:r>
              <w:br/>
            </w:r>
            <w:r>
              <w:rPr>
                <w:rFonts w:ascii="Times New Roman"/>
                <w:b w:val="false"/>
                <w:i w:val="false"/>
                <w:color w:val="000000"/>
                <w:sz w:val="20"/>
              </w:rPr>
              <w:t>
</w:t>
            </w:r>
            <w:r>
              <w:rPr>
                <w:rFonts w:ascii="Times New Roman"/>
                <w:b w:val="false"/>
                <w:i w:val="false"/>
                <w:color w:val="000000"/>
                <w:sz w:val="20"/>
              </w:rPr>
              <w:t>СНГ</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поезда стран</w:t>
            </w:r>
            <w:r>
              <w:br/>
            </w:r>
            <w:r>
              <w:rPr>
                <w:rFonts w:ascii="Times New Roman"/>
                <w:b w:val="false"/>
                <w:i w:val="false"/>
                <w:color w:val="000000"/>
                <w:sz w:val="20"/>
              </w:rPr>
              <w:t>
</w:t>
            </w:r>
            <w:r>
              <w:rPr>
                <w:rFonts w:ascii="Times New Roman"/>
                <w:b w:val="false"/>
                <w:i w:val="false"/>
                <w:color w:val="000000"/>
                <w:sz w:val="20"/>
              </w:rPr>
              <w:t>СНГ</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международные</w:t>
            </w:r>
            <w:r>
              <w:br/>
            </w:r>
            <w:r>
              <w:rPr>
                <w:rFonts w:ascii="Times New Roman"/>
                <w:b w:val="false"/>
                <w:i w:val="false"/>
                <w:color w:val="000000"/>
                <w:sz w:val="20"/>
              </w:rPr>
              <w:t>
</w:t>
            </w:r>
            <w:r>
              <w:rPr>
                <w:rFonts w:ascii="Times New Roman"/>
                <w:b w:val="false"/>
                <w:i w:val="false"/>
                <w:color w:val="000000"/>
                <w:sz w:val="20"/>
              </w:rPr>
              <w:t>поезда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на основе открытого тендера по определению   </w:t>
      </w:r>
      <w:r>
        <w:br/>
      </w:r>
      <w:r>
        <w:rPr>
          <w:rFonts w:ascii="Times New Roman"/>
          <w:b w:val="false"/>
          <w:i w:val="false"/>
          <w:color w:val="000000"/>
          <w:sz w:val="28"/>
        </w:rPr>
        <w:t xml:space="preserve">
перевозчиков, осуществляющих железнодорожные  </w:t>
      </w:r>
      <w:r>
        <w:br/>
      </w:r>
      <w:r>
        <w:rPr>
          <w:rFonts w:ascii="Times New Roman"/>
          <w:b w:val="false"/>
          <w:i w:val="false"/>
          <w:color w:val="000000"/>
          <w:sz w:val="28"/>
        </w:rPr>
        <w:t xml:space="preserve">
пассажирские перевозки по социально значимым  </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xml:space="preserve">
субсидированию за счет бюджетных средств    </w:t>
      </w:r>
    </w:p>
    <w:bookmarkEnd w:id="20"/>
    <w:p>
      <w:pPr>
        <w:spacing w:after="0"/>
        <w:ind w:left="0"/>
        <w:jc w:val="both"/>
      </w:pPr>
      <w:r>
        <w:rPr>
          <w:rFonts w:ascii="Times New Roman"/>
          <w:b w:val="false"/>
          <w:i w:val="false"/>
          <w:color w:val="000000"/>
          <w:sz w:val="28"/>
        </w:rPr>
        <w:t>                Министерство транспорта и коммуникаций</w:t>
      </w:r>
      <w:r>
        <w:br/>
      </w:r>
      <w:r>
        <w:rPr>
          <w:rFonts w:ascii="Times New Roman"/>
          <w:b w:val="false"/>
          <w:i w:val="false"/>
          <w:color w:val="000000"/>
          <w:sz w:val="28"/>
        </w:rPr>
        <w:t>
                        Республики Казахстан</w:t>
      </w:r>
    </w:p>
    <w:bookmarkStart w:name="z110" w:id="21"/>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(для юридического лица)</w:t>
      </w:r>
    </w:p>
    <w:bookmarkEnd w:id="21"/>
    <w:p>
      <w:pPr>
        <w:spacing w:after="0"/>
        <w:ind w:left="0"/>
        <w:jc w:val="both"/>
      </w:pPr>
      <w:r>
        <w:rPr>
          <w:rFonts w:ascii="Times New Roman"/>
          <w:b w:val="false"/>
          <w:i w:val="false"/>
          <w:color w:val="ff0000"/>
          <w:sz w:val="28"/>
        </w:rPr>
        <w:t xml:space="preserve">      Сноска. Приложение 2 с изменениями,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 допустить для участия в конкурсе на основе открытого</w:t>
      </w:r>
      <w:r>
        <w:br/>
      </w:r>
      <w:r>
        <w:rPr>
          <w:rFonts w:ascii="Times New Roman"/>
          <w:b w:val="false"/>
          <w:i w:val="false"/>
          <w:color w:val="000000"/>
          <w:sz w:val="28"/>
        </w:rPr>
        <w:t>
тендера по определению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 межобластным сообщениям,</w:t>
      </w:r>
      <w:r>
        <w:br/>
      </w:r>
      <w:r>
        <w:rPr>
          <w:rFonts w:ascii="Times New Roman"/>
          <w:b w:val="false"/>
          <w:i w:val="false"/>
          <w:color w:val="000000"/>
          <w:sz w:val="28"/>
        </w:rPr>
        <w:t>
убытки которых подлежат субсидированию из республиканского бюджета по</w:t>
      </w:r>
      <w:r>
        <w:br/>
      </w:r>
      <w:r>
        <w:rPr>
          <w:rFonts w:ascii="Times New Roman"/>
          <w:b w:val="false"/>
          <w:i w:val="false"/>
          <w:color w:val="000000"/>
          <w:sz w:val="28"/>
        </w:rPr>
        <w:t>
маршруту_____________________________________________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Сведения о перевозчике:</w:t>
      </w:r>
    </w:p>
    <w:p>
      <w:pPr>
        <w:spacing w:after="0"/>
        <w:ind w:left="0"/>
        <w:jc w:val="both"/>
      </w:pPr>
      <w:r>
        <w:rPr>
          <w:rFonts w:ascii="Times New Roman"/>
          <w:b w:val="false"/>
          <w:i w:val="false"/>
          <w:color w:val="000000"/>
          <w:sz w:val="28"/>
        </w:rPr>
        <w:t>      1. Форма собственности_________________________________________</w:t>
      </w:r>
      <w:r>
        <w:br/>
      </w:r>
      <w:r>
        <w:rPr>
          <w:rFonts w:ascii="Times New Roman"/>
          <w:b w:val="false"/>
          <w:i w:val="false"/>
          <w:color w:val="000000"/>
          <w:sz w:val="28"/>
        </w:rPr>
        <w:t>
      2. Год создания________________________________________________</w:t>
      </w:r>
      <w:r>
        <w:br/>
      </w:r>
      <w:r>
        <w:rPr>
          <w:rFonts w:ascii="Times New Roman"/>
          <w:b w:val="false"/>
          <w:i w:val="false"/>
          <w:color w:val="000000"/>
          <w:sz w:val="28"/>
        </w:rPr>
        <w:t>
      3. Свидетельство* или справка о государственной регистрации</w:t>
      </w:r>
      <w:r>
        <w:br/>
      </w:r>
      <w:r>
        <w:rPr>
          <w:rFonts w:ascii="Times New Roman"/>
          <w:b w:val="false"/>
          <w:i w:val="false"/>
          <w:color w:val="000000"/>
          <w:sz w:val="28"/>
        </w:rPr>
        <w:t>
(перерегистрации) юридического лица – для юридического лица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(номер, кем и когда выдано)</w:t>
      </w:r>
      <w:r>
        <w:br/>
      </w:r>
      <w:r>
        <w:rPr>
          <w:rFonts w:ascii="Times New Roman"/>
          <w:b w:val="false"/>
          <w:i w:val="false"/>
          <w:color w:val="000000"/>
          <w:sz w:val="28"/>
        </w:rPr>
        <w:t>
      Примечание: *свидетельство о государственной (учетной)</w:t>
      </w:r>
      <w:r>
        <w:br/>
      </w:r>
      <w:r>
        <w:rPr>
          <w:rFonts w:ascii="Times New Roman"/>
          <w:b w:val="false"/>
          <w:i w:val="false"/>
          <w:color w:val="000000"/>
          <w:sz w:val="28"/>
        </w:rPr>
        <w:t>
регистрации (перерегистрации) юридического лица (филиала,</w:t>
      </w:r>
      <w:r>
        <w:br/>
      </w:r>
      <w:r>
        <w:rPr>
          <w:rFonts w:ascii="Times New Roman"/>
          <w:b w:val="false"/>
          <w:i w:val="false"/>
          <w:color w:val="000000"/>
          <w:sz w:val="28"/>
        </w:rPr>
        <w:t>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w:t>
      </w:r>
      <w:r>
        <w:br/>
      </w:r>
      <w:r>
        <w:rPr>
          <w:rFonts w:ascii="Times New Roman"/>
          <w:b w:val="false"/>
          <w:i w:val="false"/>
          <w:color w:val="000000"/>
          <w:sz w:val="28"/>
        </w:rPr>
        <w:t>
Казахстан от 24 декабря 2012 года «О внесении изменений и дополнений</w:t>
      </w:r>
      <w:r>
        <w:br/>
      </w:r>
      <w:r>
        <w:rPr>
          <w:rFonts w:ascii="Times New Roman"/>
          <w:b w:val="false"/>
          <w:i w:val="false"/>
          <w:color w:val="000000"/>
          <w:sz w:val="28"/>
        </w:rPr>
        <w:t>
в некоторые законодательные акты Республики Казахстан по вопросам</w:t>
      </w:r>
      <w:r>
        <w:br/>
      </w:r>
      <w:r>
        <w:rPr>
          <w:rFonts w:ascii="Times New Roman"/>
          <w:b w:val="false"/>
          <w:i w:val="false"/>
          <w:color w:val="000000"/>
          <w:sz w:val="28"/>
        </w:rPr>
        <w:t>
государственной регистрации юридических лиц и учетной регистрации</w:t>
      </w:r>
      <w:r>
        <w:br/>
      </w:r>
      <w:r>
        <w:rPr>
          <w:rFonts w:ascii="Times New Roman"/>
          <w:b w:val="false"/>
          <w:i w:val="false"/>
          <w:color w:val="000000"/>
          <w:sz w:val="28"/>
        </w:rPr>
        <w:t>
филиалов и представительств», является действительным до прекращения</w:t>
      </w:r>
      <w:r>
        <w:br/>
      </w:r>
      <w:r>
        <w:rPr>
          <w:rFonts w:ascii="Times New Roman"/>
          <w:b w:val="false"/>
          <w:i w:val="false"/>
          <w:color w:val="000000"/>
          <w:sz w:val="28"/>
        </w:rPr>
        <w:t>
деятельности юридического лица.</w:t>
      </w:r>
      <w:r>
        <w:br/>
      </w:r>
      <w:r>
        <w:rPr>
          <w:rFonts w:ascii="Times New Roman"/>
          <w:b w:val="false"/>
          <w:i w:val="false"/>
          <w:color w:val="000000"/>
          <w:sz w:val="28"/>
        </w:rPr>
        <w:t>
      4. Индивидуальный идентификационный номер, бизнес-</w:t>
      </w:r>
      <w:r>
        <w:br/>
      </w:r>
      <w:r>
        <w:rPr>
          <w:rFonts w:ascii="Times New Roman"/>
          <w:b w:val="false"/>
          <w:i w:val="false"/>
          <w:color w:val="000000"/>
          <w:sz w:val="28"/>
        </w:rPr>
        <w:t>
идентификационный номер _____________________________________________</w:t>
      </w:r>
      <w:r>
        <w:br/>
      </w:r>
      <w:r>
        <w:rPr>
          <w:rFonts w:ascii="Times New Roman"/>
          <w:b w:val="false"/>
          <w:i w:val="false"/>
          <w:color w:val="000000"/>
          <w:sz w:val="28"/>
        </w:rPr>
        <w:t>
      5. Банковские реквизиты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(ИИК, БИК, наименование и местонахождение банка)</w:t>
      </w:r>
      <w:r>
        <w:br/>
      </w:r>
      <w:r>
        <w:rPr>
          <w:rFonts w:ascii="Times New Roman"/>
          <w:b w:val="false"/>
          <w:i w:val="false"/>
          <w:color w:val="000000"/>
          <w:sz w:val="28"/>
        </w:rPr>
        <w:t>
      6. Юридический адрес и другие реквизиты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(Ф.И.О. первого руководителя организации)</w:t>
      </w:r>
      <w:r>
        <w:br/>
      </w:r>
      <w:r>
        <w:rPr>
          <w:rFonts w:ascii="Times New Roman"/>
          <w:b w:val="false"/>
          <w:i w:val="false"/>
          <w:color w:val="000000"/>
          <w:sz w:val="28"/>
        </w:rPr>
        <w:t>
      8. Прилагаемые документы:</w:t>
      </w:r>
      <w:r>
        <w:br/>
      </w:r>
      <w:r>
        <w:rPr>
          <w:rFonts w:ascii="Times New Roman"/>
          <w:b w:val="false"/>
          <w:i w:val="false"/>
          <w:color w:val="000000"/>
          <w:sz w:val="28"/>
        </w:rPr>
        <w:t>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Руководитель организации: Ф.И.О., подпись, дата</w:t>
      </w:r>
    </w:p>
    <w:bookmarkStart w:name="z111"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22"/>
    <w:p>
      <w:pPr>
        <w:spacing w:after="0"/>
        <w:ind w:left="0"/>
        <w:jc w:val="both"/>
      </w:pPr>
      <w:r>
        <w:rPr>
          <w:rFonts w:ascii="Times New Roman"/>
          <w:b w:val="false"/>
          <w:i w:val="false"/>
          <w:color w:val="000000"/>
          <w:sz w:val="28"/>
        </w:rPr>
        <w:t>                Министерство транспорта и коммуникаций</w:t>
      </w:r>
      <w:r>
        <w:br/>
      </w:r>
      <w:r>
        <w:rPr>
          <w:rFonts w:ascii="Times New Roman"/>
          <w:b w:val="false"/>
          <w:i w:val="false"/>
          <w:color w:val="000000"/>
          <w:sz w:val="28"/>
        </w:rPr>
        <w:t>
                        Республики Казахстан</w:t>
      </w:r>
    </w:p>
    <w:bookmarkStart w:name="z112" w:id="23"/>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                     (для физического лица)</w:t>
      </w:r>
    </w:p>
    <w:bookmarkEnd w:id="23"/>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 допустить для участия в конкурсе на основе открытого</w:t>
      </w:r>
      <w:r>
        <w:br/>
      </w:r>
      <w:r>
        <w:rPr>
          <w:rFonts w:ascii="Times New Roman"/>
          <w:b w:val="false"/>
          <w:i w:val="false"/>
          <w:color w:val="000000"/>
          <w:sz w:val="28"/>
        </w:rPr>
        <w:t>
тендера по определению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 межобластным сообщениям,</w:t>
      </w:r>
      <w:r>
        <w:br/>
      </w:r>
      <w:r>
        <w:rPr>
          <w:rFonts w:ascii="Times New Roman"/>
          <w:b w:val="false"/>
          <w:i w:val="false"/>
          <w:color w:val="000000"/>
          <w:sz w:val="28"/>
        </w:rPr>
        <w:t>
убытки которых подлежат субсидированию из республиканского бюджета по</w:t>
      </w:r>
      <w:r>
        <w:br/>
      </w:r>
      <w:r>
        <w:rPr>
          <w:rFonts w:ascii="Times New Roman"/>
          <w:b w:val="false"/>
          <w:i w:val="false"/>
          <w:color w:val="000000"/>
          <w:sz w:val="28"/>
        </w:rPr>
        <w:t>
маршруту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                        Сведения о перевозчике:</w:t>
      </w:r>
    </w:p>
    <w:p>
      <w:pPr>
        <w:spacing w:after="0"/>
        <w:ind w:left="0"/>
        <w:jc w:val="both"/>
      </w:pPr>
      <w:r>
        <w:rPr>
          <w:rFonts w:ascii="Times New Roman"/>
          <w:b w:val="false"/>
          <w:i w:val="false"/>
          <w:color w:val="000000"/>
          <w:sz w:val="28"/>
        </w:rPr>
        <w:t>      1. Документ, удостоверяющий личность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кем и когда выдан)</w:t>
      </w:r>
      <w:r>
        <w:br/>
      </w:r>
      <w:r>
        <w:rPr>
          <w:rFonts w:ascii="Times New Roman"/>
          <w:b w:val="false"/>
          <w:i w:val="false"/>
          <w:color w:val="000000"/>
          <w:sz w:val="28"/>
        </w:rPr>
        <w:t>
      2. Индивидуальный идентификационный номер, бизнес-</w:t>
      </w:r>
      <w:r>
        <w:br/>
      </w:r>
      <w:r>
        <w:rPr>
          <w:rFonts w:ascii="Times New Roman"/>
          <w:b w:val="false"/>
          <w:i w:val="false"/>
          <w:color w:val="000000"/>
          <w:sz w:val="28"/>
        </w:rPr>
        <w:t>
идентификационный номер _____________________________________________</w:t>
      </w:r>
      <w:r>
        <w:br/>
      </w:r>
      <w:r>
        <w:rPr>
          <w:rFonts w:ascii="Times New Roman"/>
          <w:b w:val="false"/>
          <w:i w:val="false"/>
          <w:color w:val="000000"/>
          <w:sz w:val="28"/>
        </w:rPr>
        <w:t>
      3. Банковские реквизиты________________________________________</w:t>
      </w:r>
      <w:r>
        <w:br/>
      </w:r>
      <w:r>
        <w:rPr>
          <w:rFonts w:ascii="Times New Roman"/>
          <w:b w:val="false"/>
          <w:i w:val="false"/>
          <w:color w:val="000000"/>
          <w:sz w:val="28"/>
        </w:rPr>
        <w:t>
                          (ИИК, наименование и местонахождение банка)</w:t>
      </w:r>
      <w:r>
        <w:br/>
      </w:r>
      <w:r>
        <w:rPr>
          <w:rFonts w:ascii="Times New Roman"/>
          <w:b w:val="false"/>
          <w:i w:val="false"/>
          <w:color w:val="000000"/>
          <w:sz w:val="28"/>
        </w:rPr>
        <w:t>
      1. Адрес и другие реквизиты ___________________________________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5. Прилагаемые документы:</w:t>
      </w:r>
      <w:r>
        <w:br/>
      </w:r>
      <w:r>
        <w:rPr>
          <w:rFonts w:ascii="Times New Roman"/>
          <w:b w:val="false"/>
          <w:i w:val="false"/>
          <w:color w:val="000000"/>
          <w:sz w:val="28"/>
        </w:rPr>
        <w:t>
      1) ________________________________________</w:t>
      </w:r>
      <w:r>
        <w:br/>
      </w:r>
      <w:r>
        <w:rPr>
          <w:rFonts w:ascii="Times New Roman"/>
          <w:b w:val="false"/>
          <w:i w:val="false"/>
          <w:color w:val="000000"/>
          <w:sz w:val="28"/>
        </w:rPr>
        <w:t>
      2) ________________________________________</w:t>
      </w:r>
      <w:r>
        <w:br/>
      </w: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Ф.И.О., подпись, дата</w:t>
      </w:r>
    </w:p>
    <w:bookmarkStart w:name="z113"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24"/>
    <w:bookmarkStart w:name="z114" w:id="25"/>
    <w:p>
      <w:pPr>
        <w:spacing w:after="0"/>
        <w:ind w:left="0"/>
        <w:jc w:val="both"/>
      </w:pPr>
      <w:r>
        <w:rPr>
          <w:rFonts w:ascii="Times New Roman"/>
          <w:b w:val="false"/>
          <w:i w:val="false"/>
          <w:color w:val="000000"/>
          <w:sz w:val="28"/>
        </w:rPr>
        <w:t>
</w:t>
      </w:r>
      <w:r>
        <w:rPr>
          <w:rFonts w:ascii="Times New Roman"/>
          <w:b/>
          <w:i w:val="false"/>
          <w:color w:val="000000"/>
          <w:sz w:val="28"/>
        </w:rPr>
        <w:t>        Сведения об инвентарном парке подвижного состава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757"/>
        <w:gridCol w:w="757"/>
        <w:gridCol w:w="1060"/>
        <w:gridCol w:w="605"/>
        <w:gridCol w:w="605"/>
        <w:gridCol w:w="605"/>
        <w:gridCol w:w="605"/>
        <w:gridCol w:w="606"/>
        <w:gridCol w:w="1667"/>
        <w:gridCol w:w="1212"/>
        <w:gridCol w:w="1516"/>
        <w:gridCol w:w="1061"/>
      </w:tblGrid>
      <w:tr>
        <w:trPr>
          <w:trHeight w:val="31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r>
              <w:rPr>
                <w:rFonts w:ascii="Times New Roman"/>
                <w:b w:val="false"/>
                <w:i w:val="false"/>
                <w:color w:val="000000"/>
                <w:sz w:val="20"/>
              </w:rPr>
              <w:t> </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на</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на</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пост-</w:t>
            </w:r>
            <w:r>
              <w:br/>
            </w:r>
            <w:r>
              <w:rPr>
                <w:rFonts w:ascii="Times New Roman"/>
                <w:b w:val="false"/>
                <w:i w:val="false"/>
                <w:color w:val="000000"/>
                <w:sz w:val="20"/>
              </w:rPr>
              <w:t>
</w:t>
            </w:r>
            <w:r>
              <w:rPr>
                <w:rFonts w:ascii="Times New Roman"/>
                <w:b w:val="false"/>
                <w:i w:val="false"/>
                <w:color w:val="000000"/>
                <w:sz w:val="20"/>
              </w:rPr>
              <w:t>ройки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Последний вид</w:t>
            </w:r>
            <w:r>
              <w:br/>
            </w:r>
            <w:r>
              <w:rPr>
                <w:rFonts w:ascii="Times New Roman"/>
                <w:b w:val="false"/>
                <w:i w:val="false"/>
                <w:color w:val="000000"/>
                <w:sz w:val="20"/>
              </w:rPr>
              <w:t>
</w:t>
            </w:r>
            <w:r>
              <w:rPr>
                <w:rFonts w:ascii="Times New Roman"/>
                <w:b w:val="false"/>
                <w:i w:val="false"/>
                <w:color w:val="000000"/>
                <w:sz w:val="20"/>
              </w:rPr>
              <w:t>ремонта</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состояние</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Приписка</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щения</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КРП</w:t>
            </w:r>
            <w:r>
              <w:br/>
            </w:r>
            <w:r>
              <w:rPr>
                <w:rFonts w:ascii="Times New Roman"/>
                <w:b w:val="false"/>
                <w:i w:val="false"/>
                <w:color w:val="000000"/>
                <w:sz w:val="20"/>
              </w:rPr>
              <w:t>
</w:t>
            </w:r>
            <w:r>
              <w:rPr>
                <w:rFonts w:ascii="Times New Roman"/>
                <w:b w:val="false"/>
                <w:i w:val="false"/>
                <w:color w:val="000000"/>
                <w:sz w:val="20"/>
              </w:rPr>
              <w:t>С</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15" w:id="2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26"/>
    <w:bookmarkStart w:name="z116" w:id="27"/>
    <w:p>
      <w:pPr>
        <w:spacing w:after="0"/>
        <w:ind w:left="0"/>
        <w:jc w:val="both"/>
      </w:pPr>
      <w:r>
        <w:rPr>
          <w:rFonts w:ascii="Times New Roman"/>
          <w:b w:val="false"/>
          <w:i w:val="false"/>
          <w:color w:val="000000"/>
          <w:sz w:val="28"/>
        </w:rPr>
        <w:t>
</w:t>
      </w:r>
      <w:r>
        <w:rPr>
          <w:rFonts w:ascii="Times New Roman"/>
          <w:b/>
          <w:i w:val="false"/>
          <w:color w:val="000000"/>
          <w:sz w:val="28"/>
        </w:rPr>
        <w:t>      Предложения по обеспечению условий и требований к</w:t>
      </w:r>
      <w:r>
        <w:br/>
      </w:r>
      <w:r>
        <w:rPr>
          <w:rFonts w:ascii="Times New Roman"/>
          <w:b w:val="false"/>
          <w:i w:val="false"/>
          <w:color w:val="000000"/>
          <w:sz w:val="28"/>
        </w:rPr>
        <w:t>
</w:t>
      </w:r>
      <w:r>
        <w:rPr>
          <w:rFonts w:ascii="Times New Roman"/>
          <w:b/>
          <w:i w:val="false"/>
          <w:color w:val="000000"/>
          <w:sz w:val="28"/>
        </w:rPr>
        <w:t>     организации перевозок пассажиров по выставленным на</w:t>
      </w:r>
      <w:r>
        <w:br/>
      </w:r>
      <w:r>
        <w:rPr>
          <w:rFonts w:ascii="Times New Roman"/>
          <w:b w:val="false"/>
          <w:i w:val="false"/>
          <w:color w:val="000000"/>
          <w:sz w:val="28"/>
        </w:rPr>
        <w:t>
</w:t>
      </w:r>
      <w:r>
        <w:rPr>
          <w:rFonts w:ascii="Times New Roman"/>
          <w:b/>
          <w:i w:val="false"/>
          <w:color w:val="000000"/>
          <w:sz w:val="28"/>
        </w:rPr>
        <w:t>    тендер или пролонгацию договоров маршрутам в социально</w:t>
      </w:r>
      <w:r>
        <w:br/>
      </w:r>
      <w:r>
        <w:rPr>
          <w:rFonts w:ascii="Times New Roman"/>
          <w:b w:val="false"/>
          <w:i w:val="false"/>
          <w:color w:val="000000"/>
          <w:sz w:val="28"/>
        </w:rPr>
        <w:t>
</w:t>
      </w:r>
      <w:r>
        <w:rPr>
          <w:rFonts w:ascii="Times New Roman"/>
          <w:b/>
          <w:i w:val="false"/>
          <w:color w:val="000000"/>
          <w:sz w:val="28"/>
        </w:rPr>
        <w:t>               значимых сообщениях на 20__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786"/>
        <w:gridCol w:w="2843"/>
        <w:gridCol w:w="2189"/>
        <w:gridCol w:w="2305"/>
        <w:gridCol w:w="3302"/>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маршрута(ов)</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значимых</w:t>
            </w:r>
            <w:r>
              <w:br/>
            </w:r>
            <w:r>
              <w:rPr>
                <w:rFonts w:ascii="Times New Roman"/>
                <w:b w:val="false"/>
                <w:i w:val="false"/>
                <w:color w:val="000000"/>
                <w:sz w:val="20"/>
              </w:rPr>
              <w:t>
</w:t>
            </w:r>
            <w:r>
              <w:rPr>
                <w:rFonts w:ascii="Times New Roman"/>
                <w:b w:val="false"/>
                <w:i w:val="false"/>
                <w:color w:val="000000"/>
                <w:sz w:val="20"/>
              </w:rPr>
              <w:t>сообщений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км</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r>
              <w:br/>
            </w:r>
            <w:r>
              <w:rPr>
                <w:rFonts w:ascii="Times New Roman"/>
                <w:b w:val="false"/>
                <w:i w:val="false"/>
                <w:color w:val="000000"/>
                <w:sz w:val="20"/>
              </w:rPr>
              <w:t>
</w:t>
            </w:r>
            <w:r>
              <w:rPr>
                <w:rFonts w:ascii="Times New Roman"/>
                <w:b w:val="false"/>
                <w:i w:val="false"/>
                <w:color w:val="000000"/>
                <w:sz w:val="20"/>
              </w:rPr>
              <w:t>курсирования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вагона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3"/>
        <w:gridCol w:w="241"/>
        <w:gridCol w:w="413"/>
        <w:gridCol w:w="374"/>
        <w:gridCol w:w="374"/>
        <w:gridCol w:w="374"/>
        <w:gridCol w:w="374"/>
        <w:gridCol w:w="374"/>
        <w:gridCol w:w="513"/>
        <w:gridCol w:w="374"/>
        <w:gridCol w:w="433"/>
        <w:gridCol w:w="374"/>
        <w:gridCol w:w="2493"/>
        <w:gridCol w:w="28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подвижного состава</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составов, ед.</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запрашиваемых</w:t>
            </w:r>
            <w:r>
              <w:br/>
            </w:r>
            <w:r>
              <w:rPr>
                <w:rFonts w:ascii="Times New Roman"/>
                <w:b w:val="false"/>
                <w:i w:val="false"/>
                <w:color w:val="000000"/>
                <w:sz w:val="20"/>
              </w:rPr>
              <w:t>
</w:t>
            </w:r>
            <w:r>
              <w:rPr>
                <w:rFonts w:ascii="Times New Roman"/>
                <w:b w:val="false"/>
                <w:i w:val="false"/>
                <w:color w:val="000000"/>
                <w:sz w:val="20"/>
              </w:rPr>
              <w:t>субсидий (ядро),</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7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w:t>
            </w:r>
            <w:r>
              <w:br/>
            </w:r>
            <w:r>
              <w:rPr>
                <w:rFonts w:ascii="Times New Roman"/>
                <w:b w:val="false"/>
                <w:i w:val="false"/>
                <w:color w:val="000000"/>
                <w:sz w:val="20"/>
              </w:rPr>
              <w:t>
</w:t>
            </w:r>
            <w:r>
              <w:rPr>
                <w:rFonts w:ascii="Times New Roman"/>
                <w:b w:val="false"/>
                <w:i w:val="false"/>
                <w:color w:val="000000"/>
                <w:sz w:val="20"/>
              </w:rPr>
              <w:t>минимальное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вагона в </w:t>
            </w:r>
            <w:r>
              <w:rPr>
                <w:rFonts w:ascii="Times New Roman"/>
                <w:b w:val="false"/>
                <w:i w:val="false"/>
                <w:color w:val="000000"/>
                <w:sz w:val="20"/>
              </w:rPr>
              <w:t>составе</w:t>
            </w:r>
            <w:r>
              <w:br/>
            </w:r>
            <w:r>
              <w:rPr>
                <w:rFonts w:ascii="Times New Roman"/>
                <w:b w:val="false"/>
                <w:i w:val="false"/>
                <w:color w:val="000000"/>
                <w:sz w:val="20"/>
              </w:rPr>
              <w:t>
</w:t>
            </w:r>
            <w:r>
              <w:rPr>
                <w:rFonts w:ascii="Times New Roman"/>
                <w:b w:val="false"/>
                <w:i w:val="false"/>
                <w:color w:val="000000"/>
                <w:sz w:val="20"/>
              </w:rPr>
              <w:t>(ядро),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составность,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630"/>
        <w:gridCol w:w="1936"/>
        <w:gridCol w:w="2107"/>
        <w:gridCol w:w="2241"/>
        <w:gridCol w:w="3403"/>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w:t>
            </w:r>
            <w:r>
              <w:rPr>
                <w:rFonts w:ascii="Times New Roman"/>
                <w:b w:val="false"/>
                <w:i w:val="false"/>
                <w:color w:val="000000"/>
                <w:sz w:val="20"/>
              </w:rPr>
              <w:t>щение</w:t>
            </w:r>
            <w:r>
              <w:br/>
            </w:r>
            <w:r>
              <w:rPr>
                <w:rFonts w:ascii="Times New Roman"/>
                <w:b w:val="false"/>
                <w:i w:val="false"/>
                <w:color w:val="000000"/>
                <w:sz w:val="20"/>
              </w:rPr>
              <w:t>
</w:t>
            </w:r>
            <w:r>
              <w:rPr>
                <w:rFonts w:ascii="Times New Roman"/>
                <w:b w:val="false"/>
                <w:i w:val="false"/>
                <w:color w:val="000000"/>
                <w:sz w:val="20"/>
              </w:rPr>
              <w:t>прице</w:t>
            </w:r>
            <w:r>
              <w:rPr>
                <w:rFonts w:ascii="Times New Roman"/>
                <w:b w:val="false"/>
                <w:i w:val="false"/>
                <w:color w:val="000000"/>
                <w:sz w:val="20"/>
              </w:rPr>
              <w:t>пных</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беспе-</w:t>
            </w:r>
            <w:r>
              <w:br/>
            </w:r>
            <w:r>
              <w:rPr>
                <w:rFonts w:ascii="Times New Roman"/>
                <w:b w:val="false"/>
                <w:i w:val="false"/>
                <w:color w:val="000000"/>
                <w:sz w:val="20"/>
              </w:rPr>
              <w:t>
</w:t>
            </w:r>
            <w:r>
              <w:rPr>
                <w:rFonts w:ascii="Times New Roman"/>
                <w:b w:val="false"/>
                <w:i w:val="false"/>
                <w:color w:val="000000"/>
                <w:sz w:val="20"/>
              </w:rPr>
              <w:t>ресад</w:t>
            </w:r>
            <w:r>
              <w:rPr>
                <w:rFonts w:ascii="Times New Roman"/>
                <w:b w:val="false"/>
                <w:i w:val="false"/>
                <w:color w:val="000000"/>
                <w:sz w:val="20"/>
              </w:rPr>
              <w:t>очных</w:t>
            </w:r>
            <w:r>
              <w:br/>
            </w:r>
            <w:r>
              <w:rPr>
                <w:rFonts w:ascii="Times New Roman"/>
                <w:b w:val="false"/>
                <w:i w:val="false"/>
                <w:color w:val="000000"/>
                <w:sz w:val="20"/>
              </w:rPr>
              <w:t>
</w:t>
            </w:r>
            <w:r>
              <w:rPr>
                <w:rFonts w:ascii="Times New Roman"/>
                <w:b w:val="false"/>
                <w:i w:val="false"/>
                <w:color w:val="000000"/>
                <w:sz w:val="20"/>
              </w:rPr>
              <w:t>ваго</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марш</w:t>
            </w:r>
            <w:r>
              <w:rPr>
                <w:rFonts w:ascii="Times New Roman"/>
                <w:b w:val="false"/>
                <w:i w:val="false"/>
                <w:color w:val="000000"/>
                <w:sz w:val="20"/>
              </w:rPr>
              <w:t>рут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при</w:t>
            </w:r>
            <w:r>
              <w:rPr>
                <w:rFonts w:ascii="Times New Roman"/>
                <w:b w:val="false"/>
                <w:i w:val="false"/>
                <w:color w:val="000000"/>
                <w:sz w:val="20"/>
              </w:rPr>
              <w:t>цепных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беспе</w:t>
            </w:r>
            <w:r>
              <w:rPr>
                <w:rFonts w:ascii="Times New Roman"/>
                <w:b w:val="false"/>
                <w:i w:val="false"/>
                <w:color w:val="000000"/>
                <w:sz w:val="20"/>
              </w:rPr>
              <w:t>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ед.</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w:t>
            </w:r>
            <w:r>
              <w:rPr>
                <w:rFonts w:ascii="Times New Roman"/>
                <w:b w:val="false"/>
                <w:i w:val="false"/>
                <w:color w:val="000000"/>
                <w:sz w:val="20"/>
              </w:rPr>
              <w:t>дич-</w:t>
            </w:r>
            <w:r>
              <w:br/>
            </w:r>
            <w:r>
              <w:rPr>
                <w:rFonts w:ascii="Times New Roman"/>
                <w:b w:val="false"/>
                <w:i w:val="false"/>
                <w:color w:val="000000"/>
                <w:sz w:val="20"/>
              </w:rPr>
              <w:t>
</w:t>
            </w:r>
            <w:r>
              <w:rPr>
                <w:rFonts w:ascii="Times New Roman"/>
                <w:b w:val="false"/>
                <w:i w:val="false"/>
                <w:color w:val="000000"/>
                <w:sz w:val="20"/>
              </w:rPr>
              <w:t>но</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курси</w:t>
            </w:r>
            <w:r>
              <w:rPr>
                <w:rFonts w:ascii="Times New Roman"/>
                <w:b w:val="false"/>
                <w:i w:val="false"/>
                <w:color w:val="000000"/>
                <w:sz w:val="20"/>
              </w:rPr>
              <w:t>рова</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прице</w:t>
            </w:r>
            <w:r>
              <w:rPr>
                <w:rFonts w:ascii="Times New Roman"/>
                <w:b w:val="false"/>
                <w:i w:val="false"/>
                <w:color w:val="000000"/>
                <w:sz w:val="20"/>
              </w:rPr>
              <w:t>пных и</w:t>
            </w:r>
            <w:r>
              <w:br/>
            </w:r>
            <w:r>
              <w:rPr>
                <w:rFonts w:ascii="Times New Roman"/>
                <w:b w:val="false"/>
                <w:i w:val="false"/>
                <w:color w:val="000000"/>
                <w:sz w:val="20"/>
              </w:rPr>
              <w:t>
</w:t>
            </w:r>
            <w:r>
              <w:rPr>
                <w:rFonts w:ascii="Times New Roman"/>
                <w:b w:val="false"/>
                <w:i w:val="false"/>
                <w:color w:val="000000"/>
                <w:sz w:val="20"/>
              </w:rPr>
              <w:t>беспе</w:t>
            </w:r>
            <w:r>
              <w:rPr>
                <w:rFonts w:ascii="Times New Roman"/>
                <w:b w:val="false"/>
                <w:i w:val="false"/>
                <w:color w:val="000000"/>
                <w:sz w:val="20"/>
              </w:rPr>
              <w:t>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w:t>
            </w:r>
            <w:r>
              <w:rPr>
                <w:rFonts w:ascii="Times New Roman"/>
                <w:b w:val="false"/>
                <w:i w:val="false"/>
                <w:color w:val="000000"/>
                <w:sz w:val="20"/>
              </w:rPr>
              <w:t>нов</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запра-</w:t>
            </w:r>
            <w:r>
              <w:br/>
            </w:r>
            <w:r>
              <w:rPr>
                <w:rFonts w:ascii="Times New Roman"/>
                <w:b w:val="false"/>
                <w:i w:val="false"/>
                <w:color w:val="000000"/>
                <w:sz w:val="20"/>
              </w:rPr>
              <w:t>
</w:t>
            </w:r>
            <w:r>
              <w:rPr>
                <w:rFonts w:ascii="Times New Roman"/>
                <w:b w:val="false"/>
                <w:i w:val="false"/>
                <w:color w:val="000000"/>
                <w:sz w:val="20"/>
              </w:rPr>
              <w:t>шивае</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субси</w:t>
            </w:r>
            <w:r>
              <w:rPr>
                <w:rFonts w:ascii="Times New Roman"/>
                <w:b w:val="false"/>
                <w:i w:val="false"/>
                <w:color w:val="000000"/>
                <w:sz w:val="20"/>
              </w:rPr>
              <w:t>дий на</w:t>
            </w:r>
            <w:r>
              <w:br/>
            </w:r>
            <w:r>
              <w:rPr>
                <w:rFonts w:ascii="Times New Roman"/>
                <w:b w:val="false"/>
                <w:i w:val="false"/>
                <w:color w:val="000000"/>
                <w:sz w:val="20"/>
              </w:rPr>
              <w:t>
</w:t>
            </w:r>
            <w:r>
              <w:rPr>
                <w:rFonts w:ascii="Times New Roman"/>
                <w:b w:val="false"/>
                <w:i w:val="false"/>
                <w:color w:val="000000"/>
                <w:sz w:val="20"/>
              </w:rPr>
              <w:t>прице</w:t>
            </w:r>
            <w:r>
              <w:rPr>
                <w:rFonts w:ascii="Times New Roman"/>
                <w:b w:val="false"/>
                <w:i w:val="false"/>
                <w:color w:val="000000"/>
                <w:sz w:val="20"/>
              </w:rPr>
              <w:t>пные и</w:t>
            </w:r>
            <w:r>
              <w:br/>
            </w:r>
            <w:r>
              <w:rPr>
                <w:rFonts w:ascii="Times New Roman"/>
                <w:b w:val="false"/>
                <w:i w:val="false"/>
                <w:color w:val="000000"/>
                <w:sz w:val="20"/>
              </w:rPr>
              <w:t>
</w:t>
            </w:r>
            <w:r>
              <w:rPr>
                <w:rFonts w:ascii="Times New Roman"/>
                <w:b w:val="false"/>
                <w:i w:val="false"/>
                <w:color w:val="000000"/>
                <w:sz w:val="20"/>
              </w:rPr>
              <w:t>беспе</w:t>
            </w:r>
            <w:r>
              <w:rPr>
                <w:rFonts w:ascii="Times New Roman"/>
                <w:b w:val="false"/>
                <w:i w:val="false"/>
                <w:color w:val="000000"/>
                <w:sz w:val="20"/>
              </w:rPr>
              <w:t>реса-</w:t>
            </w:r>
            <w:r>
              <w:br/>
            </w:r>
            <w:r>
              <w:rPr>
                <w:rFonts w:ascii="Times New Roman"/>
                <w:b w:val="false"/>
                <w:i w:val="false"/>
                <w:color w:val="000000"/>
                <w:sz w:val="20"/>
              </w:rPr>
              <w:t>
</w:t>
            </w:r>
            <w:r>
              <w:rPr>
                <w:rFonts w:ascii="Times New Roman"/>
                <w:b w:val="false"/>
                <w:i w:val="false"/>
                <w:color w:val="000000"/>
                <w:sz w:val="20"/>
              </w:rPr>
              <w:t>до</w:t>
            </w:r>
            <w:r>
              <w:rPr>
                <w:rFonts w:ascii="Times New Roman"/>
                <w:b w:val="false"/>
                <w:i w:val="false"/>
                <w:color w:val="000000"/>
                <w:sz w:val="20"/>
              </w:rPr>
              <w:t>чные</w:t>
            </w:r>
            <w:r>
              <w:br/>
            </w:r>
            <w:r>
              <w:rPr>
                <w:rFonts w:ascii="Times New Roman"/>
                <w:b w:val="false"/>
                <w:i w:val="false"/>
                <w:color w:val="000000"/>
                <w:sz w:val="20"/>
              </w:rPr>
              <w:t>
</w:t>
            </w:r>
            <w:r>
              <w:rPr>
                <w:rFonts w:ascii="Times New Roman"/>
                <w:b w:val="false"/>
                <w:i w:val="false"/>
                <w:color w:val="000000"/>
                <w:sz w:val="20"/>
              </w:rPr>
              <w:t>вагоны, т</w:t>
            </w:r>
            <w:r>
              <w:rPr>
                <w:rFonts w:ascii="Times New Roman"/>
                <w:b w:val="false"/>
                <w:i w:val="false"/>
                <w:color w:val="000000"/>
                <w:sz w:val="20"/>
              </w:rPr>
              <w:t>ыс.</w:t>
            </w:r>
            <w:r>
              <w:br/>
            </w:r>
            <w:r>
              <w:rPr>
                <w:rFonts w:ascii="Times New Roman"/>
                <w:b w:val="false"/>
                <w:i w:val="false"/>
                <w:color w:val="000000"/>
                <w:sz w:val="20"/>
              </w:rPr>
              <w:t>
</w:t>
            </w:r>
            <w:r>
              <w:rPr>
                <w:rFonts w:ascii="Times New Roman"/>
                <w:b w:val="false"/>
                <w:i w:val="false"/>
                <w:color w:val="000000"/>
                <w:sz w:val="20"/>
              </w:rPr>
              <w:t>тенге</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Предла</w:t>
            </w:r>
            <w:r>
              <w:rPr>
                <w:rFonts w:ascii="Times New Roman"/>
                <w:b w:val="false"/>
                <w:i w:val="false"/>
                <w:color w:val="000000"/>
                <w:sz w:val="20"/>
              </w:rPr>
              <w:t>гаемый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 xml:space="preserve">тарифов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w:t>
            </w:r>
            <w:r>
              <w:rPr>
                <w:rFonts w:ascii="Times New Roman"/>
                <w:b w:val="false"/>
                <w:i w:val="false"/>
                <w:color w:val="000000"/>
                <w:sz w:val="20"/>
              </w:rPr>
              <w:t>ров по</w:t>
            </w:r>
            <w:r>
              <w:br/>
            </w:r>
            <w:r>
              <w:rPr>
                <w:rFonts w:ascii="Times New Roman"/>
                <w:b w:val="false"/>
                <w:i w:val="false"/>
                <w:color w:val="000000"/>
                <w:sz w:val="20"/>
              </w:rPr>
              <w:t>
</w:t>
            </w:r>
            <w:r>
              <w:rPr>
                <w:rFonts w:ascii="Times New Roman"/>
                <w:b w:val="false"/>
                <w:i w:val="false"/>
                <w:color w:val="000000"/>
                <w:sz w:val="20"/>
              </w:rPr>
              <w:t>заявлен</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значимым</w:t>
            </w:r>
            <w:r>
              <w:br/>
            </w:r>
            <w:r>
              <w:rPr>
                <w:rFonts w:ascii="Times New Roman"/>
                <w:b w:val="false"/>
                <w:i w:val="false"/>
                <w:color w:val="000000"/>
                <w:sz w:val="20"/>
              </w:rPr>
              <w:t>
</w:t>
            </w:r>
            <w:r>
              <w:rPr>
                <w:rFonts w:ascii="Times New Roman"/>
                <w:b w:val="false"/>
                <w:i w:val="false"/>
                <w:color w:val="000000"/>
                <w:sz w:val="20"/>
              </w:rPr>
              <w:t>сообщени</w:t>
            </w:r>
            <w:r>
              <w:rPr>
                <w:rFonts w:ascii="Times New Roman"/>
                <w:b w:val="false"/>
                <w:i w:val="false"/>
                <w:color w:val="000000"/>
                <w:sz w:val="20"/>
              </w:rPr>
              <w:t>ям,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w:t>
            </w:r>
            <w:r>
              <w:rPr>
                <w:rFonts w:ascii="Times New Roman"/>
                <w:b w:val="false"/>
                <w:i w:val="false"/>
                <w:color w:val="000000"/>
                <w:sz w:val="20"/>
              </w:rPr>
              <w:t xml:space="preserve">руемый </w:t>
            </w:r>
            <w:r>
              <w:rPr>
                <w:rFonts w:ascii="Times New Roman"/>
                <w:b w:val="false"/>
                <w:i w:val="false"/>
                <w:color w:val="000000"/>
                <w:sz w:val="20"/>
              </w:rPr>
              <w:t>пасса-</w:t>
            </w:r>
            <w:r>
              <w:br/>
            </w:r>
            <w:r>
              <w:rPr>
                <w:rFonts w:ascii="Times New Roman"/>
                <w:b w:val="false"/>
                <w:i w:val="false"/>
                <w:color w:val="000000"/>
                <w:sz w:val="20"/>
              </w:rPr>
              <w:t>
</w:t>
            </w:r>
            <w:r>
              <w:rPr>
                <w:rFonts w:ascii="Times New Roman"/>
                <w:b w:val="false"/>
                <w:i w:val="false"/>
                <w:color w:val="000000"/>
                <w:sz w:val="20"/>
              </w:rPr>
              <w:t>жиро</w:t>
            </w:r>
            <w:r>
              <w:rPr>
                <w:rFonts w:ascii="Times New Roman"/>
                <w:b w:val="false"/>
                <w:i w:val="false"/>
                <w:color w:val="000000"/>
                <w:sz w:val="20"/>
              </w:rPr>
              <w:t xml:space="preserve">оборот </w:t>
            </w:r>
            <w:r>
              <w:rPr>
                <w:rFonts w:ascii="Times New Roman"/>
                <w:b w:val="false"/>
                <w:i w:val="false"/>
                <w:color w:val="000000"/>
                <w:sz w:val="20"/>
              </w:rPr>
              <w:t xml:space="preserve">с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прице</w:t>
            </w:r>
            <w:r>
              <w:rPr>
                <w:rFonts w:ascii="Times New Roman"/>
                <w:b w:val="false"/>
                <w:i w:val="false"/>
                <w:color w:val="000000"/>
                <w:sz w:val="20"/>
              </w:rPr>
              <w:t xml:space="preserve">пных и </w:t>
            </w:r>
            <w:r>
              <w:rPr>
                <w:rFonts w:ascii="Times New Roman"/>
                <w:b w:val="false"/>
                <w:i w:val="false"/>
                <w:color w:val="000000"/>
                <w:sz w:val="20"/>
              </w:rPr>
              <w:t>беспе-</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еса</w:t>
            </w:r>
            <w:r>
              <w:rPr>
                <w:rFonts w:ascii="Times New Roman"/>
                <w:b w:val="false"/>
                <w:i w:val="false"/>
                <w:color w:val="000000"/>
                <w:sz w:val="20"/>
              </w:rPr>
              <w:t xml:space="preserve">дочных </w:t>
            </w:r>
            <w:r>
              <w:rPr>
                <w:rFonts w:ascii="Times New Roman"/>
                <w:b w:val="false"/>
                <w:i w:val="false"/>
                <w:color w:val="000000"/>
                <w:sz w:val="20"/>
              </w:rPr>
              <w:t>ваго</w:t>
            </w:r>
            <w:r>
              <w:rPr>
                <w:rFonts w:ascii="Times New Roman"/>
                <w:b w:val="false"/>
                <w:i w:val="false"/>
                <w:color w:val="000000"/>
                <w:sz w:val="20"/>
              </w:rPr>
              <w:t xml:space="preserve">нов </w:t>
            </w:r>
            <w:r>
              <w:br/>
            </w:r>
            <w:r>
              <w:rPr>
                <w:rFonts w:ascii="Times New Roman"/>
                <w:b w:val="false"/>
                <w:i w:val="false"/>
                <w:color w:val="000000"/>
                <w:sz w:val="20"/>
              </w:rPr>
              <w:t>
</w:t>
            </w:r>
            <w:r>
              <w:rPr>
                <w:rFonts w:ascii="Times New Roman"/>
                <w:b w:val="false"/>
                <w:i w:val="false"/>
                <w:color w:val="000000"/>
                <w:sz w:val="20"/>
              </w:rPr>
              <w:t>тыс.</w:t>
            </w:r>
            <w:r>
              <w:rPr>
                <w:rFonts w:ascii="Times New Roman"/>
                <w:b w:val="false"/>
                <w:i w:val="false"/>
                <w:color w:val="000000"/>
                <w:sz w:val="20"/>
              </w:rPr>
              <w:t>пасс.</w:t>
            </w:r>
            <w:r>
              <w:rPr>
                <w:rFonts w:ascii="Times New Roman"/>
                <w:b w:val="false"/>
                <w:i w:val="false"/>
                <w:color w:val="000000"/>
                <w:sz w:val="20"/>
              </w:rPr>
              <w:t>км</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170"/>
        <w:gridCol w:w="1246"/>
        <w:gridCol w:w="1436"/>
        <w:gridCol w:w="1303"/>
        <w:gridCol w:w="1664"/>
        <w:gridCol w:w="1626"/>
        <w:gridCol w:w="26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сборов и плат на услуги, оказываемые пассажирам на станциях</w:t>
            </w:r>
            <w:r>
              <w:br/>
            </w:r>
            <w:r>
              <w:rPr>
                <w:rFonts w:ascii="Times New Roman"/>
                <w:b w:val="false"/>
                <w:i w:val="false"/>
                <w:color w:val="000000"/>
                <w:sz w:val="20"/>
              </w:rPr>
              <w:t>
</w:t>
            </w:r>
            <w:r>
              <w:rPr>
                <w:rFonts w:ascii="Times New Roman"/>
                <w:b w:val="false"/>
                <w:i w:val="false"/>
                <w:color w:val="000000"/>
                <w:sz w:val="20"/>
              </w:rPr>
              <w:t>и в</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предоставляемые</w:t>
            </w:r>
            <w:r>
              <w:br/>
            </w:r>
            <w:r>
              <w:rPr>
                <w:rFonts w:ascii="Times New Roman"/>
                <w:b w:val="false"/>
                <w:i w:val="false"/>
                <w:color w:val="000000"/>
                <w:sz w:val="20"/>
              </w:rPr>
              <w:t>
</w:t>
            </w:r>
            <w:r>
              <w:rPr>
                <w:rFonts w:ascii="Times New Roman"/>
                <w:b w:val="false"/>
                <w:i w:val="false"/>
                <w:color w:val="000000"/>
                <w:sz w:val="20"/>
              </w:rPr>
              <w:t>пассажирам</w:t>
            </w:r>
          </w:p>
        </w:tc>
      </w:tr>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постельного</w:t>
            </w:r>
            <w:r>
              <w:br/>
            </w:r>
            <w:r>
              <w:rPr>
                <w:rFonts w:ascii="Times New Roman"/>
                <w:b w:val="false"/>
                <w:i w:val="false"/>
                <w:color w:val="000000"/>
                <w:sz w:val="20"/>
              </w:rPr>
              <w:t>
</w:t>
            </w:r>
            <w:r>
              <w:rPr>
                <w:rFonts w:ascii="Times New Roman"/>
                <w:b w:val="false"/>
                <w:i w:val="false"/>
                <w:color w:val="000000"/>
                <w:sz w:val="20"/>
              </w:rPr>
              <w:t>белья за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w:t>
            </w:r>
            <w:r>
              <w:br/>
            </w:r>
            <w:r>
              <w:rPr>
                <w:rFonts w:ascii="Times New Roman"/>
                <w:b w:val="false"/>
                <w:i w:val="false"/>
                <w:color w:val="000000"/>
                <w:sz w:val="20"/>
              </w:rPr>
              <w:t>
</w:t>
            </w:r>
            <w:r>
              <w:rPr>
                <w:rFonts w:ascii="Times New Roman"/>
                <w:b w:val="false"/>
                <w:i w:val="false"/>
                <w:color w:val="000000"/>
                <w:sz w:val="20"/>
              </w:rPr>
              <w:t>билета в</w:t>
            </w:r>
            <w:r>
              <w:br/>
            </w:r>
            <w:r>
              <w:rPr>
                <w:rFonts w:ascii="Times New Roman"/>
                <w:b w:val="false"/>
                <w:i w:val="false"/>
                <w:color w:val="000000"/>
                <w:sz w:val="20"/>
              </w:rPr>
              <w:t>
</w:t>
            </w:r>
            <w:r>
              <w:rPr>
                <w:rFonts w:ascii="Times New Roman"/>
                <w:b w:val="false"/>
                <w:i w:val="false"/>
                <w:color w:val="000000"/>
                <w:sz w:val="20"/>
              </w:rPr>
              <w:t>связи с</w:t>
            </w:r>
            <w:r>
              <w:br/>
            </w:r>
            <w:r>
              <w:rPr>
                <w:rFonts w:ascii="Times New Roman"/>
                <w:b w:val="false"/>
                <w:i w:val="false"/>
                <w:color w:val="000000"/>
                <w:sz w:val="20"/>
              </w:rPr>
              <w:t>
</w:t>
            </w:r>
            <w:r>
              <w:rPr>
                <w:rFonts w:ascii="Times New Roman"/>
                <w:b w:val="false"/>
                <w:i w:val="false"/>
                <w:color w:val="000000"/>
                <w:sz w:val="20"/>
              </w:rPr>
              <w:t>отказом от</w:t>
            </w:r>
            <w:r>
              <w:br/>
            </w:r>
            <w:r>
              <w:rPr>
                <w:rFonts w:ascii="Times New Roman"/>
                <w:b w:val="false"/>
                <w:i w:val="false"/>
                <w:color w:val="000000"/>
                <w:sz w:val="20"/>
              </w:rPr>
              <w:t>
</w:t>
            </w:r>
            <w:r>
              <w:rPr>
                <w:rFonts w:ascii="Times New Roman"/>
                <w:b w:val="false"/>
                <w:i w:val="false"/>
                <w:color w:val="000000"/>
                <w:sz w:val="20"/>
              </w:rPr>
              <w:t>поездки</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переоформ-</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билетов на</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отправляю-</w:t>
            </w:r>
            <w:r>
              <w:br/>
            </w:r>
            <w:r>
              <w:rPr>
                <w:rFonts w:ascii="Times New Roman"/>
                <w:b w:val="false"/>
                <w:i w:val="false"/>
                <w:color w:val="000000"/>
                <w:sz w:val="20"/>
              </w:rPr>
              <w:t>
</w:t>
            </w:r>
            <w:r>
              <w:rPr>
                <w:rFonts w:ascii="Times New Roman"/>
                <w:b w:val="false"/>
                <w:i w:val="false"/>
                <w:color w:val="000000"/>
                <w:sz w:val="20"/>
              </w:rPr>
              <w:t>щийся</w:t>
            </w:r>
            <w:r>
              <w:br/>
            </w:r>
            <w:r>
              <w:rPr>
                <w:rFonts w:ascii="Times New Roman"/>
                <w:b w:val="false"/>
                <w:i w:val="false"/>
                <w:color w:val="000000"/>
                <w:sz w:val="20"/>
              </w:rPr>
              <w:t>
</w:t>
            </w:r>
            <w:r>
              <w:rPr>
                <w:rFonts w:ascii="Times New Roman"/>
                <w:b w:val="false"/>
                <w:i w:val="false"/>
                <w:color w:val="000000"/>
                <w:sz w:val="20"/>
              </w:rPr>
              <w:t>поезд или</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"НК"</w:t>
            </w:r>
            <w:r>
              <w:br/>
            </w:r>
            <w:r>
              <w:rPr>
                <w:rFonts w:ascii="Times New Roman"/>
                <w:b w:val="false"/>
                <w:i w:val="false"/>
                <w:color w:val="000000"/>
                <w:sz w:val="20"/>
              </w:rPr>
              <w:t>
</w:t>
            </w:r>
            <w:r>
              <w:rPr>
                <w:rFonts w:ascii="Times New Roman"/>
                <w:b w:val="false"/>
                <w:i w:val="false"/>
                <w:color w:val="000000"/>
                <w:sz w:val="20"/>
              </w:rPr>
              <w:t>КТЖ"</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желез-</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стран</w:t>
            </w:r>
            <w:r>
              <w:br/>
            </w:r>
            <w:r>
              <w:rPr>
                <w:rFonts w:ascii="Times New Roman"/>
                <w:b w:val="false"/>
                <w:i w:val="false"/>
                <w:color w:val="000000"/>
                <w:sz w:val="20"/>
              </w:rPr>
              <w:t>
</w:t>
            </w:r>
            <w:r>
              <w:rPr>
                <w:rFonts w:ascii="Times New Roman"/>
                <w:b w:val="false"/>
                <w:i w:val="false"/>
                <w:color w:val="000000"/>
                <w:sz w:val="20"/>
              </w:rPr>
              <w:t>СНГ</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пассажир-</w:t>
            </w:r>
            <w:r>
              <w:br/>
            </w:r>
            <w:r>
              <w:rPr>
                <w:rFonts w:ascii="Times New Roman"/>
                <w:b w:val="false"/>
                <w:i w:val="false"/>
                <w:color w:val="000000"/>
                <w:sz w:val="20"/>
              </w:rPr>
              <w:t>
</w:t>
            </w:r>
            <w:r>
              <w:rPr>
                <w:rFonts w:ascii="Times New Roman"/>
                <w:b w:val="false"/>
                <w:i w:val="false"/>
                <w:color w:val="000000"/>
                <w:sz w:val="20"/>
              </w:rPr>
              <w:t>ские</w:t>
            </w:r>
            <w:r>
              <w:br/>
            </w:r>
            <w:r>
              <w:rPr>
                <w:rFonts w:ascii="Times New Roman"/>
                <w:b w:val="false"/>
                <w:i w:val="false"/>
                <w:color w:val="000000"/>
                <w:sz w:val="20"/>
              </w:rPr>
              <w:t>
</w:t>
            </w:r>
            <w:r>
              <w:rPr>
                <w:rFonts w:ascii="Times New Roman"/>
                <w:b w:val="false"/>
                <w:i w:val="false"/>
                <w:color w:val="000000"/>
                <w:sz w:val="20"/>
              </w:rPr>
              <w:t>поезда</w:t>
            </w:r>
            <w:r>
              <w:br/>
            </w:r>
            <w:r>
              <w:rPr>
                <w:rFonts w:ascii="Times New Roman"/>
                <w:b w:val="false"/>
                <w:i w:val="false"/>
                <w:color w:val="000000"/>
                <w:sz w:val="20"/>
              </w:rPr>
              <w:t>
</w:t>
            </w:r>
            <w:r>
              <w:rPr>
                <w:rFonts w:ascii="Times New Roman"/>
                <w:b w:val="false"/>
                <w:i w:val="false"/>
                <w:color w:val="000000"/>
                <w:sz w:val="20"/>
              </w:rPr>
              <w:t>стран СНГ</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родные</w:t>
            </w:r>
            <w:r>
              <w:br/>
            </w:r>
            <w:r>
              <w:rPr>
                <w:rFonts w:ascii="Times New Roman"/>
                <w:b w:val="false"/>
                <w:i w:val="false"/>
                <w:color w:val="000000"/>
                <w:sz w:val="20"/>
              </w:rPr>
              <w:t>
</w:t>
            </w:r>
            <w:r>
              <w:rPr>
                <w:rFonts w:ascii="Times New Roman"/>
                <w:b w:val="false"/>
                <w:i w:val="false"/>
                <w:color w:val="000000"/>
                <w:sz w:val="20"/>
              </w:rPr>
              <w:t>поезда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сервисе, предлагаемом в поезде и</w:t>
      </w:r>
      <w:r>
        <w:br/>
      </w:r>
      <w:r>
        <w:rPr>
          <w:rFonts w:ascii="Times New Roman"/>
          <w:b w:val="false"/>
          <w:i w:val="false"/>
          <w:color w:val="000000"/>
          <w:sz w:val="28"/>
        </w:rPr>
        <w:t>
                        уровне комфортности вагонов</w:t>
      </w:r>
    </w:p>
    <w:p>
      <w:pPr>
        <w:spacing w:after="0"/>
        <w:ind w:left="0"/>
        <w:jc w:val="both"/>
      </w:pPr>
      <w:r>
        <w:rPr>
          <w:rFonts w:ascii="Times New Roman"/>
          <w:b w:val="false"/>
          <w:i w:val="false"/>
          <w:color w:val="000000"/>
          <w:sz w:val="28"/>
        </w:rPr>
        <w:t>                        Данные по объемам субсидирования выполненные</w:t>
      </w:r>
      <w:r>
        <w:br/>
      </w:r>
      <w:r>
        <w:rPr>
          <w:rFonts w:ascii="Times New Roman"/>
          <w:b w:val="false"/>
          <w:i w:val="false"/>
          <w:color w:val="000000"/>
          <w:sz w:val="28"/>
        </w:rPr>
        <w:t>
                        в соответствии с прилагаемыми</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1)___________</w:t>
      </w:r>
      <w:r>
        <w:br/>
      </w:r>
      <w:r>
        <w:rPr>
          <w:rFonts w:ascii="Times New Roman"/>
          <w:b w:val="false"/>
          <w:i w:val="false"/>
          <w:color w:val="000000"/>
          <w:sz w:val="28"/>
        </w:rPr>
        <w:t>
                        2)___________</w:t>
      </w:r>
      <w:r>
        <w:br/>
      </w:r>
      <w:r>
        <w:rPr>
          <w:rFonts w:ascii="Times New Roman"/>
          <w:b w:val="false"/>
          <w:i w:val="false"/>
          <w:color w:val="000000"/>
          <w:sz w:val="28"/>
        </w:rPr>
        <w:t>
                        3)___________</w:t>
      </w:r>
    </w:p>
    <w:p>
      <w:pPr>
        <w:spacing w:after="0"/>
        <w:ind w:left="0"/>
        <w:jc w:val="both"/>
      </w:pPr>
      <w:r>
        <w:rPr>
          <w:rFonts w:ascii="Times New Roman"/>
          <w:b w:val="false"/>
          <w:i w:val="false"/>
          <w:color w:val="000000"/>
          <w:sz w:val="28"/>
        </w:rPr>
        <w:t>                        Перевозчик:</w:t>
      </w:r>
    </w:p>
    <w:p>
      <w:pPr>
        <w:spacing w:after="0"/>
        <w:ind w:left="0"/>
        <w:jc w:val="both"/>
      </w:pPr>
      <w:r>
        <w:rPr>
          <w:rFonts w:ascii="Times New Roman"/>
          <w:b w:val="false"/>
          <w:i w:val="false"/>
          <w:color w:val="000000"/>
          <w:sz w:val="28"/>
        </w:rPr>
        <w:t>                 Руководитель________  Главный бугалтер___________</w:t>
      </w:r>
      <w:r>
        <w:br/>
      </w:r>
      <w:r>
        <w:rPr>
          <w:rFonts w:ascii="Times New Roman"/>
          <w:b w:val="false"/>
          <w:i w:val="false"/>
          <w:color w:val="000000"/>
          <w:sz w:val="28"/>
        </w:rPr>
        <w:t xml:space="preserve">
                      Ф.И.О подпись                 Ф.И.О подпись            </w:t>
      </w:r>
      <w:r>
        <w:br/>
      </w:r>
      <w:r>
        <w:rPr>
          <w:rFonts w:ascii="Times New Roman"/>
          <w:b w:val="false"/>
          <w:i w:val="false"/>
          <w:color w:val="000000"/>
          <w:sz w:val="28"/>
        </w:rPr>
        <w:t xml:space="preserve">
                           М.П                           дата    </w:t>
      </w:r>
    </w:p>
    <w:bookmarkStart w:name="z117" w:id="2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28"/>
    <w:bookmarkStart w:name="z118" w:id="29"/>
    <w:p>
      <w:pPr>
        <w:spacing w:after="0"/>
        <w:ind w:left="0"/>
        <w:jc w:val="both"/>
      </w:pPr>
      <w:r>
        <w:rPr>
          <w:rFonts w:ascii="Times New Roman"/>
          <w:b w:val="false"/>
          <w:i w:val="false"/>
          <w:color w:val="000000"/>
          <w:sz w:val="28"/>
        </w:rPr>
        <w:t>
</w:t>
      </w:r>
      <w:r>
        <w:rPr>
          <w:rFonts w:ascii="Times New Roman"/>
          <w:b/>
          <w:i w:val="false"/>
          <w:color w:val="000000"/>
          <w:sz w:val="28"/>
        </w:rPr>
        <w:t>            Сведения о наличии собственного штата работников</w:t>
      </w:r>
      <w:r>
        <w:br/>
      </w:r>
      <w:r>
        <w:rPr>
          <w:rFonts w:ascii="Times New Roman"/>
          <w:b w:val="false"/>
          <w:i w:val="false"/>
          <w:color w:val="000000"/>
          <w:sz w:val="28"/>
        </w:rPr>
        <w:t>
</w:t>
      </w:r>
      <w:r>
        <w:rPr>
          <w:rFonts w:ascii="Times New Roman"/>
          <w:b/>
          <w:i w:val="false"/>
          <w:color w:val="000000"/>
          <w:sz w:val="28"/>
        </w:rPr>
        <w:t>                           поездных бригад</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103"/>
        <w:gridCol w:w="3174"/>
        <w:gridCol w:w="5934"/>
        <w:gridCol w:w="1795"/>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w:t>
            </w:r>
            <w:r>
              <w:br/>
            </w:r>
            <w:r>
              <w:rPr>
                <w:rFonts w:ascii="Times New Roman"/>
                <w:b w:val="false"/>
                <w:i w:val="false"/>
                <w:color w:val="000000"/>
                <w:sz w:val="20"/>
              </w:rPr>
              <w:t>
сфере оказания</w:t>
            </w:r>
            <w:r>
              <w:br/>
            </w:r>
            <w:r>
              <w:rPr>
                <w:rFonts w:ascii="Times New Roman"/>
                <w:b w:val="false"/>
                <w:i w:val="false"/>
                <w:color w:val="000000"/>
                <w:sz w:val="20"/>
              </w:rPr>
              <w:t>
услуг</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(специальность по</w:t>
            </w:r>
            <w:r>
              <w:br/>
            </w:r>
            <w:r>
              <w:rPr>
                <w:rFonts w:ascii="Times New Roman"/>
                <w:b w:val="false"/>
                <w:i w:val="false"/>
                <w:color w:val="000000"/>
                <w:sz w:val="20"/>
              </w:rPr>
              <w:t>
диплому, свидетельству и др.</w:t>
            </w:r>
            <w:r>
              <w:br/>
            </w:r>
            <w:r>
              <w:rPr>
                <w:rFonts w:ascii="Times New Roman"/>
                <w:b w:val="false"/>
                <w:i w:val="false"/>
                <w:color w:val="000000"/>
                <w:sz w:val="20"/>
              </w:rPr>
              <w:t>
документам об образовании)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w:t>
            </w:r>
            <w:r>
              <w:br/>
            </w:r>
            <w:r>
              <w:rPr>
                <w:rFonts w:ascii="Times New Roman"/>
                <w:b w:val="false"/>
                <w:i w:val="false"/>
                <w:color w:val="000000"/>
                <w:sz w:val="20"/>
              </w:rPr>
              <w:t>
мая</w:t>
            </w:r>
            <w:r>
              <w:br/>
            </w:r>
            <w:r>
              <w:rPr>
                <w:rFonts w:ascii="Times New Roman"/>
                <w:b w:val="false"/>
                <w:i w:val="false"/>
                <w:color w:val="000000"/>
                <w:sz w:val="20"/>
              </w:rPr>
              <w:t>
должность</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9" w:id="3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30"/>
    <w:bookmarkStart w:name="z120" w:id="31"/>
    <w:p>
      <w:pPr>
        <w:spacing w:after="0"/>
        <w:ind w:left="0"/>
        <w:jc w:val="both"/>
      </w:pPr>
      <w:r>
        <w:rPr>
          <w:rFonts w:ascii="Times New Roman"/>
          <w:b w:val="false"/>
          <w:i w:val="false"/>
          <w:color w:val="000000"/>
          <w:sz w:val="28"/>
        </w:rPr>
        <w:t>
</w:t>
      </w:r>
      <w:r>
        <w:rPr>
          <w:rFonts w:ascii="Times New Roman"/>
          <w:b/>
          <w:i w:val="false"/>
          <w:color w:val="000000"/>
          <w:sz w:val="28"/>
        </w:rPr>
        <w:t>            Договор о субсидировании убытков перевозчика,</w:t>
      </w:r>
      <w:r>
        <w:br/>
      </w:r>
      <w:r>
        <w:rPr>
          <w:rFonts w:ascii="Times New Roman"/>
          <w:b w:val="false"/>
          <w:i w:val="false"/>
          <w:color w:val="000000"/>
          <w:sz w:val="28"/>
        </w:rPr>
        <w:t>
</w:t>
      </w:r>
      <w:r>
        <w:rPr>
          <w:rFonts w:ascii="Times New Roman"/>
          <w:b/>
          <w:i w:val="false"/>
          <w:color w:val="000000"/>
          <w:sz w:val="28"/>
        </w:rPr>
        <w:t>          связанных с осуществлением пассажирских перевозок</w:t>
      </w:r>
      <w:r>
        <w:br/>
      </w:r>
      <w:r>
        <w:rPr>
          <w:rFonts w:ascii="Times New Roman"/>
          <w:b w:val="false"/>
          <w:i w:val="false"/>
          <w:color w:val="000000"/>
          <w:sz w:val="28"/>
        </w:rPr>
        <w:t>
</w:t>
      </w:r>
      <w:r>
        <w:rPr>
          <w:rFonts w:ascii="Times New Roman"/>
          <w:b/>
          <w:i w:val="false"/>
          <w:color w:val="000000"/>
          <w:sz w:val="28"/>
        </w:rPr>
        <w:t>           по социально значимым межобластным сообщениям</w:t>
      </w:r>
    </w:p>
    <w:bookmarkEnd w:id="31"/>
    <w:p>
      <w:pPr>
        <w:spacing w:after="0"/>
        <w:ind w:left="0"/>
        <w:jc w:val="both"/>
      </w:pPr>
      <w:r>
        <w:rPr>
          <w:rFonts w:ascii="Times New Roman"/>
          <w:b w:val="false"/>
          <w:i w:val="false"/>
          <w:color w:val="000000"/>
          <w:sz w:val="28"/>
        </w:rPr>
        <w:t>      Министерство транспорта и коммуникаций Республики Казахстан,</w:t>
      </w:r>
      <w:r>
        <w:br/>
      </w:r>
      <w:r>
        <w:rPr>
          <w:rFonts w:ascii="Times New Roman"/>
          <w:b w:val="false"/>
          <w:i w:val="false"/>
          <w:color w:val="000000"/>
          <w:sz w:val="28"/>
        </w:rPr>
        <w:t>
именуемое в дальнейшем «Заказчик», в лице 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действующего на основании положения о Министерстве транспорта и</w:t>
      </w:r>
      <w:r>
        <w:br/>
      </w:r>
      <w:r>
        <w:rPr>
          <w:rFonts w:ascii="Times New Roman"/>
          <w:b w:val="false"/>
          <w:i w:val="false"/>
          <w:color w:val="000000"/>
          <w:sz w:val="28"/>
        </w:rPr>
        <w:t>
коммуникаций Республики Казахстан, с одной стороны, и</w:t>
      </w:r>
      <w:r>
        <w:br/>
      </w:r>
      <w:r>
        <w:rPr>
          <w:rFonts w:ascii="Times New Roman"/>
          <w:b w:val="false"/>
          <w:i w:val="false"/>
          <w:color w:val="000000"/>
          <w:sz w:val="28"/>
        </w:rPr>
        <w:t>
______________________________________________________ именуемое в</w:t>
      </w:r>
      <w:r>
        <w:br/>
      </w:r>
      <w:r>
        <w:rPr>
          <w:rFonts w:ascii="Times New Roman"/>
          <w:b w:val="false"/>
          <w:i w:val="false"/>
          <w:color w:val="000000"/>
          <w:sz w:val="28"/>
        </w:rPr>
        <w:t>
(полное наименование организации – победителя тендера)</w:t>
      </w:r>
      <w:r>
        <w:br/>
      </w:r>
      <w:r>
        <w:rPr>
          <w:rFonts w:ascii="Times New Roman"/>
          <w:b w:val="false"/>
          <w:i w:val="false"/>
          <w:color w:val="000000"/>
          <w:sz w:val="28"/>
        </w:rPr>
        <w:t>
дальнейшем «Исполнитель», в лице руководителя 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действующего на основании Устава, с другой стороны, в дальнейшем именуемые «Стороны», на основании протокола об итогах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 № ___ от «___» ________ 201__ г., заключили настоящий договор (далее – Договор) о нижеследующем.</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21" w:id="32"/>
    <w:p>
      <w:pPr>
        <w:spacing w:after="0"/>
        <w:ind w:left="0"/>
        <w:jc w:val="left"/>
      </w:pPr>
      <w:r>
        <w:rPr>
          <w:rFonts w:ascii="Times New Roman"/>
          <w:b/>
          <w:i w:val="false"/>
          <w:color w:val="000000"/>
        </w:rPr>
        <w:t xml:space="preserve"> 
1. ПРЕДМЕТ ДОГОВОРА</w:t>
      </w:r>
    </w:p>
    <w:bookmarkEnd w:id="32"/>
    <w:bookmarkStart w:name="z122" w:id="33"/>
    <w:p>
      <w:pPr>
        <w:spacing w:after="0"/>
        <w:ind w:left="0"/>
        <w:jc w:val="both"/>
      </w:pPr>
      <w:r>
        <w:rPr>
          <w:rFonts w:ascii="Times New Roman"/>
          <w:b w:val="false"/>
          <w:i w:val="false"/>
          <w:color w:val="000000"/>
          <w:sz w:val="28"/>
        </w:rPr>
        <w:t>
      1.1. Исполнитель осуществляет регулярные пассажирские перевозки железнодорожным транспортом по маршрутам социально значимых сообщений (далее - сообщения).</w:t>
      </w:r>
      <w:r>
        <w:br/>
      </w:r>
      <w:r>
        <w:rPr>
          <w:rFonts w:ascii="Times New Roman"/>
          <w:b w:val="false"/>
          <w:i w:val="false"/>
          <w:color w:val="000000"/>
          <w:sz w:val="28"/>
        </w:rPr>
        <w:t>
</w:t>
      </w:r>
      <w:r>
        <w:rPr>
          <w:rFonts w:ascii="Times New Roman"/>
          <w:b w:val="false"/>
          <w:i w:val="false"/>
          <w:color w:val="000000"/>
          <w:sz w:val="28"/>
        </w:rPr>
        <w:t>
      1.2. Заказчик осуществляет субсидирование убытков исполнителя, связанных с осуществлением пассажирских перевозок по сообщениям (далее - субсидирование) в пределах суммы, предусмотренной Законом Республики Казахстан «О республиканском бюджете на 20__год» по республиканской бюджетной программе «_______________________________» № ____.</w:t>
      </w:r>
      <w:r>
        <w:br/>
      </w:r>
      <w:r>
        <w:rPr>
          <w:rFonts w:ascii="Times New Roman"/>
          <w:b w:val="false"/>
          <w:i w:val="false"/>
          <w:color w:val="000000"/>
          <w:sz w:val="28"/>
        </w:rPr>
        <w:t>
</w:t>
      </w:r>
      <w:r>
        <w:rPr>
          <w:rFonts w:ascii="Times New Roman"/>
          <w:b w:val="false"/>
          <w:i w:val="false"/>
          <w:color w:val="000000"/>
          <w:sz w:val="28"/>
        </w:rPr>
        <w:t>
      1.3. Перечень поездов, периодичность курсирования и составность субсидируемой части этих поездов определяются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договору, являющимся неотъемлемой его частью.</w:t>
      </w:r>
      <w:r>
        <w:br/>
      </w:r>
      <w:r>
        <w:rPr>
          <w:rFonts w:ascii="Times New Roman"/>
          <w:b w:val="false"/>
          <w:i w:val="false"/>
          <w:color w:val="000000"/>
          <w:sz w:val="28"/>
        </w:rPr>
        <w:t>
</w:t>
      </w:r>
      <w:r>
        <w:rPr>
          <w:rFonts w:ascii="Times New Roman"/>
          <w:b w:val="false"/>
          <w:i w:val="false"/>
          <w:color w:val="000000"/>
          <w:sz w:val="28"/>
        </w:rPr>
        <w:t>
      1.4. Перечень станций, на которых осуществляется посадка и высадка пассажиров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договору, являющимся неотъемлемой его частью.</w:t>
      </w:r>
    </w:p>
    <w:bookmarkEnd w:id="33"/>
    <w:bookmarkStart w:name="z126" w:id="34"/>
    <w:p>
      <w:pPr>
        <w:spacing w:after="0"/>
        <w:ind w:left="0"/>
        <w:jc w:val="left"/>
      </w:pPr>
      <w:r>
        <w:rPr>
          <w:rFonts w:ascii="Times New Roman"/>
          <w:b/>
          <w:i w:val="false"/>
          <w:color w:val="000000"/>
        </w:rPr>
        <w:t xml:space="preserve"> 
2. ОБЯЗАТЕЛЬСТВА СТОРОН</w:t>
      </w:r>
    </w:p>
    <w:bookmarkEnd w:id="34"/>
    <w:bookmarkStart w:name="z127" w:id="35"/>
    <w:p>
      <w:pPr>
        <w:spacing w:after="0"/>
        <w:ind w:left="0"/>
        <w:jc w:val="both"/>
      </w:pPr>
      <w:r>
        <w:rPr>
          <w:rFonts w:ascii="Times New Roman"/>
          <w:b w:val="false"/>
          <w:i w:val="false"/>
          <w:color w:val="000000"/>
          <w:sz w:val="28"/>
        </w:rPr>
        <w:t>
      2.1. Заказчик обязуется осуществлять субсидирование в порядке и в сроки, установленные законодательством Республики Казахстан и настоящим Договором.</w:t>
      </w:r>
      <w:r>
        <w:br/>
      </w:r>
      <w:r>
        <w:rPr>
          <w:rFonts w:ascii="Times New Roman"/>
          <w:b w:val="false"/>
          <w:i w:val="false"/>
          <w:color w:val="000000"/>
          <w:sz w:val="28"/>
        </w:rPr>
        <w:t>
</w:t>
      </w:r>
      <w:r>
        <w:rPr>
          <w:rFonts w:ascii="Times New Roman"/>
          <w:b w:val="false"/>
          <w:i w:val="false"/>
          <w:color w:val="000000"/>
          <w:sz w:val="28"/>
        </w:rPr>
        <w:t>
      2.2. Исполнитель в целях своевременного и качественного обеспечения пассажирских перевозок обязуется осуществлять перевозки пассажиров в соответствии с законодательством Республики Казахстан и нормативными актами в области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2.3. В случае возникновения форс-мажорных обстоятельств, препятствующих выполнению Договора, исполнитель обеспечивает немедленное информирование Заказчика.</w:t>
      </w:r>
      <w:r>
        <w:br/>
      </w:r>
      <w:r>
        <w:rPr>
          <w:rFonts w:ascii="Times New Roman"/>
          <w:b w:val="false"/>
          <w:i w:val="false"/>
          <w:color w:val="000000"/>
          <w:sz w:val="28"/>
        </w:rPr>
        <w:t>
</w:t>
      </w:r>
      <w:r>
        <w:rPr>
          <w:rFonts w:ascii="Times New Roman"/>
          <w:b w:val="false"/>
          <w:i w:val="false"/>
          <w:color w:val="000000"/>
          <w:sz w:val="28"/>
        </w:rPr>
        <w:t>
      2.4. За исключением форс-мажорных условий, если Исполнитель не может предоставить услуги в сроки, предусмотренные Договором, а также по инициативе исполнителя был расторгнут Договор, Заказчик вычитает из цены Договора в виде неустойки сумму в размере 20 % от общей суммы договора соответствующего маршрута.</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Исполнитель обязан согласовывать с Заказчиком повышение тарифов на железнодорожные пассажирские перевозки по социально значимым сообщениям, убытки которых подлежат субсидированию из республиканского бюджета, изменение пункта формирования и оборота, графика движения не менее чем за десять рабочих дней до введения их в действие.</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Исключен постановлением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В случае выявления органами транспортного контроля фактов перевозки безбилетных пассажиров и/или нарушения условий перевозки багажа и грузобагажа, определенных </w:t>
      </w:r>
      <w:r>
        <w:rPr>
          <w:rFonts w:ascii="Times New Roman"/>
          <w:b w:val="false"/>
          <w:i w:val="false"/>
          <w:color w:val="000000"/>
          <w:sz w:val="28"/>
        </w:rPr>
        <w:t>Правилами</w:t>
      </w:r>
      <w:r>
        <w:rPr>
          <w:rFonts w:ascii="Times New Roman"/>
          <w:b w:val="false"/>
          <w:i w:val="false"/>
          <w:color w:val="000000"/>
          <w:sz w:val="28"/>
        </w:rPr>
        <w:t xml:space="preserve"> перевозок пассажиров, багажа и грузобагажа железнодорожным транспортом, утвержденными постановлением Правительства Республики Казахстан от 14 июля 2011 года № 799, исполнитель обязуется выплатить заказчику в течение 30 календарных дней со дня представления заказчиком акта проверки исполнителю договорные санкции в процентом соотношении от суммы субсидирования указанный за соответствующий маршрут в Договоре о субсидировании убытков перевозчика, связанных с осуществлением пассажирских перевозок по социально значимым межобластным сообщениям на соответствующий год:</w:t>
      </w:r>
      <w:r>
        <w:br/>
      </w:r>
      <w:r>
        <w:rPr>
          <w:rFonts w:ascii="Times New Roman"/>
          <w:b w:val="false"/>
          <w:i w:val="false"/>
          <w:color w:val="000000"/>
          <w:sz w:val="28"/>
        </w:rPr>
        <w:t>
</w:t>
      </w:r>
      <w:r>
        <w:rPr>
          <w:rFonts w:ascii="Times New Roman"/>
          <w:b w:val="false"/>
          <w:i w:val="false"/>
          <w:color w:val="000000"/>
          <w:sz w:val="28"/>
        </w:rPr>
        <w:t>
      1) до 10 безбилетных пассажиров и/или до 5 фактов нарушения условий перевозки багажа и грузобагажа, определенных Правилами (далее – нарушение Правил), – 0,01 %;</w:t>
      </w:r>
      <w:r>
        <w:br/>
      </w:r>
      <w:r>
        <w:rPr>
          <w:rFonts w:ascii="Times New Roman"/>
          <w:b w:val="false"/>
          <w:i w:val="false"/>
          <w:color w:val="000000"/>
          <w:sz w:val="28"/>
        </w:rPr>
        <w:t>
</w:t>
      </w:r>
      <w:r>
        <w:rPr>
          <w:rFonts w:ascii="Times New Roman"/>
          <w:b w:val="false"/>
          <w:i w:val="false"/>
          <w:color w:val="000000"/>
          <w:sz w:val="28"/>
        </w:rPr>
        <w:t>
      2) до 20 безбилетных пассажиров и/или 10 фактов нарушения Правил – 0,02 %;</w:t>
      </w:r>
      <w:r>
        <w:br/>
      </w:r>
      <w:r>
        <w:rPr>
          <w:rFonts w:ascii="Times New Roman"/>
          <w:b w:val="false"/>
          <w:i w:val="false"/>
          <w:color w:val="000000"/>
          <w:sz w:val="28"/>
        </w:rPr>
        <w:t>
</w:t>
      </w:r>
      <w:r>
        <w:rPr>
          <w:rFonts w:ascii="Times New Roman"/>
          <w:b w:val="false"/>
          <w:i w:val="false"/>
          <w:color w:val="000000"/>
          <w:sz w:val="28"/>
        </w:rPr>
        <w:t>
      3) до 40 безбилетных пассажиров и/или 20 фактов нарушения Правил – 0,03 %;</w:t>
      </w:r>
      <w:r>
        <w:br/>
      </w:r>
      <w:r>
        <w:rPr>
          <w:rFonts w:ascii="Times New Roman"/>
          <w:b w:val="false"/>
          <w:i w:val="false"/>
          <w:color w:val="000000"/>
          <w:sz w:val="28"/>
        </w:rPr>
        <w:t>
</w:t>
      </w:r>
      <w:r>
        <w:rPr>
          <w:rFonts w:ascii="Times New Roman"/>
          <w:b w:val="false"/>
          <w:i w:val="false"/>
          <w:color w:val="000000"/>
          <w:sz w:val="28"/>
        </w:rPr>
        <w:t>
      4) свыше 40 безбилетных пассажиров и/или свыше 20 фактов нарушения Правил – 0,05 %.</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Исполнитель по запросу Заказчика обязуется предоставлять в установленные им сроки информацию и отчетность, касающуюся финансово-хозяйственной деятельности.</w:t>
      </w:r>
      <w:r>
        <w:br/>
      </w:r>
      <w:r>
        <w:rPr>
          <w:rFonts w:ascii="Times New Roman"/>
          <w:b w:val="false"/>
          <w:i w:val="false"/>
          <w:color w:val="000000"/>
          <w:sz w:val="28"/>
        </w:rPr>
        <w:t>
</w:t>
      </w:r>
      <w:r>
        <w:rPr>
          <w:rFonts w:ascii="Times New Roman"/>
          <w:b w:val="false"/>
          <w:i w:val="false"/>
          <w:color w:val="000000"/>
          <w:sz w:val="28"/>
        </w:rPr>
        <w:t>
      2.9. Заказчик проводит мониторинг целевого использования денежных средств, выделенных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2.10. Исполнитель обеспечивает предоставление информации для проведения Заказчиком мониторинга в соответствии с пунктом 2.9. настоящего Договора в установленные им сроки.</w:t>
      </w:r>
      <w:r>
        <w:br/>
      </w:r>
      <w:r>
        <w:rPr>
          <w:rFonts w:ascii="Times New Roman"/>
          <w:b w:val="false"/>
          <w:i w:val="false"/>
          <w:color w:val="000000"/>
          <w:sz w:val="28"/>
        </w:rPr>
        <w:t>
</w:t>
      </w:r>
      <w:r>
        <w:rPr>
          <w:rFonts w:ascii="Times New Roman"/>
          <w:b w:val="false"/>
          <w:i w:val="false"/>
          <w:color w:val="000000"/>
          <w:sz w:val="28"/>
        </w:rPr>
        <w:t>
      2.11. В случае выявления нецелевого использования денежных средств, Заказчик обеспечивает удержание суммы субсидирования пропорционально выявленной сумме, а также в случае невыполнения планируемых объемов перевозок пассажиров при выполнении составности поездов согласно Договора по итогам года, Исполнитель производит возврат денежных средств в размере 1 % от суммы Договора по соответствующему маршруту.</w:t>
      </w:r>
      <w:r>
        <w:br/>
      </w:r>
      <w:r>
        <w:rPr>
          <w:rFonts w:ascii="Times New Roman"/>
          <w:b w:val="false"/>
          <w:i w:val="false"/>
          <w:color w:val="000000"/>
          <w:sz w:val="28"/>
        </w:rPr>
        <w:t>
</w:t>
      </w:r>
      <w:r>
        <w:rPr>
          <w:rFonts w:ascii="Times New Roman"/>
          <w:b w:val="false"/>
          <w:i w:val="false"/>
          <w:color w:val="000000"/>
          <w:sz w:val="28"/>
        </w:rPr>
        <w:t>
      При этом удержание за неисполнение планируемых объемов перевозок пассажиров по итогам года Заказчик производит в случае отсутствия изменений по составности поездов, количеству прицепных и беспересадочных вагонов и периодичности курсирования в меньшую сторону.</w:t>
      </w:r>
      <w:r>
        <w:br/>
      </w:r>
      <w:r>
        <w:rPr>
          <w:rFonts w:ascii="Times New Roman"/>
          <w:b w:val="false"/>
          <w:i w:val="false"/>
          <w:color w:val="000000"/>
          <w:sz w:val="28"/>
        </w:rPr>
        <w:t>
</w:t>
      </w:r>
      <w:r>
        <w:rPr>
          <w:rFonts w:ascii="Times New Roman"/>
          <w:b w:val="false"/>
          <w:i w:val="false"/>
          <w:color w:val="000000"/>
          <w:sz w:val="28"/>
        </w:rPr>
        <w:t>
      2.12. Исполнитель в течение 60 дней с момента заключения Договора представляет заказчику нотариально заверенные копии договоров с Национальным оператором инфраструктуры, оператором локомотивной тяги, железнодорожными организациями, оказывающими услуги по предоставлению в аренду пассажирских вагонов, техническому обслуживанию, экипировке топливом и водой, предоставлению вокзальных услуг.</w:t>
      </w:r>
      <w:r>
        <w:br/>
      </w:r>
      <w:r>
        <w:rPr>
          <w:rFonts w:ascii="Times New Roman"/>
          <w:b w:val="false"/>
          <w:i w:val="false"/>
          <w:color w:val="000000"/>
          <w:sz w:val="28"/>
        </w:rPr>
        <w:t>
      </w:t>
      </w:r>
      <w:r>
        <w:rPr>
          <w:rFonts w:ascii="Times New Roman"/>
          <w:b w:val="false"/>
          <w:i w:val="false"/>
          <w:color w:val="ff0000"/>
          <w:sz w:val="28"/>
        </w:rPr>
        <w:t xml:space="preserve">Сноска. Пункт 2.12 в редакции постановления Правительства РК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2.13. Исполнителю запрещается организовывать продажу проездных документов (билетов), в том числе через пассажирские агентства, за 45 дней до окончания срока действия настоящего Договора, за исключением случаев согласования продажи проездных документов Заказчиком.</w:t>
      </w:r>
    </w:p>
    <w:bookmarkEnd w:id="35"/>
    <w:bookmarkStart w:name="z145" w:id="36"/>
    <w:p>
      <w:pPr>
        <w:spacing w:after="0"/>
        <w:ind w:left="0"/>
        <w:jc w:val="left"/>
      </w:pPr>
      <w:r>
        <w:rPr>
          <w:rFonts w:ascii="Times New Roman"/>
          <w:b/>
          <w:i w:val="false"/>
          <w:color w:val="000000"/>
        </w:rPr>
        <w:t xml:space="preserve"> 
3. ПОРЯДОК ВЗАИМОРАСЧЕТОВ</w:t>
      </w:r>
    </w:p>
    <w:bookmarkEnd w:id="36"/>
    <w:bookmarkStart w:name="z146" w:id="37"/>
    <w:p>
      <w:pPr>
        <w:spacing w:after="0"/>
        <w:ind w:left="0"/>
        <w:jc w:val="both"/>
      </w:pPr>
      <w:r>
        <w:rPr>
          <w:rFonts w:ascii="Times New Roman"/>
          <w:b w:val="false"/>
          <w:i w:val="false"/>
          <w:color w:val="000000"/>
          <w:sz w:val="28"/>
        </w:rPr>
        <w:t>
      3.1. Заказчик на основании представленных Исполнителем прогнозных показателей перевозок пассажиров производит в январе авансовый платеж в размере не более 30 % (тридцати процентов) от месячной суммы субсидирования в соответствии с планом финансирования по платежам.</w:t>
      </w:r>
      <w:r>
        <w:br/>
      </w:r>
      <w:r>
        <w:rPr>
          <w:rFonts w:ascii="Times New Roman"/>
          <w:b w:val="false"/>
          <w:i w:val="false"/>
          <w:color w:val="000000"/>
          <w:sz w:val="28"/>
        </w:rPr>
        <w:t>
</w:t>
      </w:r>
      <w:r>
        <w:rPr>
          <w:rFonts w:ascii="Times New Roman"/>
          <w:b w:val="false"/>
          <w:i w:val="false"/>
          <w:color w:val="000000"/>
          <w:sz w:val="28"/>
        </w:rPr>
        <w:t>
      3.2. Исполнитель ежемесячно, в срок до 25 числа месяца, следующего за отчетным, представляет Заказчику в соответствии с Правилами субсидирования убытков перевозчика, связанных с осуществлением пассажирских перевозок по социально значимым сообщениям,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1188, заверенные руководителем, главным бухгалтером и печатью организации, следующие документы:</w:t>
      </w:r>
      <w:r>
        <w:br/>
      </w:r>
      <w:r>
        <w:rPr>
          <w:rFonts w:ascii="Times New Roman"/>
          <w:b w:val="false"/>
          <w:i w:val="false"/>
          <w:color w:val="000000"/>
          <w:sz w:val="28"/>
        </w:rPr>
        <w:t>
</w:t>
      </w:r>
      <w:r>
        <w:rPr>
          <w:rFonts w:ascii="Times New Roman"/>
          <w:b w:val="false"/>
          <w:i w:val="false"/>
          <w:color w:val="000000"/>
          <w:sz w:val="28"/>
        </w:rPr>
        <w:t>
      ежемесячный отчет о выполнении пассажирских перевозок и отчет о выполнении пассажирских перевозок с начала года;</w:t>
      </w:r>
      <w:r>
        <w:br/>
      </w:r>
      <w:r>
        <w:rPr>
          <w:rFonts w:ascii="Times New Roman"/>
          <w:b w:val="false"/>
          <w:i w:val="false"/>
          <w:color w:val="000000"/>
          <w:sz w:val="28"/>
        </w:rPr>
        <w:t>
</w:t>
      </w:r>
      <w:r>
        <w:rPr>
          <w:rFonts w:ascii="Times New Roman"/>
          <w:b w:val="false"/>
          <w:i w:val="false"/>
          <w:color w:val="000000"/>
          <w:sz w:val="28"/>
        </w:rPr>
        <w:t>
      акт выполненных работ;</w:t>
      </w:r>
      <w:r>
        <w:br/>
      </w:r>
      <w:r>
        <w:rPr>
          <w:rFonts w:ascii="Times New Roman"/>
          <w:b w:val="false"/>
          <w:i w:val="false"/>
          <w:color w:val="000000"/>
          <w:sz w:val="28"/>
        </w:rPr>
        <w:t>
</w:t>
      </w:r>
      <w:r>
        <w:rPr>
          <w:rFonts w:ascii="Times New Roman"/>
          <w:b w:val="false"/>
          <w:i w:val="false"/>
          <w:color w:val="000000"/>
          <w:sz w:val="28"/>
        </w:rPr>
        <w:t>
      документ Национального оператора инфраструктуры, подтверждающий выполненные объемы перевозок по сообщению и содержащий сведения о количестве перевезенных пассажиров, вагонов по типам, пассажирообороте, населенности вагонов с учетом прицепных и беспересадочных вагонов, а также сумме доходов от продажи проездных документов в данном поезде;</w:t>
      </w:r>
      <w:r>
        <w:br/>
      </w:r>
      <w:r>
        <w:rPr>
          <w:rFonts w:ascii="Times New Roman"/>
          <w:b w:val="false"/>
          <w:i w:val="false"/>
          <w:color w:val="000000"/>
          <w:sz w:val="28"/>
        </w:rPr>
        <w:t>
</w:t>
      </w:r>
      <w:r>
        <w:rPr>
          <w:rFonts w:ascii="Times New Roman"/>
          <w:b w:val="false"/>
          <w:i w:val="false"/>
          <w:color w:val="000000"/>
          <w:sz w:val="28"/>
        </w:rPr>
        <w:t>
      акт сверки взаиморасчетов на первое число месяца, следующего за отчетным между перевозчиком и Национальным оператором инфраструктуры, оператором локомотивной тяги;</w:t>
      </w:r>
      <w:r>
        <w:br/>
      </w:r>
      <w:r>
        <w:rPr>
          <w:rFonts w:ascii="Times New Roman"/>
          <w:b w:val="false"/>
          <w:i w:val="false"/>
          <w:color w:val="000000"/>
          <w:sz w:val="28"/>
        </w:rPr>
        <w:t>
</w:t>
      </w:r>
      <w:r>
        <w:rPr>
          <w:rFonts w:ascii="Times New Roman"/>
          <w:b w:val="false"/>
          <w:i w:val="false"/>
          <w:color w:val="000000"/>
          <w:sz w:val="28"/>
        </w:rPr>
        <w:t>
      ежемесячные отчеты по расходам и доходам при выполнении железнодорожных пассажирских перевозок;</w:t>
      </w:r>
      <w:r>
        <w:br/>
      </w:r>
      <w:r>
        <w:rPr>
          <w:rFonts w:ascii="Times New Roman"/>
          <w:b w:val="false"/>
          <w:i w:val="false"/>
          <w:color w:val="000000"/>
          <w:sz w:val="28"/>
        </w:rPr>
        <w:t>
</w:t>
      </w:r>
      <w:r>
        <w:rPr>
          <w:rFonts w:ascii="Times New Roman"/>
          <w:b w:val="false"/>
          <w:i w:val="false"/>
          <w:color w:val="000000"/>
          <w:sz w:val="28"/>
        </w:rPr>
        <w:t>
      реестр прямых расходов перевозчика по организации перевозок пассажиров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пояснительную записку к отчету.</w:t>
      </w:r>
      <w:r>
        <w:br/>
      </w:r>
      <w:r>
        <w:rPr>
          <w:rFonts w:ascii="Times New Roman"/>
          <w:b w:val="false"/>
          <w:i w:val="false"/>
          <w:color w:val="000000"/>
          <w:sz w:val="28"/>
        </w:rPr>
        <w:t>
</w:t>
      </w:r>
      <w:r>
        <w:rPr>
          <w:rFonts w:ascii="Times New Roman"/>
          <w:b w:val="false"/>
          <w:i w:val="false"/>
          <w:color w:val="000000"/>
          <w:sz w:val="28"/>
        </w:rPr>
        <w:t>
      Акт сверки взаиморасчетов от соответствующей организации по выручке от продажи проездных документов.</w:t>
      </w:r>
      <w:r>
        <w:br/>
      </w:r>
      <w:r>
        <w:rPr>
          <w:rFonts w:ascii="Times New Roman"/>
          <w:b w:val="false"/>
          <w:i w:val="false"/>
          <w:color w:val="000000"/>
          <w:sz w:val="28"/>
        </w:rPr>
        <w:t>
</w:t>
      </w:r>
      <w:r>
        <w:rPr>
          <w:rFonts w:ascii="Times New Roman"/>
          <w:b w:val="false"/>
          <w:i w:val="false"/>
          <w:color w:val="000000"/>
          <w:sz w:val="28"/>
        </w:rPr>
        <w:t>
      Ответственность за достоверность информации в представленных документах несет перевозчик.</w:t>
      </w:r>
      <w:r>
        <w:br/>
      </w:r>
      <w:r>
        <w:rPr>
          <w:rFonts w:ascii="Times New Roman"/>
          <w:b w:val="false"/>
          <w:i w:val="false"/>
          <w:color w:val="000000"/>
          <w:sz w:val="28"/>
        </w:rPr>
        <w:t>
      </w:t>
      </w:r>
      <w:r>
        <w:rPr>
          <w:rFonts w:ascii="Times New Roman"/>
          <w:b w:val="false"/>
          <w:i w:val="false"/>
          <w:color w:val="ff0000"/>
          <w:sz w:val="28"/>
        </w:rPr>
        <w:t xml:space="preserve">Сноска. Пункт 3.2 с изменениями, внесенными постановлениями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В случае несогласия с представленными документами Стороны производят уточнение данных в срок не более тридцати календарных дней.</w:t>
      </w:r>
      <w:r>
        <w:br/>
      </w:r>
      <w:r>
        <w:rPr>
          <w:rFonts w:ascii="Times New Roman"/>
          <w:b w:val="false"/>
          <w:i w:val="false"/>
          <w:color w:val="000000"/>
          <w:sz w:val="28"/>
        </w:rPr>
        <w:t>
</w:t>
      </w:r>
      <w:r>
        <w:rPr>
          <w:rFonts w:ascii="Times New Roman"/>
          <w:b w:val="false"/>
          <w:i w:val="false"/>
          <w:color w:val="000000"/>
          <w:sz w:val="28"/>
        </w:rPr>
        <w:t>
      3.4. Последующая выплата субсидий осуществляется Заказчиком ежемесячно в соответствии с планом финансирования по платежам, по осуществленным и подтвержденным перевозкам. Удержание выплаченного авансового платежа производится в декабре месяце.</w:t>
      </w:r>
      <w:r>
        <w:br/>
      </w:r>
      <w:r>
        <w:rPr>
          <w:rFonts w:ascii="Times New Roman"/>
          <w:b w:val="false"/>
          <w:i w:val="false"/>
          <w:color w:val="000000"/>
          <w:sz w:val="28"/>
        </w:rPr>
        <w:t>
      </w:t>
      </w:r>
      <w:r>
        <w:rPr>
          <w:rFonts w:ascii="Times New Roman"/>
          <w:b w:val="false"/>
          <w:i w:val="false"/>
          <w:color w:val="ff0000"/>
          <w:sz w:val="28"/>
        </w:rPr>
        <w:t xml:space="preserve">Сноска. Пункт 3.4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Оплата за декабрь месяц осуществляется Заказчиком на основании отчета Исполнителя, составленного на основе планируемых объемов расходов и доходов, связанных с выполнением перевозок. Фактический отчет за декабрь Исполнитель представляет в срок, установленный по согласованию сторон, и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настоящего Договора.</w:t>
      </w:r>
    </w:p>
    <w:bookmarkEnd w:id="37"/>
    <w:bookmarkStart w:name="z158" w:id="38"/>
    <w:p>
      <w:pPr>
        <w:spacing w:after="0"/>
        <w:ind w:left="0"/>
        <w:jc w:val="left"/>
      </w:pPr>
      <w:r>
        <w:rPr>
          <w:rFonts w:ascii="Times New Roman"/>
          <w:b/>
          <w:i w:val="false"/>
          <w:color w:val="000000"/>
        </w:rPr>
        <w:t xml:space="preserve"> 
4. ОТВЕТСТВЕННОСТЬ СТОРОН</w:t>
      </w:r>
    </w:p>
    <w:bookmarkEnd w:id="38"/>
    <w:bookmarkStart w:name="z159" w:id="39"/>
    <w:p>
      <w:pPr>
        <w:spacing w:after="0"/>
        <w:ind w:left="0"/>
        <w:jc w:val="both"/>
      </w:pPr>
      <w:r>
        <w:rPr>
          <w:rFonts w:ascii="Times New Roman"/>
          <w:b w:val="false"/>
          <w:i w:val="false"/>
          <w:color w:val="000000"/>
          <w:sz w:val="28"/>
        </w:rPr>
        <w:t>
      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 Заказчик в случае невыполнения исполнителем условий Договора в части составности поездов и периодичности согласно графику движения поездов, количества прицепных и беспересадочных вагонов обеспечивает удержание выплаты субсидий на сумму, пропорциональную объему невыполненных перевозок по году (за соответствующий месяц в конце года).</w:t>
      </w:r>
      <w:r>
        <w:br/>
      </w:r>
      <w:r>
        <w:rPr>
          <w:rFonts w:ascii="Times New Roman"/>
          <w:b w:val="false"/>
          <w:i w:val="false"/>
          <w:color w:val="000000"/>
          <w:sz w:val="28"/>
        </w:rPr>
        <w:t>
      </w:t>
      </w:r>
      <w:r>
        <w:rPr>
          <w:rFonts w:ascii="Times New Roman"/>
          <w:b w:val="false"/>
          <w:i w:val="false"/>
          <w:color w:val="ff0000"/>
          <w:sz w:val="28"/>
        </w:rPr>
        <w:t xml:space="preserve">Сноска. Пункт 4.2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Исполнитель в случае невыполнения условий Договора в части составности поездов, количества прицепных и беспересадочных вагонов обеспечивает возврат выплаченных субсидий Заказчику в соответствии с </w:t>
      </w:r>
      <w:r>
        <w:rPr>
          <w:rFonts w:ascii="Times New Roman"/>
          <w:b w:val="false"/>
          <w:i w:val="false"/>
          <w:color w:val="000000"/>
          <w:sz w:val="28"/>
        </w:rPr>
        <w:t>пунктом 3.5</w:t>
      </w:r>
      <w:r>
        <w:rPr>
          <w:rFonts w:ascii="Times New Roman"/>
          <w:b w:val="false"/>
          <w:i w:val="false"/>
          <w:color w:val="000000"/>
          <w:sz w:val="28"/>
        </w:rPr>
        <w:t>. настоящего Договора.</w:t>
      </w:r>
      <w:r>
        <w:br/>
      </w:r>
      <w:r>
        <w:rPr>
          <w:rFonts w:ascii="Times New Roman"/>
          <w:b w:val="false"/>
          <w:i w:val="false"/>
          <w:color w:val="000000"/>
          <w:sz w:val="28"/>
        </w:rPr>
        <w:t>
</w:t>
      </w:r>
      <w:r>
        <w:rPr>
          <w:rFonts w:ascii="Times New Roman"/>
          <w:b w:val="false"/>
          <w:i w:val="false"/>
          <w:color w:val="000000"/>
          <w:sz w:val="28"/>
        </w:rPr>
        <w:t>
      4.4. Сторона, нарушившая свои обязательства по настоящему Договору, обязуется в срок не более трех календарных дней известить об этом другую Сторону и сделать все от нее зависящее для устранения нарушения. В случае неустранения нарушения своих обязательств, виновная Сторона несет ответственность в соответствии с пунктом 4.1. настоящего Договора.</w:t>
      </w:r>
      <w:r>
        <w:br/>
      </w:r>
      <w:r>
        <w:rPr>
          <w:rFonts w:ascii="Times New Roman"/>
          <w:b w:val="false"/>
          <w:i w:val="false"/>
          <w:color w:val="000000"/>
          <w:sz w:val="28"/>
        </w:rPr>
        <w:t>
</w:t>
      </w:r>
      <w:r>
        <w:rPr>
          <w:rFonts w:ascii="Times New Roman"/>
          <w:b w:val="false"/>
          <w:i w:val="false"/>
          <w:color w:val="000000"/>
          <w:sz w:val="28"/>
        </w:rPr>
        <w:t>
      4.5. Заказчик в случае невыполнения Исполнителем условий Договора в установленные сроки в соответствии с </w:t>
      </w:r>
      <w:r>
        <w:rPr>
          <w:rFonts w:ascii="Times New Roman"/>
          <w:b w:val="false"/>
          <w:i w:val="false"/>
          <w:color w:val="000000"/>
          <w:sz w:val="28"/>
        </w:rPr>
        <w:t>пунктом 3.2</w:t>
      </w:r>
      <w:r>
        <w:rPr>
          <w:rFonts w:ascii="Times New Roman"/>
          <w:b w:val="false"/>
          <w:i w:val="false"/>
          <w:color w:val="000000"/>
          <w:sz w:val="28"/>
        </w:rPr>
        <w:t>. настоящего договора обеспечивает удержание в виде неустойки за каждый день просрочки в размере 0,1 % от 1/n суммы Договора по итогам года, где n – количество месяцев по Договору на соответствующий год.</w:t>
      </w:r>
      <w:r>
        <w:br/>
      </w:r>
      <w:r>
        <w:rPr>
          <w:rFonts w:ascii="Times New Roman"/>
          <w:b w:val="false"/>
          <w:i w:val="false"/>
          <w:color w:val="000000"/>
          <w:sz w:val="28"/>
        </w:rPr>
        <w:t>
      </w:t>
      </w:r>
      <w:r>
        <w:rPr>
          <w:rFonts w:ascii="Times New Roman"/>
          <w:b w:val="false"/>
          <w:i w:val="false"/>
          <w:color w:val="ff0000"/>
          <w:sz w:val="28"/>
        </w:rPr>
        <w:t xml:space="preserve">Сноска. Пункт 4.5 в редакции постановления Правительства РК от 07.12.2012 </w:t>
      </w:r>
      <w:r>
        <w:rPr>
          <w:rFonts w:ascii="Times New Roman"/>
          <w:b w:val="false"/>
          <w:i w:val="false"/>
          <w:color w:val="000000"/>
          <w:sz w:val="28"/>
        </w:rPr>
        <w:t>№ 1560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39"/>
    <w:bookmarkStart w:name="z164" w:id="40"/>
    <w:p>
      <w:pPr>
        <w:spacing w:after="0"/>
        <w:ind w:left="0"/>
        <w:jc w:val="left"/>
      </w:pPr>
      <w:r>
        <w:rPr>
          <w:rFonts w:ascii="Times New Roman"/>
          <w:b/>
          <w:i w:val="false"/>
          <w:color w:val="000000"/>
        </w:rPr>
        <w:t xml:space="preserve"> 
5. ФОРС-МАЖОРНЫЕ ОБСТОЯТЕЛЬСТВА</w:t>
      </w:r>
    </w:p>
    <w:bookmarkEnd w:id="40"/>
    <w:bookmarkStart w:name="z165" w:id="41"/>
    <w:p>
      <w:pPr>
        <w:spacing w:after="0"/>
        <w:ind w:left="0"/>
        <w:jc w:val="both"/>
      </w:pPr>
      <w:r>
        <w:rPr>
          <w:rFonts w:ascii="Times New Roman"/>
          <w:b w:val="false"/>
          <w:i w:val="false"/>
          <w:color w:val="000000"/>
          <w:sz w:val="28"/>
        </w:rPr>
        <w:t>
      5.1. В случае возникновения форс-мажорных обстоятельств каждая Сторона должна в срок не более трех календарных дней немедленно уведомить об этом другую Сторону.</w:t>
      </w:r>
      <w:r>
        <w:br/>
      </w:r>
      <w:r>
        <w:rPr>
          <w:rFonts w:ascii="Times New Roman"/>
          <w:b w:val="false"/>
          <w:i w:val="false"/>
          <w:color w:val="000000"/>
          <w:sz w:val="28"/>
        </w:rPr>
        <w:t>
</w:t>
      </w:r>
      <w:r>
        <w:rPr>
          <w:rFonts w:ascii="Times New Roman"/>
          <w:b w:val="false"/>
          <w:i w:val="false"/>
          <w:color w:val="000000"/>
          <w:sz w:val="28"/>
        </w:rPr>
        <w:t>
      5.2. Под "форс-мажорными" обстоятельствами понимаются стихийные бедствия, действия государственных органов, препятствующих исполнению Договора, военные действия, объявления чрезвычайного положения, мобилизационных мероприятий, погодные и природные условия и любые другие обстоятельства, которые в независимости от Сторон будут препятствовать выполнению Сторонами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5.3. В случае если форс-мажорные обстоятельства действуют и не прекращаются в течение тридцати календарных дней, Стороны письменно согласовывают свои дальнейшие действия по Договору.</w:t>
      </w:r>
    </w:p>
    <w:bookmarkEnd w:id="41"/>
    <w:bookmarkStart w:name="z168" w:id="42"/>
    <w:p>
      <w:pPr>
        <w:spacing w:after="0"/>
        <w:ind w:left="0"/>
        <w:jc w:val="left"/>
      </w:pPr>
      <w:r>
        <w:rPr>
          <w:rFonts w:ascii="Times New Roman"/>
          <w:b/>
          <w:i w:val="false"/>
          <w:color w:val="000000"/>
        </w:rPr>
        <w:t xml:space="preserve"> 
6. СРОК ДЕЙСТВИЯ, УСЛОВИЯ ИЗМЕНЕНИЯ И РАСТОРЖЕНИЯ ДОГОВОРА,</w:t>
      </w:r>
      <w:r>
        <w:br/>
      </w:r>
      <w:r>
        <w:rPr>
          <w:rFonts w:ascii="Times New Roman"/>
          <w:b/>
          <w:i w:val="false"/>
          <w:color w:val="000000"/>
        </w:rPr>
        <w:t>
ПОРЯДОК РАССМОТРЕНИЯ СПОРОВ</w:t>
      </w:r>
    </w:p>
    <w:bookmarkEnd w:id="42"/>
    <w:bookmarkStart w:name="z169" w:id="43"/>
    <w:p>
      <w:pPr>
        <w:spacing w:after="0"/>
        <w:ind w:left="0"/>
        <w:jc w:val="both"/>
      </w:pPr>
      <w:r>
        <w:rPr>
          <w:rFonts w:ascii="Times New Roman"/>
          <w:b w:val="false"/>
          <w:i w:val="false"/>
          <w:color w:val="000000"/>
          <w:sz w:val="28"/>
        </w:rPr>
        <w:t>
      6.1. Договор вступает в силу с "___" "_________" 20__ года и действует до 31 декабря 20__ года. Истечение срока действия договора не освобождает Сторон от исполнения обязательств в части взаиморасчетов.</w:t>
      </w:r>
      <w:r>
        <w:br/>
      </w:r>
      <w:r>
        <w:rPr>
          <w:rFonts w:ascii="Times New Roman"/>
          <w:b w:val="false"/>
          <w:i w:val="false"/>
          <w:color w:val="000000"/>
          <w:sz w:val="28"/>
        </w:rPr>
        <w:t>
</w:t>
      </w:r>
      <w:r>
        <w:rPr>
          <w:rFonts w:ascii="Times New Roman"/>
          <w:b w:val="false"/>
          <w:i w:val="false"/>
          <w:color w:val="000000"/>
          <w:sz w:val="28"/>
        </w:rPr>
        <w:t>
      6.2. Договор может быть пролонгирован путем заключения соответствующего дополнительного соглашения к настоящему Договору.</w:t>
      </w:r>
      <w:r>
        <w:br/>
      </w:r>
      <w:r>
        <w:rPr>
          <w:rFonts w:ascii="Times New Roman"/>
          <w:b w:val="false"/>
          <w:i w:val="false"/>
          <w:color w:val="000000"/>
          <w:sz w:val="28"/>
        </w:rPr>
        <w:t>
</w:t>
      </w:r>
      <w:r>
        <w:rPr>
          <w:rFonts w:ascii="Times New Roman"/>
          <w:b w:val="false"/>
          <w:i w:val="false"/>
          <w:color w:val="000000"/>
          <w:sz w:val="28"/>
        </w:rPr>
        <w:t>
      6.3. Договор может быть расторгнут по взаимному соглашению Сторон или по требованию одной из Сторон, в случае неисполнения обязательств другой Стороной.</w:t>
      </w:r>
      <w:r>
        <w:br/>
      </w:r>
      <w:r>
        <w:rPr>
          <w:rFonts w:ascii="Times New Roman"/>
          <w:b w:val="false"/>
          <w:i w:val="false"/>
          <w:color w:val="000000"/>
          <w:sz w:val="28"/>
        </w:rPr>
        <w:t>
</w:t>
      </w:r>
      <w:r>
        <w:rPr>
          <w:rFonts w:ascii="Times New Roman"/>
          <w:b w:val="false"/>
          <w:i w:val="false"/>
          <w:color w:val="000000"/>
          <w:sz w:val="28"/>
        </w:rPr>
        <w:t>
      6.4. Односторонний отказ от исполнения Договора или одностороннее расторжение Договора осуществляется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6.5. При досрочном расторжении Договора, сторона, инициирующая расторжение, обязана уведомить об этом другую сторону не менее чем за месяц до расторжения Договора.</w:t>
      </w:r>
      <w:r>
        <w:br/>
      </w:r>
      <w:r>
        <w:rPr>
          <w:rFonts w:ascii="Times New Roman"/>
          <w:b w:val="false"/>
          <w:i w:val="false"/>
          <w:color w:val="000000"/>
          <w:sz w:val="28"/>
        </w:rPr>
        <w:t>
</w:t>
      </w:r>
      <w:r>
        <w:rPr>
          <w:rFonts w:ascii="Times New Roman"/>
          <w:b w:val="false"/>
          <w:i w:val="false"/>
          <w:color w:val="000000"/>
          <w:sz w:val="28"/>
        </w:rPr>
        <w:t>
      6.6. Стороны будут разрешать возникшие споры и разногласия путем переговоров, при невозможности разрешения разногласий путем переговоров - в судебном порядке,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6.7. Все изменения и дополнения к настоящему Договору, составляются в соответствии с законодательством Республики Казахстан в письменной форме на государственном и (или) русском языке в двух экземплярах по одному для каждой из Сторон, имеющих одинаковую юридическую силу и подписываются обеими Сторонами.</w:t>
      </w:r>
      <w:r>
        <w:br/>
      </w:r>
      <w:r>
        <w:rPr>
          <w:rFonts w:ascii="Times New Roman"/>
          <w:b w:val="false"/>
          <w:i w:val="false"/>
          <w:color w:val="000000"/>
          <w:sz w:val="28"/>
        </w:rPr>
        <w:t>
</w:t>
      </w:r>
      <w:r>
        <w:rPr>
          <w:rFonts w:ascii="Times New Roman"/>
          <w:b w:val="false"/>
          <w:i w:val="false"/>
          <w:color w:val="000000"/>
          <w:sz w:val="28"/>
        </w:rPr>
        <w:t>
      В связи с сезонностью перевозок и изменением графика движения поездов, а также в зависимости от пассажиропотока по взаимному согласию сторон допускается пересмотр составности поездов, количества прицепных и беспересадочных вагонов и периодичности курсирования путем составления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
      6.8. Настоящий Договор совершен в городе Астане "___"_________20__ года в двух экземплярах, по одному экземпляру для каждой из Сторон, имеющих одинаковую юридическую силу.</w:t>
      </w:r>
    </w:p>
    <w:bookmarkEnd w:id="43"/>
    <w:bookmarkStart w:name="z178" w:id="44"/>
    <w:p>
      <w:pPr>
        <w:spacing w:after="0"/>
        <w:ind w:left="0"/>
        <w:jc w:val="left"/>
      </w:pPr>
      <w:r>
        <w:rPr>
          <w:rFonts w:ascii="Times New Roman"/>
          <w:b/>
          <w:i w:val="false"/>
          <w:color w:val="000000"/>
        </w:rPr>
        <w:t xml:space="preserve"> 
7. РЕКВИЗИТЫ И ПОДПИСИ СТОРОН</w:t>
      </w:r>
    </w:p>
    <w:bookmarkEnd w:id="44"/>
    <w:p>
      <w:pPr>
        <w:spacing w:after="0"/>
        <w:ind w:left="0"/>
        <w:jc w:val="both"/>
      </w:pPr>
      <w:r>
        <w:rPr>
          <w:rFonts w:ascii="Times New Roman"/>
          <w:b w:val="false"/>
          <w:i w:val="false"/>
          <w:color w:val="000000"/>
          <w:sz w:val="28"/>
        </w:rPr>
        <w:t>Заказчик_______________________   Исполнитель______________________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БИН                                   БИН</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_______________________________   _________________________________</w:t>
      </w:r>
      <w:r>
        <w:br/>
      </w: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«___»____________________г.       «___»____________________г.</w:t>
      </w:r>
      <w:r>
        <w:br/>
      </w:r>
      <w:r>
        <w:rPr>
          <w:rFonts w:ascii="Times New Roman"/>
          <w:b w:val="false"/>
          <w:i w:val="false"/>
          <w:color w:val="000000"/>
          <w:sz w:val="28"/>
        </w:rPr>
        <w:t>
        м.п.                              м.п.</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 постановлением Правительства РК от 11.11.2013 </w:t>
      </w:r>
      <w:r>
        <w:rPr>
          <w:rFonts w:ascii="Times New Roman"/>
          <w:b w:val="false"/>
          <w:i w:val="false"/>
          <w:color w:val="00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79" w:id="4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Договору о субсидировании убытков</w:t>
      </w:r>
      <w:r>
        <w:br/>
      </w:r>
      <w:r>
        <w:rPr>
          <w:rFonts w:ascii="Times New Roman"/>
          <w:b w:val="false"/>
          <w:i w:val="false"/>
          <w:color w:val="000000"/>
          <w:sz w:val="28"/>
        </w:rPr>
        <w:t>
перевозчика, связанных с осуществлением</w:t>
      </w:r>
      <w:r>
        <w:br/>
      </w:r>
      <w:r>
        <w:rPr>
          <w:rFonts w:ascii="Times New Roman"/>
          <w:b w:val="false"/>
          <w:i w:val="false"/>
          <w:color w:val="000000"/>
          <w:sz w:val="28"/>
        </w:rPr>
        <w:t>
пассажирских перевозок по социально</w:t>
      </w:r>
      <w:r>
        <w:br/>
      </w:r>
      <w:r>
        <w:rPr>
          <w:rFonts w:ascii="Times New Roman"/>
          <w:b w:val="false"/>
          <w:i w:val="false"/>
          <w:color w:val="000000"/>
          <w:sz w:val="28"/>
        </w:rPr>
        <w:t>
значимым межобластным сообщениям</w:t>
      </w:r>
    </w:p>
    <w:bookmarkEnd w:id="45"/>
    <w:bookmarkStart w:name="z180" w:id="46"/>
    <w:p>
      <w:pPr>
        <w:spacing w:after="0"/>
        <w:ind w:left="0"/>
        <w:jc w:val="both"/>
      </w:pPr>
      <w:r>
        <w:rPr>
          <w:rFonts w:ascii="Times New Roman"/>
          <w:b w:val="false"/>
          <w:i w:val="false"/>
          <w:color w:val="000000"/>
          <w:sz w:val="28"/>
        </w:rPr>
        <w:t>
</w:t>
      </w:r>
      <w:r>
        <w:rPr>
          <w:rFonts w:ascii="Times New Roman"/>
          <w:b/>
          <w:i w:val="false"/>
          <w:color w:val="000000"/>
          <w:sz w:val="28"/>
        </w:rPr>
        <w:t>        Перечень социально значимых межобластных сообщений</w:t>
      </w:r>
    </w:p>
    <w:bookmarkEnd w:id="46"/>
    <w:p>
      <w:pPr>
        <w:spacing w:after="0"/>
        <w:ind w:left="0"/>
        <w:jc w:val="both"/>
      </w:pPr>
      <w:r>
        <w:rPr>
          <w:rFonts w:ascii="Times New Roman"/>
          <w:b w:val="false"/>
          <w:i w:val="false"/>
          <w:color w:val="ff0000"/>
          <w:sz w:val="28"/>
        </w:rPr>
        <w:t xml:space="preserve">      Сноска. Приложение 1 с изменениями,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782"/>
        <w:gridCol w:w="2844"/>
        <w:gridCol w:w="2185"/>
        <w:gridCol w:w="2760"/>
        <w:gridCol w:w="2857"/>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маршрута(ов)</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значимых</w:t>
            </w:r>
            <w:r>
              <w:br/>
            </w:r>
            <w:r>
              <w:rPr>
                <w:rFonts w:ascii="Times New Roman"/>
                <w:b w:val="false"/>
                <w:i w:val="false"/>
                <w:color w:val="000000"/>
                <w:sz w:val="20"/>
              </w:rPr>
              <w:t>
</w:t>
            </w:r>
            <w:r>
              <w:rPr>
                <w:rFonts w:ascii="Times New Roman"/>
                <w:b w:val="false"/>
                <w:i w:val="false"/>
                <w:color w:val="000000"/>
                <w:sz w:val="20"/>
              </w:rPr>
              <w:t>сообщений</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r>
              <w:br/>
            </w:r>
            <w:r>
              <w:rPr>
                <w:rFonts w:ascii="Times New Roman"/>
                <w:b w:val="false"/>
                <w:i w:val="false"/>
                <w:color w:val="000000"/>
                <w:sz w:val="20"/>
              </w:rPr>
              <w:t>
</w:t>
            </w:r>
            <w:r>
              <w:rPr>
                <w:rFonts w:ascii="Times New Roman"/>
                <w:b w:val="false"/>
                <w:i w:val="false"/>
                <w:color w:val="000000"/>
                <w:sz w:val="20"/>
              </w:rPr>
              <w:t>курсирования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вагона</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93"/>
        <w:gridCol w:w="107"/>
        <w:gridCol w:w="513"/>
        <w:gridCol w:w="513"/>
        <w:gridCol w:w="353"/>
        <w:gridCol w:w="473"/>
        <w:gridCol w:w="107"/>
        <w:gridCol w:w="473"/>
        <w:gridCol w:w="107"/>
        <w:gridCol w:w="253"/>
        <w:gridCol w:w="353"/>
        <w:gridCol w:w="193"/>
        <w:gridCol w:w="2813"/>
        <w:gridCol w:w="341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подвижного состава</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составов,ед.</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w:t>
            </w:r>
            <w:r>
              <w:br/>
            </w:r>
            <w:r>
              <w:rPr>
                <w:rFonts w:ascii="Times New Roman"/>
                <w:b w:val="false"/>
                <w:i w:val="false"/>
                <w:color w:val="000000"/>
                <w:sz w:val="20"/>
              </w:rPr>
              <w:t>
</w:t>
            </w:r>
            <w:r>
              <w:rPr>
                <w:rFonts w:ascii="Times New Roman"/>
                <w:b w:val="false"/>
                <w:i w:val="false"/>
                <w:color w:val="000000"/>
                <w:sz w:val="20"/>
              </w:rPr>
              <w:t>субсидированию</w:t>
            </w:r>
            <w:r>
              <w:br/>
            </w:r>
            <w:r>
              <w:rPr>
                <w:rFonts w:ascii="Times New Roman"/>
                <w:b w:val="false"/>
                <w:i w:val="false"/>
                <w:color w:val="000000"/>
                <w:sz w:val="20"/>
              </w:rPr>
              <w:t>
</w:t>
            </w:r>
            <w:r>
              <w:rPr>
                <w:rFonts w:ascii="Times New Roman"/>
                <w:b w:val="false"/>
                <w:i w:val="false"/>
                <w:color w:val="000000"/>
                <w:sz w:val="20"/>
              </w:rPr>
              <w:t>(ядро), тыс.тенге</w:t>
            </w:r>
          </w:p>
        </w:tc>
      </w:tr>
      <w:tr>
        <w:trPr>
          <w:trHeight w:val="75"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довое</w:t>
            </w:r>
            <w:r>
              <w:br/>
            </w:r>
            <w:r>
              <w:rPr>
                <w:rFonts w:ascii="Times New Roman"/>
                <w:b w:val="false"/>
                <w:i w:val="false"/>
                <w:color w:val="000000"/>
                <w:sz w:val="20"/>
              </w:rPr>
              <w:t>
</w:t>
            </w:r>
            <w:r>
              <w:rPr>
                <w:rFonts w:ascii="Times New Roman"/>
                <w:b w:val="false"/>
                <w:i w:val="false"/>
                <w:color w:val="000000"/>
                <w:sz w:val="20"/>
              </w:rPr>
              <w:t>минималь-</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вагона в</w:t>
            </w:r>
            <w:r>
              <w:br/>
            </w:r>
            <w:r>
              <w:rPr>
                <w:rFonts w:ascii="Times New Roman"/>
                <w:b w:val="false"/>
                <w:i w:val="false"/>
                <w:color w:val="000000"/>
                <w:sz w:val="20"/>
              </w:rPr>
              <w:t>
</w:t>
            </w:r>
            <w:r>
              <w:rPr>
                <w:rFonts w:ascii="Times New Roman"/>
                <w:b w:val="false"/>
                <w:i w:val="false"/>
                <w:color w:val="000000"/>
                <w:sz w:val="20"/>
              </w:rPr>
              <w:t>составе</w:t>
            </w:r>
            <w:r>
              <w:br/>
            </w:r>
            <w:r>
              <w:rPr>
                <w:rFonts w:ascii="Times New Roman"/>
                <w:b w:val="false"/>
                <w:i w:val="false"/>
                <w:color w:val="000000"/>
                <w:sz w:val="20"/>
              </w:rPr>
              <w:t>
</w:t>
            </w:r>
            <w:r>
              <w:rPr>
                <w:rFonts w:ascii="Times New Roman"/>
                <w:b w:val="false"/>
                <w:i w:val="false"/>
                <w:color w:val="000000"/>
                <w:sz w:val="20"/>
              </w:rPr>
              <w:t>(ядро),</w:t>
            </w:r>
            <w:r>
              <w:br/>
            </w:r>
            <w:r>
              <w:rPr>
                <w:rFonts w:ascii="Times New Roman"/>
                <w:b w:val="false"/>
                <w:i w:val="false"/>
                <w:color w:val="000000"/>
                <w:sz w:val="20"/>
              </w:rPr>
              <w:t>
</w:t>
            </w:r>
            <w:r>
              <w:rPr>
                <w:rFonts w:ascii="Times New Roman"/>
                <w:b w:val="false"/>
                <w:i w:val="false"/>
                <w:color w:val="000000"/>
                <w:sz w:val="20"/>
              </w:rPr>
              <w:t>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составность,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й</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1872"/>
        <w:gridCol w:w="3049"/>
        <w:gridCol w:w="2854"/>
        <w:gridCol w:w="3414"/>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 ед.</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курсирова-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w:t>
            </w:r>
            <w:r>
              <w:br/>
            </w:r>
            <w:r>
              <w:rPr>
                <w:rFonts w:ascii="Times New Roman"/>
                <w:b w:val="false"/>
                <w:i w:val="false"/>
                <w:color w:val="000000"/>
                <w:sz w:val="20"/>
              </w:rPr>
              <w:t>
</w:t>
            </w:r>
            <w:r>
              <w:rPr>
                <w:rFonts w:ascii="Times New Roman"/>
                <w:b w:val="false"/>
                <w:i w:val="false"/>
                <w:color w:val="000000"/>
                <w:sz w:val="20"/>
              </w:rPr>
              <w:t>субсидированию по</w:t>
            </w:r>
            <w:r>
              <w:br/>
            </w:r>
            <w:r>
              <w:rPr>
                <w:rFonts w:ascii="Times New Roman"/>
                <w:b w:val="false"/>
                <w:i w:val="false"/>
                <w:color w:val="000000"/>
                <w:sz w:val="20"/>
              </w:rPr>
              <w:t>
</w:t>
            </w:r>
            <w:r>
              <w:rPr>
                <w:rFonts w:ascii="Times New Roman"/>
                <w:b w:val="false"/>
                <w:i w:val="false"/>
                <w:color w:val="000000"/>
                <w:sz w:val="20"/>
              </w:rPr>
              <w:t>прицепным и</w:t>
            </w:r>
            <w:r>
              <w:br/>
            </w:r>
            <w:r>
              <w:rPr>
                <w:rFonts w:ascii="Times New Roman"/>
                <w:b w:val="false"/>
                <w:i w:val="false"/>
                <w:color w:val="000000"/>
                <w:sz w:val="20"/>
              </w:rPr>
              <w:t>
</w:t>
            </w:r>
            <w:r>
              <w:rPr>
                <w:rFonts w:ascii="Times New Roman"/>
                <w:b w:val="false"/>
                <w:i w:val="false"/>
                <w:color w:val="000000"/>
                <w:sz w:val="20"/>
              </w:rPr>
              <w:t>беспересадочным</w:t>
            </w:r>
            <w:r>
              <w:br/>
            </w:r>
            <w:r>
              <w:rPr>
                <w:rFonts w:ascii="Times New Roman"/>
                <w:b w:val="false"/>
                <w:i w:val="false"/>
                <w:color w:val="000000"/>
                <w:sz w:val="20"/>
              </w:rPr>
              <w:t>
</w:t>
            </w:r>
            <w:r>
              <w:rPr>
                <w:rFonts w:ascii="Times New Roman"/>
                <w:b w:val="false"/>
                <w:i w:val="false"/>
                <w:color w:val="000000"/>
                <w:sz w:val="20"/>
              </w:rPr>
              <w:t>вагонам, тыс. тенге</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повышения</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пассажиров по</w:t>
            </w:r>
            <w:r>
              <w:br/>
            </w:r>
            <w:r>
              <w:rPr>
                <w:rFonts w:ascii="Times New Roman"/>
                <w:b w:val="false"/>
                <w:i w:val="false"/>
                <w:color w:val="000000"/>
                <w:sz w:val="20"/>
              </w:rPr>
              <w:t>
</w:t>
            </w:r>
            <w:r>
              <w:rPr>
                <w:rFonts w:ascii="Times New Roman"/>
                <w:b w:val="false"/>
                <w:i w:val="false"/>
                <w:color w:val="000000"/>
                <w:sz w:val="20"/>
              </w:rPr>
              <w:t>заявленным</w:t>
            </w:r>
            <w:r>
              <w:br/>
            </w:r>
            <w:r>
              <w:rPr>
                <w:rFonts w:ascii="Times New Roman"/>
                <w:b w:val="false"/>
                <w:i w:val="false"/>
                <w:color w:val="000000"/>
                <w:sz w:val="20"/>
              </w:rPr>
              <w:t>
</w:t>
            </w:r>
            <w:r>
              <w:rPr>
                <w:rFonts w:ascii="Times New Roman"/>
                <w:b w:val="false"/>
                <w:i w:val="false"/>
                <w:color w:val="000000"/>
                <w:sz w:val="20"/>
              </w:rPr>
              <w:t>социально значимым</w:t>
            </w:r>
            <w:r>
              <w:br/>
            </w:r>
            <w:r>
              <w:rPr>
                <w:rFonts w:ascii="Times New Roman"/>
                <w:b w:val="false"/>
                <w:i w:val="false"/>
                <w:color w:val="000000"/>
                <w:sz w:val="20"/>
              </w:rPr>
              <w:t>
</w:t>
            </w:r>
            <w:r>
              <w:rPr>
                <w:rFonts w:ascii="Times New Roman"/>
                <w:b w:val="false"/>
                <w:i w:val="false"/>
                <w:color w:val="000000"/>
                <w:sz w:val="20"/>
              </w:rPr>
              <w:t>сообщениям</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w:t>
            </w:r>
            <w:r>
              <w:br/>
            </w:r>
            <w:r>
              <w:rPr>
                <w:rFonts w:ascii="Times New Roman"/>
                <w:b w:val="false"/>
                <w:i w:val="false"/>
                <w:color w:val="000000"/>
                <w:sz w:val="20"/>
              </w:rPr>
              <w:t>
</w:t>
            </w:r>
            <w:r>
              <w:rPr>
                <w:rFonts w:ascii="Times New Roman"/>
                <w:b w:val="false"/>
                <w:i w:val="false"/>
                <w:color w:val="000000"/>
                <w:sz w:val="20"/>
              </w:rPr>
              <w:t>пассажирооборот с</w:t>
            </w:r>
            <w:r>
              <w:br/>
            </w:r>
            <w:r>
              <w:rPr>
                <w:rFonts w:ascii="Times New Roman"/>
                <w:b w:val="false"/>
                <w:i w:val="false"/>
                <w:color w:val="000000"/>
                <w:sz w:val="20"/>
              </w:rPr>
              <w:t>
</w:t>
            </w:r>
            <w:r>
              <w:rPr>
                <w:rFonts w:ascii="Times New Roman"/>
                <w:b w:val="false"/>
                <w:i w:val="false"/>
                <w:color w:val="000000"/>
                <w:sz w:val="20"/>
              </w:rPr>
              <w:t>учетом прицепных и</w:t>
            </w:r>
            <w:r>
              <w:br/>
            </w:r>
            <w:r>
              <w:rPr>
                <w:rFonts w:ascii="Times New Roman"/>
                <w:b w:val="false"/>
                <w:i w:val="false"/>
                <w:color w:val="000000"/>
                <w:sz w:val="20"/>
              </w:rPr>
              <w:t>
</w:t>
            </w:r>
            <w:r>
              <w:rPr>
                <w:rFonts w:ascii="Times New Roman"/>
                <w:b w:val="false"/>
                <w:i w:val="false"/>
                <w:color w:val="000000"/>
                <w:sz w:val="20"/>
              </w:rPr>
              <w:t>беспересадочных</w:t>
            </w:r>
            <w:r>
              <w:br/>
            </w:r>
            <w:r>
              <w:rPr>
                <w:rFonts w:ascii="Times New Roman"/>
                <w:b w:val="false"/>
                <w:i w:val="false"/>
                <w:color w:val="000000"/>
                <w:sz w:val="20"/>
              </w:rPr>
              <w:t>
</w:t>
            </w:r>
            <w:r>
              <w:rPr>
                <w:rFonts w:ascii="Times New Roman"/>
                <w:b w:val="false"/>
                <w:i w:val="false"/>
                <w:color w:val="000000"/>
                <w:sz w:val="20"/>
              </w:rPr>
              <w:t>вагонов</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1173"/>
        <w:gridCol w:w="1244"/>
        <w:gridCol w:w="1435"/>
        <w:gridCol w:w="1301"/>
        <w:gridCol w:w="1660"/>
        <w:gridCol w:w="1626"/>
        <w:gridCol w:w="26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сборов и плат на услуги, оказываемые пассажирам на станциях</w:t>
            </w:r>
            <w:r>
              <w:br/>
            </w:r>
            <w:r>
              <w:rPr>
                <w:rFonts w:ascii="Times New Roman"/>
                <w:b w:val="false"/>
                <w:i w:val="false"/>
                <w:color w:val="000000"/>
                <w:sz w:val="20"/>
              </w:rPr>
              <w:t>
</w:t>
            </w:r>
            <w:r>
              <w:rPr>
                <w:rFonts w:ascii="Times New Roman"/>
                <w:b w:val="false"/>
                <w:i w:val="false"/>
                <w:color w:val="000000"/>
                <w:sz w:val="20"/>
              </w:rPr>
              <w:t>и в</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предоставляемые</w:t>
            </w:r>
            <w:r>
              <w:br/>
            </w:r>
            <w:r>
              <w:rPr>
                <w:rFonts w:ascii="Times New Roman"/>
                <w:b w:val="false"/>
                <w:i w:val="false"/>
                <w:color w:val="000000"/>
                <w:sz w:val="20"/>
              </w:rPr>
              <w:t>
</w:t>
            </w:r>
            <w:r>
              <w:rPr>
                <w:rFonts w:ascii="Times New Roman"/>
                <w:b w:val="false"/>
                <w:i w:val="false"/>
                <w:color w:val="000000"/>
                <w:sz w:val="20"/>
              </w:rPr>
              <w:t>пассажирам</w:t>
            </w:r>
          </w:p>
        </w:tc>
      </w:tr>
      <w:tr>
        <w:trPr>
          <w:trHeight w:val="30" w:hRule="atLeast"/>
        </w:trPr>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постельного</w:t>
            </w:r>
            <w:r>
              <w:br/>
            </w:r>
            <w:r>
              <w:rPr>
                <w:rFonts w:ascii="Times New Roman"/>
                <w:b w:val="false"/>
                <w:i w:val="false"/>
                <w:color w:val="000000"/>
                <w:sz w:val="20"/>
              </w:rPr>
              <w:t>
</w:t>
            </w:r>
            <w:r>
              <w:rPr>
                <w:rFonts w:ascii="Times New Roman"/>
                <w:b w:val="false"/>
                <w:i w:val="false"/>
                <w:color w:val="000000"/>
                <w:sz w:val="20"/>
              </w:rPr>
              <w:t>белья за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w:t>
            </w:r>
            <w:r>
              <w:br/>
            </w:r>
            <w:r>
              <w:rPr>
                <w:rFonts w:ascii="Times New Roman"/>
                <w:b w:val="false"/>
                <w:i w:val="false"/>
                <w:color w:val="000000"/>
                <w:sz w:val="20"/>
              </w:rPr>
              <w:t>
</w:t>
            </w:r>
            <w:r>
              <w:rPr>
                <w:rFonts w:ascii="Times New Roman"/>
                <w:b w:val="false"/>
                <w:i w:val="false"/>
                <w:color w:val="000000"/>
                <w:sz w:val="20"/>
              </w:rPr>
              <w:t>билета в</w:t>
            </w:r>
            <w:r>
              <w:br/>
            </w:r>
            <w:r>
              <w:rPr>
                <w:rFonts w:ascii="Times New Roman"/>
                <w:b w:val="false"/>
                <w:i w:val="false"/>
                <w:color w:val="000000"/>
                <w:sz w:val="20"/>
              </w:rPr>
              <w:t>
</w:t>
            </w:r>
            <w:r>
              <w:rPr>
                <w:rFonts w:ascii="Times New Roman"/>
                <w:b w:val="false"/>
                <w:i w:val="false"/>
                <w:color w:val="000000"/>
                <w:sz w:val="20"/>
              </w:rPr>
              <w:t>связи с</w:t>
            </w:r>
            <w:r>
              <w:br/>
            </w:r>
            <w:r>
              <w:rPr>
                <w:rFonts w:ascii="Times New Roman"/>
                <w:b w:val="false"/>
                <w:i w:val="false"/>
                <w:color w:val="000000"/>
                <w:sz w:val="20"/>
              </w:rPr>
              <w:t>
</w:t>
            </w:r>
            <w:r>
              <w:rPr>
                <w:rFonts w:ascii="Times New Roman"/>
                <w:b w:val="false"/>
                <w:i w:val="false"/>
                <w:color w:val="000000"/>
                <w:sz w:val="20"/>
              </w:rPr>
              <w:t>отказом от</w:t>
            </w:r>
            <w:r>
              <w:br/>
            </w:r>
            <w:r>
              <w:rPr>
                <w:rFonts w:ascii="Times New Roman"/>
                <w:b w:val="false"/>
                <w:i w:val="false"/>
                <w:color w:val="000000"/>
                <w:sz w:val="20"/>
              </w:rPr>
              <w:t>
</w:t>
            </w:r>
            <w:r>
              <w:rPr>
                <w:rFonts w:ascii="Times New Roman"/>
                <w:b w:val="false"/>
                <w:i w:val="false"/>
                <w:color w:val="000000"/>
                <w:sz w:val="20"/>
              </w:rPr>
              <w:t>поездки</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переоформ-</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билетов на</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отправяю-</w:t>
            </w:r>
            <w:r>
              <w:br/>
            </w:r>
            <w:r>
              <w:rPr>
                <w:rFonts w:ascii="Times New Roman"/>
                <w:b w:val="false"/>
                <w:i w:val="false"/>
                <w:color w:val="000000"/>
                <w:sz w:val="20"/>
              </w:rPr>
              <w:t>
</w:t>
            </w:r>
            <w:r>
              <w:rPr>
                <w:rFonts w:ascii="Times New Roman"/>
                <w:b w:val="false"/>
                <w:i w:val="false"/>
                <w:color w:val="000000"/>
                <w:sz w:val="20"/>
              </w:rPr>
              <w:t>щийся</w:t>
            </w:r>
            <w:r>
              <w:br/>
            </w:r>
            <w:r>
              <w:rPr>
                <w:rFonts w:ascii="Times New Roman"/>
                <w:b w:val="false"/>
                <w:i w:val="false"/>
                <w:color w:val="000000"/>
                <w:sz w:val="20"/>
              </w:rPr>
              <w:t>
</w:t>
            </w:r>
            <w:r>
              <w:rPr>
                <w:rFonts w:ascii="Times New Roman"/>
                <w:b w:val="false"/>
                <w:i w:val="false"/>
                <w:color w:val="000000"/>
                <w:sz w:val="20"/>
              </w:rPr>
              <w:t>поезд или</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"НК"</w:t>
            </w:r>
            <w:r>
              <w:br/>
            </w:r>
            <w:r>
              <w:rPr>
                <w:rFonts w:ascii="Times New Roman"/>
                <w:b w:val="false"/>
                <w:i w:val="false"/>
                <w:color w:val="000000"/>
                <w:sz w:val="20"/>
              </w:rPr>
              <w:t>
</w:t>
            </w:r>
            <w:r>
              <w:rPr>
                <w:rFonts w:ascii="Times New Roman"/>
                <w:b w:val="false"/>
                <w:i w:val="false"/>
                <w:color w:val="000000"/>
                <w:sz w:val="20"/>
              </w:rPr>
              <w:t>КТЖ"</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желез-</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стран</w:t>
            </w:r>
            <w:r>
              <w:br/>
            </w:r>
            <w:r>
              <w:rPr>
                <w:rFonts w:ascii="Times New Roman"/>
                <w:b w:val="false"/>
                <w:i w:val="false"/>
                <w:color w:val="000000"/>
                <w:sz w:val="20"/>
              </w:rPr>
              <w:t>
</w:t>
            </w:r>
            <w:r>
              <w:rPr>
                <w:rFonts w:ascii="Times New Roman"/>
                <w:b w:val="false"/>
                <w:i w:val="false"/>
                <w:color w:val="000000"/>
                <w:sz w:val="20"/>
              </w:rPr>
              <w:t>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пассажир-</w:t>
            </w:r>
            <w:r>
              <w:br/>
            </w:r>
            <w:r>
              <w:rPr>
                <w:rFonts w:ascii="Times New Roman"/>
                <w:b w:val="false"/>
                <w:i w:val="false"/>
                <w:color w:val="000000"/>
                <w:sz w:val="20"/>
              </w:rPr>
              <w:t>
</w:t>
            </w:r>
            <w:r>
              <w:rPr>
                <w:rFonts w:ascii="Times New Roman"/>
                <w:b w:val="false"/>
                <w:i w:val="false"/>
                <w:color w:val="000000"/>
                <w:sz w:val="20"/>
              </w:rPr>
              <w:t>ские</w:t>
            </w:r>
            <w:r>
              <w:br/>
            </w:r>
            <w:r>
              <w:rPr>
                <w:rFonts w:ascii="Times New Roman"/>
                <w:b w:val="false"/>
                <w:i w:val="false"/>
                <w:color w:val="000000"/>
                <w:sz w:val="20"/>
              </w:rPr>
              <w:t>
</w:t>
            </w:r>
            <w:r>
              <w:rPr>
                <w:rFonts w:ascii="Times New Roman"/>
                <w:b w:val="false"/>
                <w:i w:val="false"/>
                <w:color w:val="000000"/>
                <w:sz w:val="20"/>
              </w:rPr>
              <w:t>поезда</w:t>
            </w:r>
            <w:r>
              <w:br/>
            </w:r>
            <w:r>
              <w:rPr>
                <w:rFonts w:ascii="Times New Roman"/>
                <w:b w:val="false"/>
                <w:i w:val="false"/>
                <w:color w:val="000000"/>
                <w:sz w:val="20"/>
              </w:rPr>
              <w:t>
</w:t>
            </w:r>
            <w:r>
              <w:rPr>
                <w:rFonts w:ascii="Times New Roman"/>
                <w:b w:val="false"/>
                <w:i w:val="false"/>
                <w:color w:val="000000"/>
                <w:sz w:val="20"/>
              </w:rPr>
              <w:t>стран СНГ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родные</w:t>
            </w:r>
            <w:r>
              <w:br/>
            </w:r>
            <w:r>
              <w:rPr>
                <w:rFonts w:ascii="Times New Roman"/>
                <w:b w:val="false"/>
                <w:i w:val="false"/>
                <w:color w:val="000000"/>
                <w:sz w:val="20"/>
              </w:rPr>
              <w:t>
</w:t>
            </w:r>
            <w:r>
              <w:rPr>
                <w:rFonts w:ascii="Times New Roman"/>
                <w:b w:val="false"/>
                <w:i w:val="false"/>
                <w:color w:val="000000"/>
                <w:sz w:val="20"/>
              </w:rPr>
              <w:t>поезда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Настоящее приложение является неотъемлемой частью Договора о</w:t>
      </w:r>
      <w:r>
        <w:br/>
      </w:r>
      <w:r>
        <w:rPr>
          <w:rFonts w:ascii="Times New Roman"/>
          <w:b w:val="false"/>
          <w:i w:val="false"/>
          <w:color w:val="000000"/>
          <w:sz w:val="28"/>
        </w:rPr>
        <w:t>
субсидировании убытков перевозчика, связанных с осуществлением</w:t>
      </w:r>
      <w:r>
        <w:br/>
      </w:r>
      <w:r>
        <w:rPr>
          <w:rFonts w:ascii="Times New Roman"/>
          <w:b w:val="false"/>
          <w:i w:val="false"/>
          <w:color w:val="000000"/>
          <w:sz w:val="28"/>
        </w:rPr>
        <w:t>
пассажирских перевозок по социально значимым межобластным сообщениям</w:t>
      </w:r>
      <w:r>
        <w:br/>
      </w:r>
      <w:r>
        <w:rPr>
          <w:rFonts w:ascii="Times New Roman"/>
          <w:b w:val="false"/>
          <w:i w:val="false"/>
          <w:color w:val="000000"/>
          <w:sz w:val="28"/>
        </w:rPr>
        <w:t>
от "__" ____________ 20__г. №________</w:t>
      </w:r>
    </w:p>
    <w:p>
      <w:pPr>
        <w:spacing w:after="0"/>
        <w:ind w:left="0"/>
        <w:jc w:val="both"/>
      </w:pPr>
      <w:r>
        <w:rPr>
          <w:rFonts w:ascii="Times New Roman"/>
          <w:b w:val="false"/>
          <w:i w:val="false"/>
          <w:color w:val="000000"/>
          <w:sz w:val="28"/>
        </w:rPr>
        <w:t>Заказчик_______________________   Исполнитель________________________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БИН                                   БИН</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_______________________________   ___________________________________</w:t>
      </w:r>
      <w:r>
        <w:br/>
      </w: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«___»____________________г.       «___»____________________г.</w:t>
      </w:r>
      <w:r>
        <w:br/>
      </w:r>
      <w:r>
        <w:rPr>
          <w:rFonts w:ascii="Times New Roman"/>
          <w:b w:val="false"/>
          <w:i w:val="false"/>
          <w:color w:val="000000"/>
          <w:sz w:val="28"/>
        </w:rPr>
        <w:t>
        м.п.                              м.п.</w:t>
      </w:r>
    </w:p>
    <w:bookmarkStart w:name="z181" w:id="4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Договору о субсидировании</w:t>
      </w:r>
      <w:r>
        <w:br/>
      </w:r>
      <w:r>
        <w:rPr>
          <w:rFonts w:ascii="Times New Roman"/>
          <w:b w:val="false"/>
          <w:i w:val="false"/>
          <w:color w:val="000000"/>
          <w:sz w:val="28"/>
        </w:rPr>
        <w:t>
убытков перевозчика, связанных</w:t>
      </w:r>
      <w:r>
        <w:br/>
      </w:r>
      <w:r>
        <w:rPr>
          <w:rFonts w:ascii="Times New Roman"/>
          <w:b w:val="false"/>
          <w:i w:val="false"/>
          <w:color w:val="000000"/>
          <w:sz w:val="28"/>
        </w:rPr>
        <w:t>
с осуществлением пассажирских</w:t>
      </w:r>
      <w:r>
        <w:br/>
      </w:r>
      <w:r>
        <w:rPr>
          <w:rFonts w:ascii="Times New Roman"/>
          <w:b w:val="false"/>
          <w:i w:val="false"/>
          <w:color w:val="000000"/>
          <w:sz w:val="28"/>
        </w:rPr>
        <w:t>
перевозок по социально значимым</w:t>
      </w:r>
      <w:r>
        <w:br/>
      </w:r>
      <w:r>
        <w:rPr>
          <w:rFonts w:ascii="Times New Roman"/>
          <w:b w:val="false"/>
          <w:i w:val="false"/>
          <w:color w:val="000000"/>
          <w:sz w:val="28"/>
        </w:rPr>
        <w:t>
межобластным сообщениям на 20__ год</w:t>
      </w:r>
    </w:p>
    <w:bookmarkEnd w:id="47"/>
    <w:bookmarkStart w:name="z182" w:id="48"/>
    <w:p>
      <w:pPr>
        <w:spacing w:after="0"/>
        <w:ind w:left="0"/>
        <w:jc w:val="both"/>
      </w:pPr>
      <w:r>
        <w:rPr>
          <w:rFonts w:ascii="Times New Roman"/>
          <w:b w:val="false"/>
          <w:i w:val="false"/>
          <w:color w:val="000000"/>
          <w:sz w:val="28"/>
        </w:rPr>
        <w:t>
</w:t>
      </w:r>
      <w:r>
        <w:rPr>
          <w:rFonts w:ascii="Times New Roman"/>
          <w:b/>
          <w:i w:val="false"/>
          <w:color w:val="000000"/>
          <w:sz w:val="28"/>
        </w:rPr>
        <w:t>            Перечень станций, на которых осуществляется посадка</w:t>
      </w:r>
      <w:r>
        <w:br/>
      </w:r>
      <w:r>
        <w:rPr>
          <w:rFonts w:ascii="Times New Roman"/>
          <w:b w:val="false"/>
          <w:i w:val="false"/>
          <w:color w:val="000000"/>
          <w:sz w:val="28"/>
        </w:rPr>
        <w:t>
</w:t>
      </w:r>
      <w:r>
        <w:rPr>
          <w:rFonts w:ascii="Times New Roman"/>
          <w:b/>
          <w:i w:val="false"/>
          <w:color w:val="000000"/>
          <w:sz w:val="28"/>
        </w:rPr>
        <w:t>                            и высадка пассажиров</w:t>
      </w:r>
    </w:p>
    <w:bookmarkEnd w:id="48"/>
    <w:p>
      <w:pPr>
        <w:spacing w:after="0"/>
        <w:ind w:left="0"/>
        <w:jc w:val="both"/>
      </w:pPr>
      <w:r>
        <w:rPr>
          <w:rFonts w:ascii="Times New Roman"/>
          <w:b w:val="false"/>
          <w:i w:val="false"/>
          <w:color w:val="ff0000"/>
          <w:sz w:val="28"/>
        </w:rPr>
        <w:t xml:space="preserve">      Сноска. Приложение 2 с изменениями,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2701"/>
        <w:gridCol w:w="2701"/>
        <w:gridCol w:w="2701"/>
        <w:gridCol w:w="2274"/>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станций</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Расписание движения поездов</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Настоящее приложение является неотъемлемой частью Договора о</w:t>
      </w:r>
      <w:r>
        <w:br/>
      </w:r>
      <w:r>
        <w:rPr>
          <w:rFonts w:ascii="Times New Roman"/>
          <w:b w:val="false"/>
          <w:i w:val="false"/>
          <w:color w:val="000000"/>
          <w:sz w:val="28"/>
        </w:rPr>
        <w:t>
субсидировании убытков перевозчика, связанных с осуществлением</w:t>
      </w:r>
      <w:r>
        <w:br/>
      </w:r>
      <w:r>
        <w:rPr>
          <w:rFonts w:ascii="Times New Roman"/>
          <w:b w:val="false"/>
          <w:i w:val="false"/>
          <w:color w:val="000000"/>
          <w:sz w:val="28"/>
        </w:rPr>
        <w:t>
пассажирских перевозок по социально значимым межобластным сообщениям</w:t>
      </w:r>
      <w:r>
        <w:br/>
      </w:r>
      <w:r>
        <w:rPr>
          <w:rFonts w:ascii="Times New Roman"/>
          <w:b w:val="false"/>
          <w:i w:val="false"/>
          <w:color w:val="000000"/>
          <w:sz w:val="28"/>
        </w:rPr>
        <w:t>
от "__" ____________ 20__г. №________</w:t>
      </w:r>
    </w:p>
    <w:p>
      <w:pPr>
        <w:spacing w:after="0"/>
        <w:ind w:left="0"/>
        <w:jc w:val="both"/>
      </w:pPr>
      <w:r>
        <w:rPr>
          <w:rFonts w:ascii="Times New Roman"/>
          <w:b w:val="false"/>
          <w:i w:val="false"/>
          <w:color w:val="000000"/>
          <w:sz w:val="28"/>
        </w:rPr>
        <w:t>Заказчик______________________    Исполнитель_____________________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БИН                                   БИН</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«___»____________________г.       «___»_____________________г.</w:t>
      </w:r>
      <w:r>
        <w:br/>
      </w:r>
      <w:r>
        <w:rPr>
          <w:rFonts w:ascii="Times New Roman"/>
          <w:b w:val="false"/>
          <w:i w:val="false"/>
          <w:color w:val="000000"/>
          <w:sz w:val="28"/>
        </w:rPr>
        <w:t>
        м.п.                              м.п.</w:t>
      </w:r>
    </w:p>
    <w:bookmarkStart w:name="z183" w:id="4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на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субсидированию за счет бюджетных средств</w:t>
      </w:r>
    </w:p>
    <w:bookmarkEnd w:id="49"/>
    <w:bookmarkStart w:name="z184" w:id="50"/>
    <w:p>
      <w:pPr>
        <w:spacing w:after="0"/>
        <w:ind w:left="0"/>
        <w:jc w:val="both"/>
      </w:pPr>
      <w:r>
        <w:rPr>
          <w:rFonts w:ascii="Times New Roman"/>
          <w:b w:val="false"/>
          <w:i w:val="false"/>
          <w:color w:val="000000"/>
          <w:sz w:val="28"/>
        </w:rPr>
        <w:t>
</w:t>
      </w:r>
      <w:r>
        <w:rPr>
          <w:rFonts w:ascii="Times New Roman"/>
          <w:b/>
          <w:i w:val="false"/>
          <w:color w:val="000000"/>
          <w:sz w:val="28"/>
        </w:rPr>
        <w:t>                       Банковская гарантия</w:t>
      </w:r>
    </w:p>
    <w:bookmarkEnd w:id="50"/>
    <w:p>
      <w:pPr>
        <w:spacing w:after="0"/>
        <w:ind w:left="0"/>
        <w:jc w:val="both"/>
      </w:pPr>
      <w:r>
        <w:rPr>
          <w:rFonts w:ascii="Times New Roman"/>
          <w:b w:val="false"/>
          <w:i w:val="false"/>
          <w:color w:val="000000"/>
          <w:sz w:val="28"/>
        </w:rPr>
        <w:t>      Наименование банка_____________________________________________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Кому___________________________________________________________</w:t>
      </w:r>
      <w:r>
        <w:br/>
      </w:r>
      <w:r>
        <w:rPr>
          <w:rFonts w:ascii="Times New Roman"/>
          <w:b w:val="false"/>
          <w:i w:val="false"/>
          <w:color w:val="000000"/>
          <w:sz w:val="28"/>
        </w:rPr>
        <w:t>
                  (наименование и реквизиты организатора конкурса)</w:t>
      </w:r>
    </w:p>
    <w:p>
      <w:pPr>
        <w:spacing w:after="0"/>
        <w:ind w:left="0"/>
        <w:jc w:val="both"/>
      </w:pPr>
      <w:r>
        <w:rPr>
          <w:rFonts w:ascii="Times New Roman"/>
          <w:b w:val="false"/>
          <w:i w:val="false"/>
          <w:color w:val="000000"/>
          <w:sz w:val="28"/>
        </w:rPr>
        <w:t>Гарантийное обязательство N ____</w:t>
      </w:r>
    </w:p>
    <w:p>
      <w:pPr>
        <w:spacing w:after="0"/>
        <w:ind w:left="0"/>
        <w:jc w:val="both"/>
      </w:pPr>
      <w:r>
        <w:rPr>
          <w:rFonts w:ascii="Times New Roman"/>
          <w:b w:val="false"/>
          <w:i w:val="false"/>
          <w:color w:val="000000"/>
          <w:sz w:val="28"/>
        </w:rPr>
        <w:t>_____________________________             "__" ______________ ____ г.</w:t>
      </w:r>
      <w:r>
        <w:br/>
      </w: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Мы были проинформированы, что__________________________________</w:t>
      </w:r>
      <w:r>
        <w:br/>
      </w:r>
      <w:r>
        <w:rPr>
          <w:rFonts w:ascii="Times New Roman"/>
          <w:b w:val="false"/>
          <w:i w:val="false"/>
          <w:color w:val="000000"/>
          <w:sz w:val="28"/>
        </w:rPr>
        <w:t>
                                    (наименование перевозчика)</w:t>
      </w:r>
      <w:r>
        <w:br/>
      </w:r>
      <w:r>
        <w:rPr>
          <w:rFonts w:ascii="Times New Roman"/>
          <w:b w:val="false"/>
          <w:i w:val="false"/>
          <w:color w:val="000000"/>
          <w:sz w:val="28"/>
        </w:rPr>
        <w:t>
в дальнейшем "Поставщик", принимает участие в конкурсе на основе</w:t>
      </w:r>
      <w:r>
        <w:br/>
      </w:r>
      <w:r>
        <w:rPr>
          <w:rFonts w:ascii="Times New Roman"/>
          <w:b w:val="false"/>
          <w:i w:val="false"/>
          <w:color w:val="000000"/>
          <w:sz w:val="28"/>
        </w:rPr>
        <w:t>
открытого тендера по определению перевозчиков, осуществляющих</w:t>
      </w:r>
      <w:r>
        <w:br/>
      </w:r>
      <w:r>
        <w:rPr>
          <w:rFonts w:ascii="Times New Roman"/>
          <w:b w:val="false"/>
          <w:i w:val="false"/>
          <w:color w:val="000000"/>
          <w:sz w:val="28"/>
        </w:rPr>
        <w:t>
железнодорожные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 субсидированию из</w:t>
      </w:r>
      <w:r>
        <w:br/>
      </w:r>
      <w:r>
        <w:rPr>
          <w:rFonts w:ascii="Times New Roman"/>
          <w:b w:val="false"/>
          <w:i w:val="false"/>
          <w:color w:val="000000"/>
          <w:sz w:val="28"/>
        </w:rPr>
        <w:t>
республиканского бюджета, организованным Министерством транспорта и</w:t>
      </w:r>
      <w:r>
        <w:br/>
      </w:r>
      <w:r>
        <w:rPr>
          <w:rFonts w:ascii="Times New Roman"/>
          <w:b w:val="false"/>
          <w:i w:val="false"/>
          <w:color w:val="000000"/>
          <w:sz w:val="28"/>
        </w:rPr>
        <w:t>
коммуникаций Республики Казахстан, на общую сумму ____________ тенге.</w:t>
      </w:r>
      <w:r>
        <w:br/>
      </w:r>
      <w:r>
        <w:rPr>
          <w:rFonts w:ascii="Times New Roman"/>
          <w:b w:val="false"/>
          <w:i w:val="false"/>
          <w:color w:val="000000"/>
          <w:sz w:val="28"/>
        </w:rPr>
        <w:t>
                                                    (прописью)</w:t>
      </w:r>
      <w:r>
        <w:br/>
      </w:r>
      <w:r>
        <w:rPr>
          <w:rFonts w:ascii="Times New Roman"/>
          <w:b w:val="false"/>
          <w:i w:val="false"/>
          <w:color w:val="000000"/>
          <w:sz w:val="28"/>
        </w:rPr>
        <w:t>
      Конкурсной документацией от "__" _________ ______ г. по</w:t>
      </w:r>
      <w:r>
        <w:br/>
      </w:r>
      <w:r>
        <w:rPr>
          <w:rFonts w:ascii="Times New Roman"/>
          <w:b w:val="false"/>
          <w:i w:val="false"/>
          <w:color w:val="000000"/>
          <w:sz w:val="28"/>
        </w:rPr>
        <w:t>
проведению вышеназванного конкурса предусмотрено внесение</w:t>
      </w:r>
      <w:r>
        <w:br/>
      </w:r>
      <w:r>
        <w:rPr>
          <w:rFonts w:ascii="Times New Roman"/>
          <w:b w:val="false"/>
          <w:i w:val="false"/>
          <w:color w:val="000000"/>
          <w:sz w:val="28"/>
        </w:rPr>
        <w:t>
потенциальными поставщиками обеспечения конкурсной заявки в виде</w:t>
      </w:r>
      <w:r>
        <w:br/>
      </w:r>
      <w:r>
        <w:rPr>
          <w:rFonts w:ascii="Times New Roman"/>
          <w:b w:val="false"/>
          <w:i w:val="false"/>
          <w:color w:val="000000"/>
          <w:sz w:val="28"/>
        </w:rPr>
        <w:t>
банковской гарантии.</w:t>
      </w:r>
      <w:r>
        <w:br/>
      </w:r>
      <w:r>
        <w:rPr>
          <w:rFonts w:ascii="Times New Roman"/>
          <w:b w:val="false"/>
          <w:i w:val="false"/>
          <w:color w:val="000000"/>
          <w:sz w:val="28"/>
        </w:rPr>
        <w:t>
      В связи, с этим мы ___________________ настоящим берем на себя</w:t>
      </w:r>
      <w:r>
        <w:br/>
      </w:r>
      <w:r>
        <w:rPr>
          <w:rFonts w:ascii="Times New Roman"/>
          <w:b w:val="false"/>
          <w:i w:val="false"/>
          <w:color w:val="000000"/>
          <w:sz w:val="28"/>
        </w:rPr>
        <w:t>
                        (наименование банка)</w:t>
      </w:r>
      <w:r>
        <w:br/>
      </w:r>
      <w:r>
        <w:rPr>
          <w:rFonts w:ascii="Times New Roman"/>
          <w:b w:val="false"/>
          <w:i w:val="false"/>
          <w:color w:val="000000"/>
          <w:sz w:val="28"/>
        </w:rPr>
        <w:t>
безотзывное обязательство выплатить Вам по Вашему требованию сумму,</w:t>
      </w:r>
      <w:r>
        <w:br/>
      </w:r>
      <w:r>
        <w:rPr>
          <w:rFonts w:ascii="Times New Roman"/>
          <w:b w:val="false"/>
          <w:i w:val="false"/>
          <w:color w:val="000000"/>
          <w:sz w:val="28"/>
        </w:rPr>
        <w:t>
равную _____________________________________________________________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w:t>
      </w:r>
      <w:r>
        <w:br/>
      </w:r>
      <w:r>
        <w:rPr>
          <w:rFonts w:ascii="Times New Roman"/>
          <w:b w:val="false"/>
          <w:i w:val="false"/>
          <w:color w:val="000000"/>
          <w:sz w:val="28"/>
        </w:rPr>
        <w:t>
письменного подтверждения того, что Поставщик:</w:t>
      </w:r>
      <w:r>
        <w:br/>
      </w:r>
      <w:r>
        <w:rPr>
          <w:rFonts w:ascii="Times New Roman"/>
          <w:b w:val="false"/>
          <w:i w:val="false"/>
          <w:color w:val="000000"/>
          <w:sz w:val="28"/>
        </w:rPr>
        <w:t>
      - отозвал или изменил конкурсную заявку после истечения</w:t>
      </w:r>
      <w:r>
        <w:br/>
      </w:r>
      <w:r>
        <w:rPr>
          <w:rFonts w:ascii="Times New Roman"/>
          <w:b w:val="false"/>
          <w:i w:val="false"/>
          <w:color w:val="000000"/>
          <w:sz w:val="28"/>
        </w:rPr>
        <w:t>
окончательного срока представления конкурсных заявок;</w:t>
      </w:r>
      <w:r>
        <w:br/>
      </w:r>
      <w:r>
        <w:rPr>
          <w:rFonts w:ascii="Times New Roman"/>
          <w:b w:val="false"/>
          <w:i w:val="false"/>
          <w:color w:val="000000"/>
          <w:sz w:val="28"/>
        </w:rPr>
        <w:t>
      - не подписал в установленные сроки Договор;</w:t>
      </w:r>
      <w:r>
        <w:br/>
      </w:r>
      <w:r>
        <w:rPr>
          <w:rFonts w:ascii="Times New Roman"/>
          <w:b w:val="false"/>
          <w:i w:val="false"/>
          <w:color w:val="000000"/>
          <w:sz w:val="28"/>
        </w:rPr>
        <w:t>
      - не внес обеспечение исполнения Договора о субсидировании</w:t>
      </w:r>
      <w:r>
        <w:br/>
      </w:r>
      <w:r>
        <w:rPr>
          <w:rFonts w:ascii="Times New Roman"/>
          <w:b w:val="false"/>
          <w:i w:val="false"/>
          <w:color w:val="000000"/>
          <w:sz w:val="28"/>
        </w:rPr>
        <w:t>
после подписания Договора о субсидировании в форме, объеме и на</w:t>
      </w:r>
      <w:r>
        <w:br/>
      </w:r>
      <w:r>
        <w:rPr>
          <w:rFonts w:ascii="Times New Roman"/>
          <w:b w:val="false"/>
          <w:i w:val="false"/>
          <w:color w:val="000000"/>
          <w:sz w:val="28"/>
        </w:rPr>
        <w:t>
условиях, предусмотренных в тендерной документации.</w:t>
      </w:r>
      <w:r>
        <w:br/>
      </w:r>
      <w:r>
        <w:rPr>
          <w:rFonts w:ascii="Times New Roman"/>
          <w:b w:val="false"/>
          <w:i w:val="false"/>
          <w:color w:val="000000"/>
          <w:sz w:val="28"/>
        </w:rPr>
        <w:t>
      Данное гарантийное обязательство вступает в силу со дня</w:t>
      </w:r>
      <w:r>
        <w:br/>
      </w:r>
      <w:r>
        <w:rPr>
          <w:rFonts w:ascii="Times New Roman"/>
          <w:b w:val="false"/>
          <w:i w:val="false"/>
          <w:color w:val="000000"/>
          <w:sz w:val="28"/>
        </w:rPr>
        <w:t>
вскрытия конвертов с конкурсными заявками.</w:t>
      </w:r>
      <w:r>
        <w:br/>
      </w:r>
      <w:r>
        <w:rPr>
          <w:rFonts w:ascii="Times New Roman"/>
          <w:b w:val="false"/>
          <w:i w:val="false"/>
          <w:color w:val="000000"/>
          <w:sz w:val="28"/>
        </w:rPr>
        <w:t>
      Данное гарантийное обязательство действует до окончательного</w:t>
      </w:r>
      <w:r>
        <w:br/>
      </w:r>
      <w:r>
        <w:rPr>
          <w:rFonts w:ascii="Times New Roman"/>
          <w:b w:val="false"/>
          <w:i w:val="false"/>
          <w:color w:val="000000"/>
          <w:sz w:val="28"/>
        </w:rPr>
        <w:t>
срока действия конкурсной заявки Перевозчика на участие в конкурсе и</w:t>
      </w:r>
      <w:r>
        <w:br/>
      </w:r>
      <w:r>
        <w:rPr>
          <w:rFonts w:ascii="Times New Roman"/>
          <w:b w:val="false"/>
          <w:i w:val="false"/>
          <w:color w:val="000000"/>
          <w:sz w:val="28"/>
        </w:rPr>
        <w:t>
истекает полностью и автоматически, независимо от того, будет ли нам</w:t>
      </w:r>
      <w:r>
        <w:br/>
      </w:r>
      <w:r>
        <w:rPr>
          <w:rFonts w:ascii="Times New Roman"/>
          <w:b w:val="false"/>
          <w:i w:val="false"/>
          <w:color w:val="000000"/>
          <w:sz w:val="28"/>
        </w:rPr>
        <w:t>
возвращен этот документ или нет, если Ваше письменное требование не</w:t>
      </w:r>
      <w:r>
        <w:br/>
      </w:r>
      <w:r>
        <w:rPr>
          <w:rFonts w:ascii="Times New Roman"/>
          <w:b w:val="false"/>
          <w:i w:val="false"/>
          <w:color w:val="000000"/>
          <w:sz w:val="28"/>
        </w:rPr>
        <w:t xml:space="preserve">
будет получено нами не позднее </w:t>
      </w:r>
      <w:r>
        <w:rPr>
          <w:rFonts w:ascii="Times New Roman"/>
          <w:b w:val="false"/>
          <w:i w:val="false"/>
          <w:color w:val="000000"/>
          <w:sz w:val="28"/>
          <w:u w:val="single"/>
        </w:rPr>
        <w:t>ч.м.г.</w:t>
      </w:r>
      <w:r>
        <w:rPr>
          <w:rFonts w:ascii="Times New Roman"/>
          <w:b w:val="false"/>
          <w:i w:val="false"/>
          <w:color w:val="000000"/>
          <w:sz w:val="28"/>
        </w:rPr>
        <w:t xml:space="preserve"> если срок действия конкурсной</w:t>
      </w:r>
      <w:r>
        <w:br/>
      </w:r>
      <w:r>
        <w:rPr>
          <w:rFonts w:ascii="Times New Roman"/>
          <w:b w:val="false"/>
          <w:i w:val="false"/>
          <w:color w:val="000000"/>
          <w:sz w:val="28"/>
        </w:rPr>
        <w:t>
заявки продлен, то данное гарантийное обязательство продлевается на</w:t>
      </w:r>
      <w:r>
        <w:br/>
      </w:r>
      <w:r>
        <w:rPr>
          <w:rFonts w:ascii="Times New Roman"/>
          <w:b w:val="false"/>
          <w:i w:val="false"/>
          <w:color w:val="000000"/>
          <w:sz w:val="28"/>
        </w:rPr>
        <w:t>
такой же срок.</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Подпись и печать гаранта                  Дата и адрес</w:t>
      </w:r>
    </w:p>
    <w:p>
      <w:pPr>
        <w:spacing w:after="0"/>
        <w:ind w:left="0"/>
        <w:jc w:val="both"/>
      </w:pPr>
      <w:r>
        <w:rPr>
          <w:rFonts w:ascii="Times New Roman"/>
          <w:b w:val="false"/>
          <w:i w:val="false"/>
          <w:color w:val="000000"/>
          <w:sz w:val="28"/>
        </w:rPr>
        <w:t>  (в лице первого руководителя банка</w:t>
      </w:r>
      <w:r>
        <w:br/>
      </w:r>
      <w:r>
        <w:rPr>
          <w:rFonts w:ascii="Times New Roman"/>
          <w:b w:val="false"/>
          <w:i w:val="false"/>
          <w:color w:val="000000"/>
          <w:sz w:val="28"/>
        </w:rPr>
        <w:t>
 (филиала банка) или его заместителя</w:t>
      </w:r>
      <w:r>
        <w:br/>
      </w:r>
      <w:r>
        <w:rPr>
          <w:rFonts w:ascii="Times New Roman"/>
          <w:b w:val="false"/>
          <w:i w:val="false"/>
          <w:color w:val="000000"/>
          <w:sz w:val="28"/>
        </w:rPr>
        <w:t>
      и главного бухгалтера банка)</w:t>
      </w:r>
    </w:p>
    <w:bookmarkStart w:name="z185" w:id="5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на основе открытого тендера по определению   </w:t>
      </w:r>
      <w:r>
        <w:br/>
      </w:r>
      <w:r>
        <w:rPr>
          <w:rFonts w:ascii="Times New Roman"/>
          <w:b w:val="false"/>
          <w:i w:val="false"/>
          <w:color w:val="000000"/>
          <w:sz w:val="28"/>
        </w:rPr>
        <w:t xml:space="preserve">
перевозчиков, осуществляющих железнодорожные  </w:t>
      </w:r>
      <w:r>
        <w:br/>
      </w:r>
      <w:r>
        <w:rPr>
          <w:rFonts w:ascii="Times New Roman"/>
          <w:b w:val="false"/>
          <w:i w:val="false"/>
          <w:color w:val="000000"/>
          <w:sz w:val="28"/>
        </w:rPr>
        <w:t xml:space="preserve">
пассажирские перевозки по социально значимым  </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xml:space="preserve">
субсидированию за счет бюджетных средств    </w:t>
      </w:r>
    </w:p>
    <w:bookmarkEnd w:id="51"/>
    <w:bookmarkStart w:name="z186" w:id="5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(для юридического лица)</w:t>
      </w:r>
    </w:p>
    <w:bookmarkEnd w:id="52"/>
    <w:p>
      <w:pPr>
        <w:spacing w:after="0"/>
        <w:ind w:left="0"/>
        <w:jc w:val="both"/>
      </w:pPr>
      <w:r>
        <w:rPr>
          <w:rFonts w:ascii="Times New Roman"/>
          <w:b w:val="false"/>
          <w:i w:val="false"/>
          <w:color w:val="ff0000"/>
          <w:sz w:val="28"/>
        </w:rPr>
        <w:t xml:space="preserve">      Сноска. Приложение 9 с изменениями,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 пролонгировать Договор №____ от ____________ г. по</w:t>
      </w:r>
      <w:r>
        <w:br/>
      </w:r>
      <w:r>
        <w:rPr>
          <w:rFonts w:ascii="Times New Roman"/>
          <w:b w:val="false"/>
          <w:i w:val="false"/>
          <w:color w:val="000000"/>
          <w:sz w:val="28"/>
        </w:rPr>
        <w:t>
маршруту ___________________________________________________________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Сведения о перевозчике:</w:t>
      </w:r>
      <w:r>
        <w:br/>
      </w:r>
      <w:r>
        <w:rPr>
          <w:rFonts w:ascii="Times New Roman"/>
          <w:b w:val="false"/>
          <w:i w:val="false"/>
          <w:color w:val="000000"/>
          <w:sz w:val="28"/>
        </w:rPr>
        <w:t>
      1. Форма собственности ________________________________________</w:t>
      </w:r>
      <w:r>
        <w:br/>
      </w:r>
      <w:r>
        <w:rPr>
          <w:rFonts w:ascii="Times New Roman"/>
          <w:b w:val="false"/>
          <w:i w:val="false"/>
          <w:color w:val="000000"/>
          <w:sz w:val="28"/>
        </w:rPr>
        <w:t>
      2. Год создания _______________________________________________</w:t>
      </w:r>
      <w:r>
        <w:br/>
      </w:r>
      <w:r>
        <w:rPr>
          <w:rFonts w:ascii="Times New Roman"/>
          <w:b w:val="false"/>
          <w:i w:val="false"/>
          <w:color w:val="000000"/>
          <w:sz w:val="28"/>
        </w:rPr>
        <w:t>
      3. Свидетельство* или справка о государственной регистрации (перерегистрации) юридического лица – для юридического лица ______________________________________________________________</w:t>
      </w:r>
      <w:r>
        <w:br/>
      </w:r>
      <w:r>
        <w:rPr>
          <w:rFonts w:ascii="Times New Roman"/>
          <w:b w:val="false"/>
          <w:i w:val="false"/>
          <w:color w:val="000000"/>
          <w:sz w:val="28"/>
        </w:rPr>
        <w:t>
                  (номер, кем и когда выдано)</w:t>
      </w:r>
      <w:r>
        <w:br/>
      </w:r>
      <w:r>
        <w:rPr>
          <w:rFonts w:ascii="Times New Roman"/>
          <w:b w:val="false"/>
          <w:i w:val="false"/>
          <w:color w:val="000000"/>
          <w:sz w:val="28"/>
        </w:rPr>
        <w:t>
      Примечание: *свидетельство о государственной (учетной)</w:t>
      </w:r>
      <w:r>
        <w:br/>
      </w:r>
      <w:r>
        <w:rPr>
          <w:rFonts w:ascii="Times New Roman"/>
          <w:b w:val="false"/>
          <w:i w:val="false"/>
          <w:color w:val="000000"/>
          <w:sz w:val="28"/>
        </w:rPr>
        <w:t>
регистрации (перерегистрации) юридического лица (филиала,</w:t>
      </w:r>
      <w:r>
        <w:br/>
      </w:r>
      <w:r>
        <w:rPr>
          <w:rFonts w:ascii="Times New Roman"/>
          <w:b w:val="false"/>
          <w:i w:val="false"/>
          <w:color w:val="000000"/>
          <w:sz w:val="28"/>
        </w:rPr>
        <w:t>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w:t>
      </w:r>
      <w:r>
        <w:br/>
      </w:r>
      <w:r>
        <w:rPr>
          <w:rFonts w:ascii="Times New Roman"/>
          <w:b w:val="false"/>
          <w:i w:val="false"/>
          <w:color w:val="000000"/>
          <w:sz w:val="28"/>
        </w:rPr>
        <w:t>
Казахстан от 24 декабря 2012 года «О внесении изменений и дополнений</w:t>
      </w:r>
      <w:r>
        <w:br/>
      </w:r>
      <w:r>
        <w:rPr>
          <w:rFonts w:ascii="Times New Roman"/>
          <w:b w:val="false"/>
          <w:i w:val="false"/>
          <w:color w:val="000000"/>
          <w:sz w:val="28"/>
        </w:rPr>
        <w:t>
в некоторые законодательные акты Республики Казахстан по вопросам</w:t>
      </w:r>
      <w:r>
        <w:br/>
      </w:r>
      <w:r>
        <w:rPr>
          <w:rFonts w:ascii="Times New Roman"/>
          <w:b w:val="false"/>
          <w:i w:val="false"/>
          <w:color w:val="000000"/>
          <w:sz w:val="28"/>
        </w:rPr>
        <w:t>
государственной регистрации юридических лиц и учетной регистрации</w:t>
      </w:r>
      <w:r>
        <w:br/>
      </w:r>
      <w:r>
        <w:rPr>
          <w:rFonts w:ascii="Times New Roman"/>
          <w:b w:val="false"/>
          <w:i w:val="false"/>
          <w:color w:val="000000"/>
          <w:sz w:val="28"/>
        </w:rPr>
        <w:t>
филиалов и представительств», является действительным до прекращения</w:t>
      </w:r>
      <w:r>
        <w:br/>
      </w:r>
      <w:r>
        <w:rPr>
          <w:rFonts w:ascii="Times New Roman"/>
          <w:b w:val="false"/>
          <w:i w:val="false"/>
          <w:color w:val="000000"/>
          <w:sz w:val="28"/>
        </w:rPr>
        <w:t>
деятельности юридического лица.</w:t>
      </w:r>
      <w:r>
        <w:br/>
      </w:r>
      <w:r>
        <w:rPr>
          <w:rFonts w:ascii="Times New Roman"/>
          <w:b w:val="false"/>
          <w:i w:val="false"/>
          <w:color w:val="000000"/>
          <w:sz w:val="28"/>
        </w:rPr>
        <w:t>
      4. Индивидуальный идентификационный номер, бизнес-</w:t>
      </w:r>
      <w:r>
        <w:br/>
      </w:r>
      <w:r>
        <w:rPr>
          <w:rFonts w:ascii="Times New Roman"/>
          <w:b w:val="false"/>
          <w:i w:val="false"/>
          <w:color w:val="000000"/>
          <w:sz w:val="28"/>
        </w:rPr>
        <w:t>
идентификационный номер _____________________________________________</w:t>
      </w:r>
      <w:r>
        <w:br/>
      </w:r>
      <w:r>
        <w:rPr>
          <w:rFonts w:ascii="Times New Roman"/>
          <w:b w:val="false"/>
          <w:i w:val="false"/>
          <w:color w:val="000000"/>
          <w:sz w:val="28"/>
        </w:rPr>
        <w:t>
      5. Банковские реквизиты________________________________________</w:t>
      </w:r>
      <w:r>
        <w:br/>
      </w:r>
      <w:r>
        <w:rPr>
          <w:rFonts w:ascii="Times New Roman"/>
          <w:b w:val="false"/>
          <w:i w:val="false"/>
          <w:color w:val="000000"/>
          <w:sz w:val="28"/>
        </w:rPr>
        <w:t>
                   (ИИК, БИК, наименование и местонахождение банка)</w:t>
      </w:r>
      <w:r>
        <w:br/>
      </w:r>
      <w:r>
        <w:rPr>
          <w:rFonts w:ascii="Times New Roman"/>
          <w:b w:val="false"/>
          <w:i w:val="false"/>
          <w:color w:val="000000"/>
          <w:sz w:val="28"/>
        </w:rPr>
        <w:t>
      6. Юридический адрес и другие реквизиты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7._____________________________________________________________</w:t>
      </w:r>
      <w:r>
        <w:br/>
      </w:r>
      <w:r>
        <w:rPr>
          <w:rFonts w:ascii="Times New Roman"/>
          <w:b w:val="false"/>
          <w:i w:val="false"/>
          <w:color w:val="000000"/>
          <w:sz w:val="28"/>
        </w:rPr>
        <w:t>
                   (Ф.И.О. первого руководителя организации)</w:t>
      </w:r>
      <w:r>
        <w:br/>
      </w:r>
      <w:r>
        <w:rPr>
          <w:rFonts w:ascii="Times New Roman"/>
          <w:b w:val="false"/>
          <w:i w:val="false"/>
          <w:color w:val="000000"/>
          <w:sz w:val="28"/>
        </w:rPr>
        <w:t>
      8. Прилагаемые документы:</w:t>
      </w:r>
      <w:r>
        <w:br/>
      </w:r>
      <w:r>
        <w:rPr>
          <w:rFonts w:ascii="Times New Roman"/>
          <w:b w:val="false"/>
          <w:i w:val="false"/>
          <w:color w:val="000000"/>
          <w:sz w:val="28"/>
        </w:rPr>
        <w:t>
      1)____________________________</w:t>
      </w:r>
      <w:r>
        <w:br/>
      </w:r>
      <w:r>
        <w:rPr>
          <w:rFonts w:ascii="Times New Roman"/>
          <w:b w:val="false"/>
          <w:i w:val="false"/>
          <w:color w:val="000000"/>
          <w:sz w:val="28"/>
        </w:rPr>
        <w:t>
      2)____________________________</w:t>
      </w:r>
      <w:r>
        <w:br/>
      </w: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Руководитель организации: Ф.И.О., подпись, дата.</w:t>
      </w:r>
    </w:p>
    <w:bookmarkStart w:name="z187" w:id="5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на основе открытого тендера по определению   </w:t>
      </w:r>
      <w:r>
        <w:br/>
      </w:r>
      <w:r>
        <w:rPr>
          <w:rFonts w:ascii="Times New Roman"/>
          <w:b w:val="false"/>
          <w:i w:val="false"/>
          <w:color w:val="000000"/>
          <w:sz w:val="28"/>
        </w:rPr>
        <w:t xml:space="preserve">
перевозчиков, осуществляющих железнодорожные  </w:t>
      </w:r>
      <w:r>
        <w:br/>
      </w:r>
      <w:r>
        <w:rPr>
          <w:rFonts w:ascii="Times New Roman"/>
          <w:b w:val="false"/>
          <w:i w:val="false"/>
          <w:color w:val="000000"/>
          <w:sz w:val="28"/>
        </w:rPr>
        <w:t xml:space="preserve">
пассажирские перевозки по социально значимым  </w:t>
      </w:r>
      <w:r>
        <w:br/>
      </w:r>
      <w:r>
        <w:rPr>
          <w:rFonts w:ascii="Times New Roman"/>
          <w:b w:val="false"/>
          <w:i w:val="false"/>
          <w:color w:val="000000"/>
          <w:sz w:val="28"/>
        </w:rPr>
        <w:t>
межобластным сообщениям, убытки которых подлежат</w:t>
      </w:r>
      <w:r>
        <w:br/>
      </w:r>
      <w:r>
        <w:rPr>
          <w:rFonts w:ascii="Times New Roman"/>
          <w:b w:val="false"/>
          <w:i w:val="false"/>
          <w:color w:val="000000"/>
          <w:sz w:val="28"/>
        </w:rPr>
        <w:t xml:space="preserve">
субсидированию за счет бюджетных средств    </w:t>
      </w:r>
    </w:p>
    <w:bookmarkEnd w:id="53"/>
    <w:bookmarkStart w:name="z188" w:id="54"/>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(для физического лица)</w:t>
      </w:r>
    </w:p>
    <w:bookmarkEnd w:id="54"/>
    <w:p>
      <w:pPr>
        <w:spacing w:after="0"/>
        <w:ind w:left="0"/>
        <w:jc w:val="both"/>
      </w:pPr>
      <w:r>
        <w:rPr>
          <w:rFonts w:ascii="Times New Roman"/>
          <w:b w:val="false"/>
          <w:i w:val="false"/>
          <w:color w:val="ff0000"/>
          <w:sz w:val="28"/>
        </w:rPr>
        <w:t xml:space="preserve">       Сноска. Приложение 10 с изменением, внесенным постановлением Правительства РК от 11.11.2013 </w:t>
      </w:r>
      <w:r>
        <w:rPr>
          <w:rFonts w:ascii="Times New Roman"/>
          <w:b w:val="false"/>
          <w:i w:val="false"/>
          <w:color w:val="ff0000"/>
          <w:sz w:val="28"/>
        </w:rPr>
        <w:t>№ 1202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Прошу пролонгировать Договор №____ от ______________г. по</w:t>
      </w:r>
      <w:r>
        <w:br/>
      </w:r>
      <w:r>
        <w:rPr>
          <w:rFonts w:ascii="Times New Roman"/>
          <w:b w:val="false"/>
          <w:i w:val="false"/>
          <w:color w:val="000000"/>
          <w:sz w:val="28"/>
        </w:rPr>
        <w:t>
маршруту ____________________________________________________________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Сведения о перевозчике:</w:t>
      </w:r>
    </w:p>
    <w:p>
      <w:pPr>
        <w:spacing w:after="0"/>
        <w:ind w:left="0"/>
        <w:jc w:val="both"/>
      </w:pPr>
      <w:r>
        <w:rPr>
          <w:rFonts w:ascii="Times New Roman"/>
          <w:b w:val="false"/>
          <w:i w:val="false"/>
          <w:color w:val="000000"/>
          <w:sz w:val="28"/>
        </w:rPr>
        <w:t>      1. Документ, удостоверяющий личность физического лица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кем и когда выдан)</w:t>
      </w:r>
      <w:r>
        <w:br/>
      </w:r>
      <w:r>
        <w:rPr>
          <w:rFonts w:ascii="Times New Roman"/>
          <w:b w:val="false"/>
          <w:i w:val="false"/>
          <w:color w:val="000000"/>
          <w:sz w:val="28"/>
        </w:rPr>
        <w:t>
      2. Индивидуальный идентификационный номер, бизнес-</w:t>
      </w:r>
      <w:r>
        <w:br/>
      </w:r>
      <w:r>
        <w:rPr>
          <w:rFonts w:ascii="Times New Roman"/>
          <w:b w:val="false"/>
          <w:i w:val="false"/>
          <w:color w:val="000000"/>
          <w:sz w:val="28"/>
        </w:rPr>
        <w:t>
идентификационный номер _____________________________________________</w:t>
      </w:r>
      <w:r>
        <w:br/>
      </w:r>
      <w:r>
        <w:rPr>
          <w:rFonts w:ascii="Times New Roman"/>
          <w:b w:val="false"/>
          <w:i w:val="false"/>
          <w:color w:val="000000"/>
          <w:sz w:val="28"/>
        </w:rPr>
        <w:t>
      3. Банковские реквизиты________________________________________</w:t>
      </w:r>
      <w:r>
        <w:br/>
      </w:r>
      <w:r>
        <w:rPr>
          <w:rFonts w:ascii="Times New Roman"/>
          <w:b w:val="false"/>
          <w:i w:val="false"/>
          <w:color w:val="000000"/>
          <w:sz w:val="28"/>
        </w:rPr>
        <w:t>
                         (ИИК, наименование и местонахождение банка)</w:t>
      </w:r>
      <w:r>
        <w:br/>
      </w:r>
      <w:r>
        <w:rPr>
          <w:rFonts w:ascii="Times New Roman"/>
          <w:b w:val="false"/>
          <w:i w:val="false"/>
          <w:color w:val="000000"/>
          <w:sz w:val="28"/>
        </w:rPr>
        <w:t>
      4. Адрес и другие реквизиты____________________________________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5. Прилагаемые документы:</w:t>
      </w:r>
      <w:r>
        <w:br/>
      </w:r>
      <w:r>
        <w:rPr>
          <w:rFonts w:ascii="Times New Roman"/>
          <w:b w:val="false"/>
          <w:i w:val="false"/>
          <w:color w:val="000000"/>
          <w:sz w:val="28"/>
        </w:rPr>
        <w:t>
      1) ____________________________</w:t>
      </w:r>
      <w:r>
        <w:br/>
      </w:r>
      <w:r>
        <w:rPr>
          <w:rFonts w:ascii="Times New Roman"/>
          <w:b w:val="false"/>
          <w:i w:val="false"/>
          <w:color w:val="000000"/>
          <w:sz w:val="28"/>
        </w:rPr>
        <w:t>
      2) ____________________________</w:t>
      </w:r>
      <w:r>
        <w:br/>
      </w:r>
      <w:r>
        <w:rPr>
          <w:rFonts w:ascii="Times New Roman"/>
          <w:b w:val="false"/>
          <w:i w:val="false"/>
          <w:color w:val="000000"/>
          <w:sz w:val="28"/>
        </w:rPr>
        <w:t>
      3) ____________________________</w:t>
      </w:r>
    </w:p>
    <w:p>
      <w:pPr>
        <w:spacing w:after="0"/>
        <w:ind w:left="0"/>
        <w:jc w:val="both"/>
      </w:pPr>
      <w:r>
        <w:rPr>
          <w:rFonts w:ascii="Times New Roman"/>
          <w:b w:val="false"/>
          <w:i w:val="false"/>
          <w:color w:val="000000"/>
          <w:sz w:val="28"/>
        </w:rPr>
        <w:t>      Ф.И.О., подпись,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