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3f0d" w14:textId="d503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1999 года № 2005 "О дополнительных мерах по решению проблемы задолженности перед иностранными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2011 года № 899.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2005 "О дополнительных мерах по решению проблемы задолженности перед иностранными организациями" (САПП Республики Казахстан, 1999 г., № 58, ст. 572)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Создать постоянно действующую Межведомственную комиссию по вопросам задолженности перед иностранными организациями (далее - Межведомственная комиссия) в следующем составе: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Тусупбеков                  - Министр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Толеутаевич 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Бекетаев  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    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Туякбаев                    - директор Департамента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Алимжанович             имущественных прав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Жошыбаев  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Рапиль Сейтханович           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Бектуров                   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Азат Габбасович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Даленов                    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Ерболатович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Абдибеков                   - вице-министр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Нурмухамбет Канапиевич       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Киинов                      - вице-министр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Ляззат Кетебаевич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Хасенов                    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Сакташ Сатыбалдович           Республики Казахстан                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